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E15" w:rsidRPr="000525C1" w:rsidRDefault="00D02E15" w:rsidP="00EF08F5">
      <w:pPr>
        <w:tabs>
          <w:tab w:val="left" w:pos="0"/>
          <w:tab w:val="left" w:pos="1530"/>
        </w:tabs>
        <w:ind w:hanging="40"/>
        <w:jc w:val="center"/>
      </w:pPr>
      <w:r w:rsidRPr="000525C1">
        <w:t>ГОСУДАРСТВЕННОЕ АВТОНОМНОЕ ОБРАЗОВАТЕЛЬНОЕ УЧРЕЖДЕНИЕ ВЫСШЕГО ОБРАЗОВАНИЯ ЛЕНИНГРАДСКОЙ ОБЛАСТИ</w:t>
      </w:r>
    </w:p>
    <w:p w:rsidR="00D02E15" w:rsidRPr="000525C1" w:rsidRDefault="00D02E15" w:rsidP="00EF08F5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D02E15" w:rsidRPr="000525C1" w:rsidRDefault="00D02E15" w:rsidP="00EF08F5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0525C1">
        <w:rPr>
          <w:b/>
        </w:rPr>
        <w:t xml:space="preserve">«ЛЕНИНГРАДСКИЙ ГОСУДАРСТВЕННЫЙ УНИВЕРСИТЕТ </w:t>
      </w:r>
    </w:p>
    <w:p w:rsidR="00D02E15" w:rsidRPr="000525C1" w:rsidRDefault="00D02E15" w:rsidP="00EF08F5">
      <w:pPr>
        <w:tabs>
          <w:tab w:val="left" w:pos="1530"/>
        </w:tabs>
        <w:ind w:hanging="40"/>
        <w:jc w:val="center"/>
      </w:pPr>
      <w:r w:rsidRPr="000525C1">
        <w:rPr>
          <w:b/>
        </w:rPr>
        <w:t>ИМЕНИ А.С. ПУШКИНА»</w:t>
      </w:r>
    </w:p>
    <w:p w:rsidR="00D02E15" w:rsidRPr="000525C1" w:rsidRDefault="00D02E15" w:rsidP="00D33695">
      <w:pPr>
        <w:ind w:left="5040"/>
        <w:rPr>
          <w:color w:val="00000A"/>
        </w:rPr>
      </w:pPr>
    </w:p>
    <w:p w:rsidR="00D02E15" w:rsidRPr="000525C1" w:rsidRDefault="00D02E15" w:rsidP="00D33695">
      <w:pPr>
        <w:ind w:left="5040"/>
        <w:rPr>
          <w:color w:val="00000A"/>
        </w:rPr>
      </w:pPr>
    </w:p>
    <w:p w:rsidR="00D02E15" w:rsidRPr="000525C1" w:rsidRDefault="00D02E15" w:rsidP="00D33695">
      <w:pPr>
        <w:ind w:left="5040"/>
        <w:rPr>
          <w:color w:val="00000A"/>
        </w:rPr>
      </w:pPr>
      <w:r w:rsidRPr="000525C1">
        <w:rPr>
          <w:color w:val="00000A"/>
        </w:rPr>
        <w:t>УТВЕРЖДАЮ</w:t>
      </w:r>
    </w:p>
    <w:p w:rsidR="00D02E15" w:rsidRPr="000525C1" w:rsidRDefault="00D02E15" w:rsidP="00D33695">
      <w:pPr>
        <w:ind w:left="5040"/>
        <w:rPr>
          <w:color w:val="00000A"/>
        </w:rPr>
      </w:pPr>
      <w:r w:rsidRPr="000525C1">
        <w:rPr>
          <w:color w:val="00000A"/>
        </w:rPr>
        <w:t>Проректор</w:t>
      </w:r>
    </w:p>
    <w:p w:rsidR="00D02E15" w:rsidRPr="000525C1" w:rsidRDefault="00D02E15" w:rsidP="00D33695">
      <w:pPr>
        <w:ind w:left="5040"/>
        <w:rPr>
          <w:color w:val="00000A"/>
        </w:rPr>
      </w:pPr>
      <w:r w:rsidRPr="000525C1">
        <w:rPr>
          <w:color w:val="00000A"/>
        </w:rPr>
        <w:t>по учебно-методической работе</w:t>
      </w:r>
    </w:p>
    <w:p w:rsidR="00D02E15" w:rsidRPr="000525C1" w:rsidRDefault="00D02E15" w:rsidP="00D33695">
      <w:pPr>
        <w:ind w:left="5040"/>
        <w:rPr>
          <w:color w:val="00000A"/>
        </w:rPr>
      </w:pPr>
    </w:p>
    <w:p w:rsidR="00D02E15" w:rsidRPr="000525C1" w:rsidRDefault="00D02E15" w:rsidP="00D33695">
      <w:pPr>
        <w:ind w:left="5040"/>
        <w:rPr>
          <w:color w:val="00000A"/>
        </w:rPr>
      </w:pPr>
      <w:r w:rsidRPr="000525C1">
        <w:rPr>
          <w:color w:val="00000A"/>
        </w:rPr>
        <w:t>____________________</w:t>
      </w:r>
      <w:proofErr w:type="spellStart"/>
      <w:r w:rsidRPr="000525C1">
        <w:rPr>
          <w:color w:val="00000A"/>
        </w:rPr>
        <w:t>С.Н.Большаков</w:t>
      </w:r>
      <w:proofErr w:type="spellEnd"/>
    </w:p>
    <w:p w:rsidR="00D02E15" w:rsidRPr="000525C1" w:rsidRDefault="00D02E15" w:rsidP="00D33695">
      <w:pPr>
        <w:ind w:left="5040"/>
        <w:rPr>
          <w:color w:val="00000A"/>
        </w:rPr>
      </w:pPr>
    </w:p>
    <w:p w:rsidR="00D02E15" w:rsidRPr="000525C1" w:rsidRDefault="00D02E15" w:rsidP="00D33695">
      <w:pPr>
        <w:ind w:left="5040"/>
        <w:rPr>
          <w:color w:val="00000A"/>
        </w:rPr>
      </w:pPr>
    </w:p>
    <w:p w:rsidR="00D02E15" w:rsidRPr="000525C1" w:rsidRDefault="00D02E15" w:rsidP="00D33695">
      <w:pPr>
        <w:ind w:left="5040"/>
        <w:rPr>
          <w:color w:val="00000A"/>
        </w:rPr>
      </w:pPr>
    </w:p>
    <w:p w:rsidR="00D02E15" w:rsidRPr="000525C1" w:rsidRDefault="00D02E15" w:rsidP="00D33695">
      <w:pPr>
        <w:ind w:left="5040"/>
        <w:rPr>
          <w:color w:val="00000A"/>
        </w:rPr>
      </w:pPr>
    </w:p>
    <w:p w:rsidR="00D02E15" w:rsidRPr="000525C1" w:rsidRDefault="00D02E15" w:rsidP="007E3C02">
      <w:pPr>
        <w:tabs>
          <w:tab w:val="left" w:pos="3822"/>
        </w:tabs>
        <w:jc w:val="center"/>
      </w:pPr>
    </w:p>
    <w:p w:rsidR="00D02E15" w:rsidRPr="000525C1" w:rsidRDefault="00D02E15" w:rsidP="00272FDC">
      <w:pPr>
        <w:tabs>
          <w:tab w:val="left" w:pos="3822"/>
        </w:tabs>
        <w:jc w:val="center"/>
        <w:outlineLvl w:val="0"/>
        <w:rPr>
          <w:caps/>
        </w:rPr>
      </w:pPr>
      <w:bookmarkStart w:id="0" w:name="_Toc321263785"/>
      <w:r w:rsidRPr="000525C1">
        <w:rPr>
          <w:caps/>
        </w:rPr>
        <w:t>РАБОЧАЯ ПРОГРАММА</w:t>
      </w:r>
      <w:bookmarkEnd w:id="0"/>
      <w:r w:rsidRPr="000525C1">
        <w:rPr>
          <w:caps/>
        </w:rPr>
        <w:t xml:space="preserve"> </w:t>
      </w:r>
    </w:p>
    <w:p w:rsidR="00D02E15" w:rsidRPr="000525C1" w:rsidRDefault="00D02E15" w:rsidP="00272FDC">
      <w:pPr>
        <w:tabs>
          <w:tab w:val="left" w:pos="3822"/>
        </w:tabs>
        <w:jc w:val="center"/>
        <w:outlineLvl w:val="0"/>
        <w:rPr>
          <w:caps/>
        </w:rPr>
      </w:pPr>
    </w:p>
    <w:p w:rsidR="00D02E15" w:rsidRPr="000525C1" w:rsidRDefault="00D02E15" w:rsidP="00272FDC">
      <w:pPr>
        <w:tabs>
          <w:tab w:val="left" w:pos="3822"/>
        </w:tabs>
        <w:jc w:val="center"/>
        <w:outlineLvl w:val="0"/>
      </w:pPr>
      <w:r w:rsidRPr="000525C1">
        <w:t>дисциплины</w:t>
      </w:r>
    </w:p>
    <w:p w:rsidR="00D02E15" w:rsidRPr="000525C1" w:rsidRDefault="00D02E15" w:rsidP="00272FDC">
      <w:pPr>
        <w:jc w:val="center"/>
        <w:rPr>
          <w:b/>
        </w:rPr>
      </w:pPr>
    </w:p>
    <w:p w:rsidR="00D02E15" w:rsidRPr="000525C1" w:rsidRDefault="00D02E15" w:rsidP="00272FDC">
      <w:pPr>
        <w:jc w:val="center"/>
        <w:rPr>
          <w:b/>
          <w:caps/>
        </w:rPr>
      </w:pPr>
      <w:r w:rsidRPr="000525C1">
        <w:rPr>
          <w:b/>
          <w:caps/>
        </w:rPr>
        <w:t>Б</w:t>
      </w:r>
      <w:proofErr w:type="gramStart"/>
      <w:r w:rsidRPr="000525C1">
        <w:rPr>
          <w:b/>
          <w:caps/>
        </w:rPr>
        <w:t>1.О.</w:t>
      </w:r>
      <w:proofErr w:type="gramEnd"/>
      <w:r w:rsidRPr="000525C1">
        <w:rPr>
          <w:b/>
          <w:caps/>
        </w:rPr>
        <w:t>02.05 Психология образовательных отношений</w:t>
      </w:r>
    </w:p>
    <w:p w:rsidR="00D02E15" w:rsidRPr="000525C1" w:rsidRDefault="00D02E15" w:rsidP="00272FDC">
      <w:pPr>
        <w:jc w:val="center"/>
      </w:pPr>
    </w:p>
    <w:p w:rsidR="00D02E15" w:rsidRPr="000525C1" w:rsidRDefault="00D02E15" w:rsidP="00272FDC">
      <w:pPr>
        <w:autoSpaceDE w:val="0"/>
        <w:autoSpaceDN w:val="0"/>
        <w:adjustRightInd w:val="0"/>
        <w:jc w:val="both"/>
        <w:rPr>
          <w:lang w:eastAsia="en-US"/>
        </w:rPr>
      </w:pPr>
    </w:p>
    <w:p w:rsidR="00D02E15" w:rsidRPr="000525C1" w:rsidRDefault="00D02E15" w:rsidP="00272FDC">
      <w:pPr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spacing w:line="276" w:lineRule="auto"/>
        <w:jc w:val="center"/>
        <w:rPr>
          <w:szCs w:val="22"/>
        </w:rPr>
      </w:pPr>
      <w:r w:rsidRPr="000525C1">
        <w:rPr>
          <w:szCs w:val="22"/>
        </w:rPr>
        <w:t xml:space="preserve">Направление </w:t>
      </w:r>
      <w:proofErr w:type="gramStart"/>
      <w:r w:rsidRPr="000525C1">
        <w:rPr>
          <w:szCs w:val="22"/>
        </w:rPr>
        <w:t>подготовки</w:t>
      </w:r>
      <w:r w:rsidRPr="000525C1">
        <w:rPr>
          <w:b/>
          <w:szCs w:val="22"/>
        </w:rPr>
        <w:t xml:space="preserve">  44.04.02</w:t>
      </w:r>
      <w:proofErr w:type="gramEnd"/>
      <w:r w:rsidRPr="000525C1">
        <w:rPr>
          <w:b/>
          <w:szCs w:val="22"/>
        </w:rPr>
        <w:t xml:space="preserve"> Психолого-педагогическое образование</w:t>
      </w:r>
    </w:p>
    <w:p w:rsidR="00D02E15" w:rsidRPr="000525C1" w:rsidRDefault="00D02E15" w:rsidP="00272FDC">
      <w:pPr>
        <w:tabs>
          <w:tab w:val="left" w:leader="underscore" w:pos="0"/>
        </w:tabs>
        <w:spacing w:line="276" w:lineRule="auto"/>
        <w:jc w:val="center"/>
      </w:pPr>
      <w:r w:rsidRPr="000525C1">
        <w:rPr>
          <w:color w:val="000000"/>
          <w:shd w:val="clear" w:color="auto" w:fill="FFFFFF"/>
        </w:rPr>
        <w:t>Направленность (профиль)</w:t>
      </w:r>
      <w:r w:rsidRPr="000525C1">
        <w:rPr>
          <w:b/>
          <w:color w:val="000000"/>
          <w:shd w:val="clear" w:color="auto" w:fill="FFFFFF"/>
        </w:rPr>
        <w:t xml:space="preserve"> </w:t>
      </w:r>
      <w:r w:rsidRPr="000525C1">
        <w:rPr>
          <w:b/>
        </w:rPr>
        <w:t>Психологическое консультирование в образовании</w:t>
      </w:r>
      <w:r w:rsidRPr="000525C1">
        <w:rPr>
          <w:b/>
        </w:rPr>
        <w:tab/>
      </w:r>
    </w:p>
    <w:p w:rsidR="00D02E15" w:rsidRPr="000525C1" w:rsidRDefault="00D02E15" w:rsidP="00272FDC">
      <w:pPr>
        <w:tabs>
          <w:tab w:val="left" w:pos="3822"/>
        </w:tabs>
        <w:jc w:val="center"/>
        <w:rPr>
          <w:bCs/>
        </w:rPr>
      </w:pPr>
    </w:p>
    <w:p w:rsidR="00D02E15" w:rsidRPr="000525C1" w:rsidRDefault="00D02E15" w:rsidP="007E3C02">
      <w:pPr>
        <w:tabs>
          <w:tab w:val="left" w:pos="3822"/>
        </w:tabs>
        <w:jc w:val="center"/>
      </w:pPr>
    </w:p>
    <w:p w:rsidR="00D02E15" w:rsidRPr="000525C1" w:rsidRDefault="00D02E15" w:rsidP="007E3C02">
      <w:pPr>
        <w:tabs>
          <w:tab w:val="left" w:pos="3822"/>
        </w:tabs>
        <w:jc w:val="center"/>
      </w:pPr>
      <w:r w:rsidRPr="000525C1">
        <w:rPr>
          <w:bCs/>
          <w:sz w:val="22"/>
          <w:szCs w:val="22"/>
        </w:rPr>
        <w:t>(год начала подготовки – 2020)</w:t>
      </w:r>
    </w:p>
    <w:p w:rsidR="00D02E15" w:rsidRPr="000525C1" w:rsidRDefault="00D02E15" w:rsidP="007E3C02">
      <w:pPr>
        <w:tabs>
          <w:tab w:val="left" w:pos="3822"/>
        </w:tabs>
        <w:jc w:val="center"/>
      </w:pPr>
    </w:p>
    <w:p w:rsidR="00D02E15" w:rsidRPr="000525C1" w:rsidRDefault="00D02E15" w:rsidP="007E3C02">
      <w:pPr>
        <w:tabs>
          <w:tab w:val="left" w:pos="3822"/>
        </w:tabs>
        <w:jc w:val="center"/>
      </w:pPr>
    </w:p>
    <w:p w:rsidR="00D02E15" w:rsidRPr="000525C1" w:rsidRDefault="00D02E15" w:rsidP="007E3C02">
      <w:pPr>
        <w:tabs>
          <w:tab w:val="left" w:pos="3822"/>
        </w:tabs>
        <w:jc w:val="center"/>
      </w:pPr>
    </w:p>
    <w:p w:rsidR="00D02E15" w:rsidRPr="000525C1" w:rsidRDefault="00D02E15" w:rsidP="007E3C02">
      <w:pPr>
        <w:tabs>
          <w:tab w:val="left" w:pos="3822"/>
        </w:tabs>
        <w:jc w:val="center"/>
      </w:pPr>
    </w:p>
    <w:p w:rsidR="00D02E15" w:rsidRPr="000525C1" w:rsidRDefault="00D02E15" w:rsidP="007E3C02">
      <w:pPr>
        <w:tabs>
          <w:tab w:val="left" w:pos="3822"/>
        </w:tabs>
        <w:jc w:val="center"/>
      </w:pPr>
    </w:p>
    <w:p w:rsidR="00D02E15" w:rsidRPr="000525C1" w:rsidRDefault="00D02E15" w:rsidP="007E3C02">
      <w:pPr>
        <w:tabs>
          <w:tab w:val="left" w:pos="3822"/>
        </w:tabs>
        <w:jc w:val="center"/>
      </w:pPr>
    </w:p>
    <w:p w:rsidR="00D02E15" w:rsidRPr="000525C1" w:rsidRDefault="00D02E15" w:rsidP="007E3C02">
      <w:pPr>
        <w:tabs>
          <w:tab w:val="left" w:pos="3822"/>
        </w:tabs>
        <w:jc w:val="center"/>
      </w:pPr>
    </w:p>
    <w:p w:rsidR="00D02E15" w:rsidRPr="000525C1" w:rsidRDefault="00D02E15" w:rsidP="007E3C02">
      <w:pPr>
        <w:tabs>
          <w:tab w:val="left" w:pos="3822"/>
        </w:tabs>
        <w:jc w:val="center"/>
      </w:pPr>
    </w:p>
    <w:p w:rsidR="00D02E15" w:rsidRPr="000525C1" w:rsidRDefault="00D02E15" w:rsidP="007E3C02">
      <w:pPr>
        <w:tabs>
          <w:tab w:val="left" w:pos="3822"/>
        </w:tabs>
        <w:jc w:val="center"/>
      </w:pPr>
    </w:p>
    <w:p w:rsidR="00D02E15" w:rsidRPr="000525C1" w:rsidRDefault="00D02E15" w:rsidP="007E3C02">
      <w:pPr>
        <w:tabs>
          <w:tab w:val="left" w:pos="3822"/>
        </w:tabs>
        <w:jc w:val="center"/>
      </w:pPr>
    </w:p>
    <w:p w:rsidR="00D02E15" w:rsidRPr="000525C1" w:rsidRDefault="00D02E15" w:rsidP="007E3C02">
      <w:pPr>
        <w:tabs>
          <w:tab w:val="left" w:pos="3822"/>
        </w:tabs>
        <w:jc w:val="center"/>
      </w:pPr>
    </w:p>
    <w:p w:rsidR="00D02E15" w:rsidRPr="000525C1" w:rsidRDefault="00D02E15" w:rsidP="007E3C02">
      <w:pPr>
        <w:tabs>
          <w:tab w:val="left" w:pos="3822"/>
        </w:tabs>
        <w:jc w:val="center"/>
      </w:pPr>
    </w:p>
    <w:p w:rsidR="00D02E15" w:rsidRPr="000525C1" w:rsidRDefault="00D02E15" w:rsidP="007E3C02">
      <w:pPr>
        <w:tabs>
          <w:tab w:val="left" w:pos="3822"/>
        </w:tabs>
        <w:jc w:val="center"/>
      </w:pPr>
    </w:p>
    <w:p w:rsidR="00D02E15" w:rsidRPr="000525C1" w:rsidRDefault="00D02E15" w:rsidP="007E3C02">
      <w:pPr>
        <w:tabs>
          <w:tab w:val="left" w:pos="3822"/>
        </w:tabs>
        <w:jc w:val="center"/>
      </w:pPr>
    </w:p>
    <w:p w:rsidR="00D02E15" w:rsidRPr="000525C1" w:rsidRDefault="00D02E15" w:rsidP="007E3C02">
      <w:pPr>
        <w:tabs>
          <w:tab w:val="left" w:pos="3822"/>
        </w:tabs>
        <w:jc w:val="center"/>
        <w:rPr>
          <w:b/>
          <w:bCs/>
        </w:rPr>
      </w:pPr>
    </w:p>
    <w:p w:rsidR="00D02E15" w:rsidRPr="000525C1" w:rsidRDefault="00D02E15" w:rsidP="007E3C02">
      <w:pPr>
        <w:tabs>
          <w:tab w:val="left" w:pos="3822"/>
        </w:tabs>
        <w:jc w:val="center"/>
      </w:pPr>
      <w:r w:rsidRPr="000525C1">
        <w:t>Санкт-Петербург</w:t>
      </w:r>
    </w:p>
    <w:p w:rsidR="00D02E15" w:rsidRPr="000525C1" w:rsidRDefault="00D02E15" w:rsidP="007E3C02">
      <w:pPr>
        <w:tabs>
          <w:tab w:val="left" w:pos="3822"/>
        </w:tabs>
        <w:jc w:val="center"/>
      </w:pPr>
      <w:r w:rsidRPr="000525C1">
        <w:t>2020</w:t>
      </w:r>
      <w:r w:rsidRPr="000525C1">
        <w:br w:type="page"/>
      </w:r>
    </w:p>
    <w:p w:rsidR="00D02E15" w:rsidRPr="000525C1" w:rsidRDefault="00D02E15" w:rsidP="007E3C02">
      <w:pPr>
        <w:jc w:val="both"/>
        <w:rPr>
          <w:b/>
          <w:bCs/>
        </w:rPr>
      </w:pPr>
      <w:r w:rsidRPr="000525C1">
        <w:rPr>
          <w:b/>
          <w:bCs/>
        </w:rPr>
        <w:t>1. ПЕРЕЧЕНЬ ПЛАНИРУЕМЫХ РЕЗУЛЬТАТОВ ОБУЧЕНИЯ ПО ДИСЦИПЛИНЕ:</w:t>
      </w:r>
    </w:p>
    <w:p w:rsidR="00D02E15" w:rsidRPr="000525C1" w:rsidRDefault="00D02E15" w:rsidP="00276C74">
      <w:pPr>
        <w:tabs>
          <w:tab w:val="num" w:pos="756"/>
        </w:tabs>
        <w:jc w:val="both"/>
      </w:pPr>
      <w:r w:rsidRPr="000525C1">
        <w:t xml:space="preserve">Процесс изучения дисциплины направлен на формирование следующих компетенций: </w:t>
      </w:r>
    </w:p>
    <w:p w:rsidR="00D02E15" w:rsidRPr="000525C1" w:rsidRDefault="00D02E15" w:rsidP="00276C74">
      <w:pPr>
        <w:tabs>
          <w:tab w:val="num" w:pos="756"/>
        </w:tabs>
        <w:jc w:val="both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4"/>
        <w:gridCol w:w="3131"/>
        <w:gridCol w:w="3110"/>
      </w:tblGrid>
      <w:tr w:rsidR="00D02E15" w:rsidRPr="000525C1" w:rsidTr="00A40BC3">
        <w:tc>
          <w:tcPr>
            <w:tcW w:w="3104" w:type="dxa"/>
          </w:tcPr>
          <w:p w:rsidR="00D02E15" w:rsidRPr="000525C1" w:rsidRDefault="00D02E15" w:rsidP="00A40BC3">
            <w:pPr>
              <w:tabs>
                <w:tab w:val="left" w:pos="756"/>
              </w:tabs>
              <w:rPr>
                <w:iCs/>
                <w:color w:val="00000A"/>
              </w:rPr>
            </w:pPr>
            <w:r w:rsidRPr="000525C1">
              <w:rPr>
                <w:iCs/>
                <w:color w:val="00000A"/>
                <w:sz w:val="22"/>
                <w:szCs w:val="22"/>
              </w:rPr>
              <w:t>Индекс компетенции</w:t>
            </w:r>
          </w:p>
        </w:tc>
        <w:tc>
          <w:tcPr>
            <w:tcW w:w="3131" w:type="dxa"/>
          </w:tcPr>
          <w:p w:rsidR="00D02E15" w:rsidRPr="000525C1" w:rsidRDefault="00D02E15" w:rsidP="00A40BC3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jc w:val="center"/>
              <w:rPr>
                <w:bCs/>
              </w:rPr>
            </w:pPr>
            <w:r w:rsidRPr="000525C1">
              <w:rPr>
                <w:bCs/>
              </w:rPr>
              <w:t>Содержание компетенции</w:t>
            </w:r>
          </w:p>
          <w:p w:rsidR="00D02E15" w:rsidRPr="000525C1" w:rsidRDefault="00D02E15" w:rsidP="00A40BC3">
            <w:pPr>
              <w:tabs>
                <w:tab w:val="left" w:pos="756"/>
              </w:tabs>
              <w:rPr>
                <w:iCs/>
                <w:color w:val="00000A"/>
              </w:rPr>
            </w:pPr>
            <w:r w:rsidRPr="000525C1">
              <w:rPr>
                <w:bCs/>
              </w:rPr>
              <w:t>(или ее части)</w:t>
            </w:r>
          </w:p>
        </w:tc>
        <w:tc>
          <w:tcPr>
            <w:tcW w:w="3110" w:type="dxa"/>
          </w:tcPr>
          <w:p w:rsidR="00D02E15" w:rsidRPr="000525C1" w:rsidRDefault="00D02E15" w:rsidP="00A40BC3">
            <w:pPr>
              <w:tabs>
                <w:tab w:val="left" w:pos="0"/>
              </w:tabs>
              <w:jc w:val="center"/>
              <w:rPr>
                <w:bCs/>
              </w:rPr>
            </w:pPr>
            <w:r w:rsidRPr="000525C1">
              <w:rPr>
                <w:bCs/>
              </w:rPr>
              <w:t>Индикаторы компетенций</w:t>
            </w:r>
          </w:p>
          <w:p w:rsidR="00D02E15" w:rsidRPr="000525C1" w:rsidRDefault="00D02E15" w:rsidP="00A40BC3">
            <w:pPr>
              <w:tabs>
                <w:tab w:val="left" w:pos="756"/>
              </w:tabs>
              <w:rPr>
                <w:iCs/>
                <w:color w:val="00000A"/>
              </w:rPr>
            </w:pPr>
            <w:r w:rsidRPr="000525C1">
              <w:rPr>
                <w:bCs/>
              </w:rPr>
              <w:t>(код и содержание)</w:t>
            </w:r>
          </w:p>
        </w:tc>
      </w:tr>
      <w:tr w:rsidR="00D02E15" w:rsidRPr="000525C1" w:rsidTr="00A40BC3">
        <w:trPr>
          <w:trHeight w:val="1683"/>
        </w:trPr>
        <w:tc>
          <w:tcPr>
            <w:tcW w:w="3104" w:type="dxa"/>
            <w:vMerge w:val="restart"/>
          </w:tcPr>
          <w:p w:rsidR="00D02E15" w:rsidRPr="000525C1" w:rsidRDefault="00D02E15" w:rsidP="00A40BC3">
            <w:pPr>
              <w:spacing w:after="32" w:line="280" w:lineRule="auto"/>
              <w:ind w:left="31"/>
              <w:rPr>
                <w:b/>
                <w:color w:val="00000A"/>
              </w:rPr>
            </w:pPr>
            <w:r w:rsidRPr="000525C1">
              <w:rPr>
                <w:b/>
                <w:color w:val="00000A"/>
                <w:sz w:val="22"/>
                <w:szCs w:val="22"/>
              </w:rPr>
              <w:t>ОПК-7</w:t>
            </w:r>
          </w:p>
        </w:tc>
        <w:tc>
          <w:tcPr>
            <w:tcW w:w="3131" w:type="dxa"/>
            <w:vMerge w:val="restart"/>
          </w:tcPr>
          <w:p w:rsidR="00D02E15" w:rsidRPr="000525C1" w:rsidRDefault="00D02E15" w:rsidP="00A40BC3">
            <w:pPr>
              <w:spacing w:after="32" w:line="280" w:lineRule="auto"/>
              <w:ind w:left="31"/>
            </w:pPr>
            <w:r w:rsidRPr="000525C1">
              <w:t>Способен планировать и организовывать взаимодействия участников образовательных отношений</w:t>
            </w:r>
          </w:p>
          <w:p w:rsidR="00D02E15" w:rsidRPr="000525C1" w:rsidRDefault="00D02E15" w:rsidP="00A40BC3">
            <w:pPr>
              <w:spacing w:after="32" w:line="280" w:lineRule="auto"/>
              <w:ind w:left="31"/>
              <w:rPr>
                <w:b/>
                <w:color w:val="00000A"/>
              </w:rPr>
            </w:pPr>
          </w:p>
        </w:tc>
        <w:tc>
          <w:tcPr>
            <w:tcW w:w="3110" w:type="dxa"/>
          </w:tcPr>
          <w:p w:rsidR="00D02E15" w:rsidRPr="000525C1" w:rsidRDefault="00D02E15" w:rsidP="00A40BC3">
            <w:pPr>
              <w:spacing w:line="256" w:lineRule="auto"/>
              <w:ind w:left="147" w:right="144"/>
            </w:pPr>
            <w:r w:rsidRPr="000525C1">
              <w:rPr>
                <w:b/>
                <w:sz w:val="22"/>
                <w:szCs w:val="22"/>
              </w:rPr>
              <w:t>ИОПК-7.1.</w:t>
            </w:r>
            <w:r w:rsidRPr="000525C1">
              <w:rPr>
                <w:sz w:val="22"/>
                <w:szCs w:val="22"/>
              </w:rPr>
              <w:t xml:space="preserve"> Знает:</w:t>
            </w:r>
          </w:p>
          <w:p w:rsidR="00D02E15" w:rsidRPr="000525C1" w:rsidRDefault="00D02E15" w:rsidP="00A40BC3">
            <w:pPr>
              <w:spacing w:line="256" w:lineRule="auto"/>
              <w:ind w:left="147" w:right="144"/>
            </w:pPr>
            <w:r w:rsidRPr="000525C1">
              <w:rPr>
                <w:sz w:val="22"/>
                <w:szCs w:val="22"/>
              </w:rPr>
              <w:t>− основные закономерности семейных отношений, позволяющие эффективно работать с родительской общественностью;</w:t>
            </w:r>
          </w:p>
          <w:p w:rsidR="00D02E15" w:rsidRPr="000525C1" w:rsidRDefault="00D02E15" w:rsidP="00A40BC3">
            <w:pPr>
              <w:spacing w:line="256" w:lineRule="auto"/>
              <w:ind w:left="147" w:right="144"/>
            </w:pPr>
            <w:r w:rsidRPr="000525C1">
              <w:rPr>
                <w:sz w:val="22"/>
                <w:szCs w:val="22"/>
              </w:rPr>
              <w:t>−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сообществ.</w:t>
            </w:r>
          </w:p>
          <w:p w:rsidR="00D02E15" w:rsidRPr="000525C1" w:rsidRDefault="00D02E15" w:rsidP="00A40BC3">
            <w:pPr>
              <w:spacing w:line="256" w:lineRule="auto"/>
              <w:ind w:left="147" w:right="144"/>
              <w:rPr>
                <w:color w:val="00000A"/>
              </w:rPr>
            </w:pPr>
          </w:p>
        </w:tc>
      </w:tr>
      <w:tr w:rsidR="00D02E15" w:rsidRPr="000525C1" w:rsidTr="00A40BC3">
        <w:trPr>
          <w:trHeight w:val="1683"/>
        </w:trPr>
        <w:tc>
          <w:tcPr>
            <w:tcW w:w="3104" w:type="dxa"/>
            <w:vMerge/>
          </w:tcPr>
          <w:p w:rsidR="00D02E15" w:rsidRPr="000525C1" w:rsidRDefault="00D02E15" w:rsidP="00A40BC3">
            <w:pPr>
              <w:spacing w:after="32" w:line="280" w:lineRule="auto"/>
              <w:ind w:left="31"/>
              <w:rPr>
                <w:color w:val="00000A"/>
              </w:rPr>
            </w:pPr>
          </w:p>
        </w:tc>
        <w:tc>
          <w:tcPr>
            <w:tcW w:w="3131" w:type="dxa"/>
            <w:vMerge/>
          </w:tcPr>
          <w:p w:rsidR="00D02E15" w:rsidRPr="000525C1" w:rsidRDefault="00D02E15" w:rsidP="00A40BC3">
            <w:pPr>
              <w:spacing w:after="32" w:line="280" w:lineRule="auto"/>
              <w:ind w:left="31"/>
              <w:rPr>
                <w:b/>
                <w:color w:val="00000A"/>
              </w:rPr>
            </w:pPr>
          </w:p>
        </w:tc>
        <w:tc>
          <w:tcPr>
            <w:tcW w:w="3110" w:type="dxa"/>
          </w:tcPr>
          <w:p w:rsidR="00D02E15" w:rsidRPr="000525C1" w:rsidRDefault="00D02E15" w:rsidP="00A40BC3">
            <w:pPr>
              <w:spacing w:line="256" w:lineRule="auto"/>
              <w:ind w:left="147" w:right="144"/>
            </w:pPr>
            <w:r w:rsidRPr="000525C1">
              <w:rPr>
                <w:b/>
                <w:sz w:val="22"/>
                <w:szCs w:val="22"/>
              </w:rPr>
              <w:t xml:space="preserve">ИОПК-7.2. </w:t>
            </w:r>
            <w:r w:rsidRPr="000525C1">
              <w:rPr>
                <w:sz w:val="22"/>
                <w:szCs w:val="22"/>
              </w:rPr>
              <w:t>Умеет:</w:t>
            </w:r>
          </w:p>
          <w:p w:rsidR="00D02E15" w:rsidRPr="000525C1" w:rsidRDefault="00D02E15" w:rsidP="00A40BC3">
            <w:pPr>
              <w:spacing w:line="256" w:lineRule="auto"/>
              <w:ind w:left="147" w:right="144"/>
            </w:pPr>
            <w:r w:rsidRPr="000525C1">
              <w:rPr>
                <w:sz w:val="22"/>
                <w:szCs w:val="22"/>
              </w:rPr>
              <w:t>− планировать взаимодействие и сотрудничать с участниками образовательных отношений в рамках реализации образовательных программ.</w:t>
            </w:r>
          </w:p>
          <w:p w:rsidR="00D02E15" w:rsidRPr="000525C1" w:rsidRDefault="00D02E15" w:rsidP="00A40BC3">
            <w:pPr>
              <w:spacing w:line="256" w:lineRule="auto"/>
              <w:ind w:left="147" w:right="144"/>
              <w:rPr>
                <w:color w:val="00000A"/>
              </w:rPr>
            </w:pPr>
          </w:p>
        </w:tc>
      </w:tr>
      <w:tr w:rsidR="00D02E15" w:rsidRPr="000525C1" w:rsidTr="00A40BC3">
        <w:trPr>
          <w:trHeight w:val="1683"/>
        </w:trPr>
        <w:tc>
          <w:tcPr>
            <w:tcW w:w="3104" w:type="dxa"/>
            <w:vMerge/>
          </w:tcPr>
          <w:p w:rsidR="00D02E15" w:rsidRPr="000525C1" w:rsidRDefault="00D02E15" w:rsidP="00A40BC3">
            <w:pPr>
              <w:spacing w:after="32" w:line="280" w:lineRule="auto"/>
              <w:ind w:left="31"/>
              <w:rPr>
                <w:color w:val="00000A"/>
              </w:rPr>
            </w:pPr>
          </w:p>
        </w:tc>
        <w:tc>
          <w:tcPr>
            <w:tcW w:w="3131" w:type="dxa"/>
            <w:vMerge/>
          </w:tcPr>
          <w:p w:rsidR="00D02E15" w:rsidRPr="000525C1" w:rsidRDefault="00D02E15" w:rsidP="00A40BC3">
            <w:pPr>
              <w:spacing w:after="32" w:line="280" w:lineRule="auto"/>
              <w:ind w:left="31"/>
              <w:rPr>
                <w:b/>
                <w:color w:val="00000A"/>
              </w:rPr>
            </w:pPr>
          </w:p>
        </w:tc>
        <w:tc>
          <w:tcPr>
            <w:tcW w:w="3110" w:type="dxa"/>
          </w:tcPr>
          <w:p w:rsidR="00D02E15" w:rsidRPr="000525C1" w:rsidRDefault="00D02E15" w:rsidP="00A40BC3">
            <w:pPr>
              <w:spacing w:line="256" w:lineRule="auto"/>
              <w:ind w:left="147" w:right="144"/>
            </w:pPr>
            <w:r w:rsidRPr="000525C1">
              <w:rPr>
                <w:b/>
                <w:sz w:val="22"/>
                <w:szCs w:val="22"/>
              </w:rPr>
              <w:t>ИОПК-7.3.</w:t>
            </w:r>
            <w:r w:rsidRPr="000525C1">
              <w:rPr>
                <w:sz w:val="22"/>
                <w:szCs w:val="22"/>
              </w:rPr>
              <w:t xml:space="preserve"> Владеет:</w:t>
            </w:r>
          </w:p>
          <w:p w:rsidR="00D02E15" w:rsidRPr="000525C1" w:rsidRDefault="00D02E15" w:rsidP="00A40BC3">
            <w:pPr>
              <w:spacing w:line="256" w:lineRule="auto"/>
              <w:ind w:left="147" w:right="144"/>
            </w:pPr>
            <w:r w:rsidRPr="000525C1">
              <w:rPr>
                <w:sz w:val="22"/>
                <w:szCs w:val="22"/>
              </w:rPr>
              <w:t>− навыками выстраивания конструктивных</w:t>
            </w:r>
          </w:p>
          <w:p w:rsidR="00D02E15" w:rsidRPr="000525C1" w:rsidRDefault="00D02E15" w:rsidP="00A40BC3">
            <w:pPr>
              <w:spacing w:line="256" w:lineRule="auto"/>
              <w:ind w:left="147" w:right="144"/>
            </w:pPr>
            <w:r w:rsidRPr="000525C1">
              <w:rPr>
                <w:sz w:val="22"/>
                <w:szCs w:val="22"/>
              </w:rPr>
              <w:t>отношений со всеми участниками образовательных отношений.</w:t>
            </w:r>
          </w:p>
          <w:p w:rsidR="00D02E15" w:rsidRPr="000525C1" w:rsidRDefault="00D02E15" w:rsidP="00A40BC3">
            <w:pPr>
              <w:spacing w:line="256" w:lineRule="auto"/>
              <w:ind w:left="147" w:right="144"/>
              <w:rPr>
                <w:color w:val="00000A"/>
              </w:rPr>
            </w:pPr>
          </w:p>
        </w:tc>
      </w:tr>
    </w:tbl>
    <w:p w:rsidR="00D02E15" w:rsidRPr="000525C1" w:rsidRDefault="00D02E15" w:rsidP="007E3C02">
      <w:pPr>
        <w:pStyle w:val="a"/>
        <w:numPr>
          <w:ilvl w:val="0"/>
          <w:numId w:val="0"/>
        </w:numPr>
        <w:spacing w:line="240" w:lineRule="auto"/>
        <w:ind w:firstLine="567"/>
      </w:pPr>
    </w:p>
    <w:p w:rsidR="00D02E15" w:rsidRPr="000525C1" w:rsidRDefault="00D02E15" w:rsidP="007E3C02">
      <w:r w:rsidRPr="000525C1">
        <w:rPr>
          <w:b/>
          <w:bCs/>
        </w:rPr>
        <w:t xml:space="preserve">2. </w:t>
      </w:r>
      <w:r w:rsidRPr="000525C1">
        <w:rPr>
          <w:b/>
          <w:bCs/>
          <w:caps/>
        </w:rPr>
        <w:t>Место дисциплины в структуре ОП</w:t>
      </w:r>
      <w:r w:rsidRPr="000525C1">
        <w:rPr>
          <w:b/>
          <w:bCs/>
        </w:rPr>
        <w:t xml:space="preserve">: </w:t>
      </w:r>
    </w:p>
    <w:p w:rsidR="00D02E15" w:rsidRPr="000525C1" w:rsidRDefault="00D02E15" w:rsidP="00B02679">
      <w:pPr>
        <w:autoSpaceDE w:val="0"/>
        <w:autoSpaceDN w:val="0"/>
        <w:adjustRightInd w:val="0"/>
        <w:ind w:firstLine="708"/>
        <w:jc w:val="both"/>
      </w:pPr>
      <w:r w:rsidRPr="009E09F4">
        <w:rPr>
          <w:b/>
          <w:bCs/>
          <w:u w:val="single"/>
        </w:rPr>
        <w:t>Цель дисциплины:</w:t>
      </w:r>
      <w:r w:rsidRPr="000525C1">
        <w:rPr>
          <w:bCs/>
          <w:u w:val="single"/>
        </w:rPr>
        <w:t xml:space="preserve"> </w:t>
      </w:r>
      <w:r w:rsidRPr="000525C1">
        <w:t>формирование у обучающихся системы базовых знаний о теоретических основах психолого-педагогического взаимодействия участников образовательного процесса, а также возможностей их практического применения.</w:t>
      </w:r>
    </w:p>
    <w:p w:rsidR="00D02E15" w:rsidRPr="009E09F4" w:rsidRDefault="00D02E15" w:rsidP="00B02679">
      <w:pPr>
        <w:ind w:firstLine="708"/>
        <w:jc w:val="both"/>
        <w:rPr>
          <w:b/>
          <w:bCs/>
          <w:color w:val="000000"/>
          <w:u w:val="single"/>
        </w:rPr>
      </w:pPr>
      <w:r w:rsidRPr="009E09F4">
        <w:rPr>
          <w:b/>
          <w:bCs/>
          <w:color w:val="000000"/>
          <w:u w:val="single"/>
        </w:rPr>
        <w:t>Задачи дисциплины:</w:t>
      </w:r>
    </w:p>
    <w:p w:rsidR="00D02E15" w:rsidRPr="000525C1" w:rsidRDefault="00D02E15" w:rsidP="00B02679">
      <w:pPr>
        <w:pStyle w:val="ad"/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25C1">
        <w:rPr>
          <w:rFonts w:ascii="Times New Roman" w:hAnsi="Times New Roman" w:cs="Times New Roman"/>
          <w:sz w:val="24"/>
          <w:szCs w:val="24"/>
          <w:lang w:eastAsia="ru-RU"/>
        </w:rPr>
        <w:t>сформировать представления о психологических особенностях процесса взаимодействия, его структуре, закономерностях и средствах, а также эффективном использовании различных средств;</w:t>
      </w:r>
    </w:p>
    <w:p w:rsidR="00D02E15" w:rsidRPr="000525C1" w:rsidRDefault="00D02E15" w:rsidP="00B02679">
      <w:pPr>
        <w:pStyle w:val="ad"/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25C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сформировать умения психологически обоснованно строить систему психолого-педагогического взаимодействия с различными субъектами образовательного процесса и избегать ошибок в его конкретных формах и ситуациях;</w:t>
      </w:r>
    </w:p>
    <w:p w:rsidR="00D02E15" w:rsidRPr="000525C1" w:rsidRDefault="00D02E15" w:rsidP="00B02679">
      <w:pPr>
        <w:pStyle w:val="ad"/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25C1">
        <w:rPr>
          <w:rFonts w:ascii="Times New Roman" w:hAnsi="Times New Roman" w:cs="Times New Roman"/>
          <w:sz w:val="24"/>
          <w:szCs w:val="24"/>
          <w:lang w:eastAsia="ru-RU"/>
        </w:rPr>
        <w:t>сформировать умение анализировать конкретные ситуации межличностного взаимодействия и поведение партнеров образовательного процесса, оценивать перспективы взаимодействия.</w:t>
      </w:r>
    </w:p>
    <w:p w:rsidR="00D02E15" w:rsidRPr="000525C1" w:rsidRDefault="00D02E15" w:rsidP="00B02679">
      <w:pPr>
        <w:ind w:firstLine="567"/>
        <w:jc w:val="both"/>
      </w:pPr>
      <w:r w:rsidRPr="000525C1">
        <w:rPr>
          <w:b/>
          <w:u w:val="single"/>
        </w:rPr>
        <w:t>Место дисциплины</w:t>
      </w:r>
      <w:r w:rsidRPr="000525C1">
        <w:t>: дисциплина относится к обязательным дисциплинам обязательной части программы магистратуры.</w:t>
      </w:r>
    </w:p>
    <w:p w:rsidR="00D02E15" w:rsidRPr="000525C1" w:rsidRDefault="00D02E15" w:rsidP="00267D26">
      <w:pPr>
        <w:tabs>
          <w:tab w:val="left" w:pos="1134"/>
        </w:tabs>
        <w:jc w:val="both"/>
      </w:pPr>
    </w:p>
    <w:p w:rsidR="00D02E15" w:rsidRPr="000525C1" w:rsidRDefault="00D02E15" w:rsidP="007E3C02">
      <w:pPr>
        <w:ind w:firstLine="709"/>
        <w:jc w:val="both"/>
        <w:rPr>
          <w:b/>
          <w:bCs/>
        </w:rPr>
      </w:pPr>
    </w:p>
    <w:p w:rsidR="00D02E15" w:rsidRPr="000525C1" w:rsidRDefault="00D02E15" w:rsidP="007E3C02">
      <w:pPr>
        <w:rPr>
          <w:b/>
          <w:bCs/>
        </w:rPr>
      </w:pPr>
      <w:r w:rsidRPr="000525C1">
        <w:rPr>
          <w:b/>
          <w:bCs/>
        </w:rPr>
        <w:t xml:space="preserve">3. </w:t>
      </w:r>
      <w:r w:rsidRPr="000525C1">
        <w:rPr>
          <w:b/>
          <w:bCs/>
          <w:caps/>
        </w:rPr>
        <w:t>Объем дисциплины и виды учебной работы:</w:t>
      </w:r>
    </w:p>
    <w:p w:rsidR="00D02E15" w:rsidRPr="000525C1" w:rsidRDefault="00D02E15" w:rsidP="007E3C02">
      <w:pPr>
        <w:ind w:firstLine="567"/>
        <w:jc w:val="both"/>
      </w:pPr>
      <w:r w:rsidRPr="000525C1">
        <w:t xml:space="preserve">Общая трудоемкость освоения дисциплины составляет 2 зачетные единицы, 72 академических часов </w:t>
      </w:r>
      <w:r w:rsidRPr="000525C1">
        <w:rPr>
          <w:i/>
          <w:iCs/>
          <w:color w:val="000000"/>
        </w:rPr>
        <w:t>(1 зачетная единица соответствует 36 академическим часам)</w:t>
      </w:r>
      <w:r w:rsidRPr="000525C1">
        <w:t>.</w:t>
      </w:r>
    </w:p>
    <w:p w:rsidR="00D02E15" w:rsidRPr="000525C1" w:rsidRDefault="00D02E15" w:rsidP="007E3C02">
      <w:pPr>
        <w:ind w:firstLine="567"/>
        <w:jc w:val="both"/>
      </w:pPr>
    </w:p>
    <w:p w:rsidR="00D02E15" w:rsidRPr="000525C1" w:rsidRDefault="00D02E15" w:rsidP="007E3C02">
      <w:pPr>
        <w:tabs>
          <w:tab w:val="left" w:pos="868"/>
        </w:tabs>
        <w:suppressAutoHyphens/>
        <w:ind w:firstLine="709"/>
        <w:rPr>
          <w:color w:val="00000A"/>
          <w:kern w:val="1"/>
        </w:rPr>
      </w:pPr>
      <w:r w:rsidRPr="000525C1">
        <w:rPr>
          <w:color w:val="00000A"/>
          <w:kern w:val="1"/>
        </w:rPr>
        <w:t>Заочная форма обучения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5"/>
        <w:gridCol w:w="1447"/>
        <w:gridCol w:w="112"/>
        <w:gridCol w:w="1560"/>
      </w:tblGrid>
      <w:tr w:rsidR="00D02E15" w:rsidRPr="000525C1" w:rsidTr="008B4C36">
        <w:tc>
          <w:tcPr>
            <w:tcW w:w="6345" w:type="dxa"/>
          </w:tcPr>
          <w:p w:rsidR="00D02E15" w:rsidRPr="000525C1" w:rsidRDefault="00D02E15" w:rsidP="007E3C02">
            <w:pPr>
              <w:tabs>
                <w:tab w:val="left" w:pos="868"/>
              </w:tabs>
              <w:suppressAutoHyphens/>
              <w:rPr>
                <w:color w:val="00000A"/>
                <w:kern w:val="1"/>
              </w:rPr>
            </w:pPr>
            <w:r w:rsidRPr="000525C1">
              <w:rPr>
                <w:color w:val="00000A"/>
                <w:kern w:val="1"/>
              </w:rPr>
              <w:t>Вид учебной работы</w:t>
            </w:r>
          </w:p>
        </w:tc>
        <w:tc>
          <w:tcPr>
            <w:tcW w:w="3119" w:type="dxa"/>
            <w:gridSpan w:val="3"/>
          </w:tcPr>
          <w:p w:rsidR="00D02E15" w:rsidRPr="000525C1" w:rsidRDefault="00D02E15" w:rsidP="007E3C02">
            <w:pPr>
              <w:tabs>
                <w:tab w:val="left" w:pos="868"/>
              </w:tabs>
              <w:suppressAutoHyphens/>
              <w:jc w:val="center"/>
              <w:rPr>
                <w:color w:val="00000A"/>
                <w:kern w:val="1"/>
              </w:rPr>
            </w:pPr>
            <w:r w:rsidRPr="000525C1">
              <w:rPr>
                <w:color w:val="00000A"/>
                <w:kern w:val="1"/>
              </w:rPr>
              <w:t xml:space="preserve">Трудоемкость в </w:t>
            </w:r>
            <w:proofErr w:type="spellStart"/>
            <w:r w:rsidRPr="000525C1">
              <w:rPr>
                <w:color w:val="00000A"/>
                <w:kern w:val="1"/>
              </w:rPr>
              <w:t>академ</w:t>
            </w:r>
            <w:proofErr w:type="spellEnd"/>
            <w:r w:rsidRPr="000525C1">
              <w:rPr>
                <w:color w:val="00000A"/>
                <w:kern w:val="1"/>
              </w:rPr>
              <w:t>. час</w:t>
            </w:r>
          </w:p>
        </w:tc>
      </w:tr>
      <w:tr w:rsidR="00D02E15" w:rsidRPr="000525C1" w:rsidTr="008B4C36">
        <w:tc>
          <w:tcPr>
            <w:tcW w:w="6345" w:type="dxa"/>
          </w:tcPr>
          <w:p w:rsidR="00D02E15" w:rsidRPr="000525C1" w:rsidRDefault="00D02E15" w:rsidP="007E3C02">
            <w:pPr>
              <w:tabs>
                <w:tab w:val="left" w:pos="868"/>
              </w:tabs>
              <w:suppressAutoHyphens/>
              <w:rPr>
                <w:color w:val="00000A"/>
                <w:kern w:val="1"/>
              </w:rPr>
            </w:pPr>
          </w:p>
        </w:tc>
        <w:tc>
          <w:tcPr>
            <w:tcW w:w="1447" w:type="dxa"/>
          </w:tcPr>
          <w:p w:rsidR="00D02E15" w:rsidRPr="000525C1" w:rsidRDefault="00D02E15" w:rsidP="007E3C02">
            <w:pPr>
              <w:tabs>
                <w:tab w:val="left" w:pos="868"/>
              </w:tabs>
              <w:suppressAutoHyphens/>
              <w:jc w:val="center"/>
              <w:rPr>
                <w:color w:val="00000A"/>
                <w:kern w:val="1"/>
              </w:rPr>
            </w:pPr>
          </w:p>
        </w:tc>
        <w:tc>
          <w:tcPr>
            <w:tcW w:w="1672" w:type="dxa"/>
            <w:gridSpan w:val="2"/>
          </w:tcPr>
          <w:p w:rsidR="00D02E15" w:rsidRPr="000525C1" w:rsidRDefault="00D02E15" w:rsidP="007E3C02">
            <w:pPr>
              <w:tabs>
                <w:tab w:val="left" w:pos="868"/>
              </w:tabs>
              <w:suppressAutoHyphens/>
              <w:jc w:val="center"/>
              <w:rPr>
                <w:color w:val="00000A"/>
                <w:kern w:val="1"/>
              </w:rPr>
            </w:pPr>
            <w:r w:rsidRPr="000525C1">
              <w:rPr>
                <w:color w:val="00000A"/>
                <w:kern w:val="1"/>
              </w:rPr>
              <w:t>Практическая подготовка</w:t>
            </w:r>
          </w:p>
        </w:tc>
      </w:tr>
      <w:tr w:rsidR="00D02E15" w:rsidRPr="000525C1" w:rsidTr="008B4C36">
        <w:tc>
          <w:tcPr>
            <w:tcW w:w="6345" w:type="dxa"/>
            <w:shd w:val="clear" w:color="auto" w:fill="D9D9D9"/>
          </w:tcPr>
          <w:p w:rsidR="00D02E15" w:rsidRPr="000525C1" w:rsidRDefault="00D02E15" w:rsidP="007E3C02">
            <w:pPr>
              <w:tabs>
                <w:tab w:val="left" w:pos="868"/>
              </w:tabs>
              <w:suppressAutoHyphens/>
              <w:rPr>
                <w:color w:val="00000A"/>
                <w:kern w:val="1"/>
              </w:rPr>
            </w:pPr>
            <w:r w:rsidRPr="000525C1">
              <w:rPr>
                <w:color w:val="00000A"/>
                <w:kern w:val="1"/>
              </w:rPr>
              <w:t>Контактная работа (аудиторные занятия) (всего)</w:t>
            </w:r>
          </w:p>
        </w:tc>
        <w:tc>
          <w:tcPr>
            <w:tcW w:w="3119" w:type="dxa"/>
            <w:gridSpan w:val="3"/>
            <w:shd w:val="clear" w:color="auto" w:fill="D9D9D9"/>
          </w:tcPr>
          <w:p w:rsidR="00D02E15" w:rsidRPr="000525C1" w:rsidRDefault="00D02E15" w:rsidP="007E3C02">
            <w:pPr>
              <w:tabs>
                <w:tab w:val="left" w:pos="868"/>
              </w:tabs>
              <w:suppressAutoHyphens/>
              <w:jc w:val="center"/>
              <w:rPr>
                <w:color w:val="00000A"/>
                <w:kern w:val="1"/>
              </w:rPr>
            </w:pPr>
            <w:r w:rsidRPr="000525C1">
              <w:rPr>
                <w:color w:val="00000A"/>
                <w:kern w:val="1"/>
              </w:rPr>
              <w:t>8</w:t>
            </w:r>
          </w:p>
        </w:tc>
      </w:tr>
      <w:tr w:rsidR="00D02E15" w:rsidRPr="000525C1" w:rsidTr="008B4C36">
        <w:tc>
          <w:tcPr>
            <w:tcW w:w="6345" w:type="dxa"/>
          </w:tcPr>
          <w:p w:rsidR="00D02E15" w:rsidRPr="000525C1" w:rsidRDefault="00D02E15" w:rsidP="007E3C02">
            <w:pPr>
              <w:tabs>
                <w:tab w:val="left" w:pos="868"/>
              </w:tabs>
              <w:suppressAutoHyphens/>
              <w:rPr>
                <w:color w:val="00000A"/>
                <w:kern w:val="1"/>
              </w:rPr>
            </w:pPr>
            <w:r w:rsidRPr="000525C1">
              <w:rPr>
                <w:color w:val="00000A"/>
                <w:kern w:val="1"/>
              </w:rPr>
              <w:t>В том числе:</w:t>
            </w:r>
          </w:p>
        </w:tc>
        <w:tc>
          <w:tcPr>
            <w:tcW w:w="3119" w:type="dxa"/>
            <w:gridSpan w:val="3"/>
          </w:tcPr>
          <w:p w:rsidR="00D02E15" w:rsidRPr="000525C1" w:rsidRDefault="00D02E15" w:rsidP="007E3C02">
            <w:pPr>
              <w:tabs>
                <w:tab w:val="left" w:pos="868"/>
              </w:tabs>
              <w:suppressAutoHyphens/>
              <w:jc w:val="center"/>
              <w:rPr>
                <w:color w:val="00000A"/>
                <w:kern w:val="1"/>
              </w:rPr>
            </w:pPr>
          </w:p>
        </w:tc>
      </w:tr>
      <w:tr w:rsidR="00D02E15" w:rsidRPr="000525C1" w:rsidTr="00381519">
        <w:tc>
          <w:tcPr>
            <w:tcW w:w="6345" w:type="dxa"/>
          </w:tcPr>
          <w:p w:rsidR="00D02E15" w:rsidRPr="000525C1" w:rsidRDefault="00D02E15" w:rsidP="007E3C02">
            <w:pPr>
              <w:tabs>
                <w:tab w:val="left" w:pos="868"/>
              </w:tabs>
              <w:suppressAutoHyphens/>
              <w:rPr>
                <w:color w:val="00000A"/>
                <w:kern w:val="1"/>
              </w:rPr>
            </w:pPr>
            <w:r w:rsidRPr="000525C1">
              <w:rPr>
                <w:color w:val="00000A"/>
                <w:kern w:val="1"/>
              </w:rPr>
              <w:t>Лекции</w:t>
            </w:r>
          </w:p>
        </w:tc>
        <w:tc>
          <w:tcPr>
            <w:tcW w:w="1559" w:type="dxa"/>
            <w:gridSpan w:val="2"/>
          </w:tcPr>
          <w:p w:rsidR="00D02E15" w:rsidRPr="000525C1" w:rsidRDefault="00D02E15" w:rsidP="007E3C02">
            <w:pPr>
              <w:tabs>
                <w:tab w:val="left" w:pos="868"/>
              </w:tabs>
              <w:suppressAutoHyphens/>
              <w:jc w:val="center"/>
              <w:rPr>
                <w:color w:val="00000A"/>
                <w:kern w:val="1"/>
              </w:rPr>
            </w:pPr>
            <w:r w:rsidRPr="000525C1">
              <w:rPr>
                <w:color w:val="00000A"/>
                <w:kern w:val="1"/>
              </w:rPr>
              <w:t>4</w:t>
            </w:r>
          </w:p>
        </w:tc>
        <w:tc>
          <w:tcPr>
            <w:tcW w:w="1560" w:type="dxa"/>
          </w:tcPr>
          <w:p w:rsidR="00D02E15" w:rsidRPr="000525C1" w:rsidRDefault="00D02E15" w:rsidP="007E3C02">
            <w:pPr>
              <w:tabs>
                <w:tab w:val="left" w:pos="868"/>
              </w:tabs>
              <w:suppressAutoHyphens/>
              <w:jc w:val="center"/>
              <w:rPr>
                <w:color w:val="00000A"/>
                <w:kern w:val="1"/>
              </w:rPr>
            </w:pPr>
            <w:r w:rsidRPr="000525C1">
              <w:rPr>
                <w:color w:val="00000A"/>
                <w:kern w:val="1"/>
              </w:rPr>
              <w:t>-</w:t>
            </w:r>
          </w:p>
        </w:tc>
      </w:tr>
      <w:tr w:rsidR="00D02E15" w:rsidRPr="000525C1" w:rsidTr="00D75CEA">
        <w:tc>
          <w:tcPr>
            <w:tcW w:w="6345" w:type="dxa"/>
          </w:tcPr>
          <w:p w:rsidR="00D02E15" w:rsidRPr="000525C1" w:rsidRDefault="00D02E15" w:rsidP="007E3C02">
            <w:pPr>
              <w:tabs>
                <w:tab w:val="left" w:pos="868"/>
              </w:tabs>
              <w:suppressAutoHyphens/>
              <w:rPr>
                <w:color w:val="00000A"/>
                <w:kern w:val="1"/>
              </w:rPr>
            </w:pPr>
            <w:r w:rsidRPr="000525C1">
              <w:t>Лабораторные работы/ Практические занятия</w:t>
            </w:r>
          </w:p>
        </w:tc>
        <w:tc>
          <w:tcPr>
            <w:tcW w:w="1559" w:type="dxa"/>
            <w:gridSpan w:val="2"/>
          </w:tcPr>
          <w:p w:rsidR="00D02E15" w:rsidRPr="000525C1" w:rsidRDefault="00D02E15" w:rsidP="007E3C02">
            <w:pPr>
              <w:tabs>
                <w:tab w:val="left" w:pos="868"/>
              </w:tabs>
              <w:suppressAutoHyphens/>
              <w:jc w:val="center"/>
              <w:rPr>
                <w:color w:val="00000A"/>
                <w:kern w:val="1"/>
              </w:rPr>
            </w:pPr>
            <w:r w:rsidRPr="000525C1">
              <w:rPr>
                <w:color w:val="00000A"/>
                <w:kern w:val="1"/>
              </w:rPr>
              <w:t>-/4</w:t>
            </w:r>
          </w:p>
        </w:tc>
        <w:tc>
          <w:tcPr>
            <w:tcW w:w="1560" w:type="dxa"/>
          </w:tcPr>
          <w:p w:rsidR="00D02E15" w:rsidRPr="000525C1" w:rsidRDefault="00D02E15" w:rsidP="007E3C02">
            <w:pPr>
              <w:tabs>
                <w:tab w:val="left" w:pos="868"/>
              </w:tabs>
              <w:suppressAutoHyphens/>
              <w:jc w:val="center"/>
              <w:rPr>
                <w:color w:val="00000A"/>
                <w:kern w:val="1"/>
              </w:rPr>
            </w:pPr>
            <w:r w:rsidRPr="000525C1">
              <w:rPr>
                <w:color w:val="00000A"/>
                <w:kern w:val="1"/>
              </w:rPr>
              <w:t>-/-</w:t>
            </w:r>
          </w:p>
        </w:tc>
      </w:tr>
      <w:tr w:rsidR="00D02E15" w:rsidRPr="000525C1" w:rsidTr="008B4C36">
        <w:tc>
          <w:tcPr>
            <w:tcW w:w="6345" w:type="dxa"/>
            <w:shd w:val="clear" w:color="auto" w:fill="D9D9D9"/>
          </w:tcPr>
          <w:p w:rsidR="00D02E15" w:rsidRPr="000525C1" w:rsidRDefault="00D02E15" w:rsidP="007E3C02">
            <w:pPr>
              <w:tabs>
                <w:tab w:val="left" w:pos="868"/>
              </w:tabs>
              <w:suppressAutoHyphens/>
              <w:rPr>
                <w:color w:val="00000A"/>
                <w:kern w:val="1"/>
              </w:rPr>
            </w:pPr>
            <w:r w:rsidRPr="000525C1">
              <w:rPr>
                <w:color w:val="00000A"/>
                <w:kern w:val="1"/>
              </w:rPr>
              <w:t>Самостоятельная работа</w:t>
            </w:r>
          </w:p>
        </w:tc>
        <w:tc>
          <w:tcPr>
            <w:tcW w:w="3119" w:type="dxa"/>
            <w:gridSpan w:val="3"/>
            <w:shd w:val="clear" w:color="auto" w:fill="D9D9D9"/>
          </w:tcPr>
          <w:p w:rsidR="00D02E15" w:rsidRPr="000525C1" w:rsidRDefault="00D02E15" w:rsidP="007E3C02">
            <w:pPr>
              <w:tabs>
                <w:tab w:val="left" w:pos="868"/>
              </w:tabs>
              <w:suppressAutoHyphens/>
              <w:jc w:val="center"/>
              <w:rPr>
                <w:color w:val="00000A"/>
                <w:kern w:val="1"/>
              </w:rPr>
            </w:pPr>
            <w:r w:rsidRPr="000525C1">
              <w:rPr>
                <w:color w:val="00000A"/>
                <w:kern w:val="1"/>
              </w:rPr>
              <w:t>55</w:t>
            </w:r>
          </w:p>
        </w:tc>
      </w:tr>
      <w:tr w:rsidR="009E09F4" w:rsidRPr="000525C1" w:rsidTr="00953857">
        <w:tc>
          <w:tcPr>
            <w:tcW w:w="6345" w:type="dxa"/>
            <w:shd w:val="clear" w:color="auto" w:fill="D9D9D9"/>
          </w:tcPr>
          <w:p w:rsidR="009E09F4" w:rsidRPr="000525C1" w:rsidRDefault="009E09F4" w:rsidP="007E3C02">
            <w:pPr>
              <w:tabs>
                <w:tab w:val="left" w:pos="868"/>
              </w:tabs>
              <w:suppressAutoHyphens/>
              <w:rPr>
                <w:color w:val="00000A"/>
                <w:kern w:val="1"/>
              </w:rPr>
            </w:pPr>
            <w:r w:rsidRPr="000525C1">
              <w:rPr>
                <w:color w:val="00000A"/>
                <w:kern w:val="1"/>
              </w:rPr>
              <w:t>Вид промежуточной аттестации (зачет)</w:t>
            </w:r>
          </w:p>
        </w:tc>
        <w:tc>
          <w:tcPr>
            <w:tcW w:w="1559" w:type="dxa"/>
            <w:gridSpan w:val="2"/>
            <w:shd w:val="clear" w:color="auto" w:fill="D9D9D9"/>
          </w:tcPr>
          <w:p w:rsidR="009E09F4" w:rsidRPr="000525C1" w:rsidRDefault="009E09F4" w:rsidP="007E3C02">
            <w:pPr>
              <w:tabs>
                <w:tab w:val="left" w:pos="868"/>
              </w:tabs>
              <w:suppressAutoHyphens/>
              <w:jc w:val="center"/>
              <w:rPr>
                <w:color w:val="00000A"/>
                <w:kern w:val="1"/>
              </w:rPr>
            </w:pPr>
            <w:r w:rsidRPr="000525C1">
              <w:rPr>
                <w:color w:val="00000A"/>
                <w:kern w:val="1"/>
              </w:rPr>
              <w:t>-</w:t>
            </w:r>
          </w:p>
        </w:tc>
        <w:tc>
          <w:tcPr>
            <w:tcW w:w="1560" w:type="dxa"/>
            <w:shd w:val="clear" w:color="auto" w:fill="D9D9D9"/>
          </w:tcPr>
          <w:p w:rsidR="009E09F4" w:rsidRPr="000525C1" w:rsidRDefault="009E09F4" w:rsidP="007E3C02">
            <w:pPr>
              <w:tabs>
                <w:tab w:val="left" w:pos="868"/>
              </w:tabs>
              <w:suppressAutoHyphens/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-</w:t>
            </w:r>
          </w:p>
        </w:tc>
      </w:tr>
      <w:tr w:rsidR="009E09F4" w:rsidRPr="000525C1" w:rsidTr="007162E5">
        <w:tc>
          <w:tcPr>
            <w:tcW w:w="6345" w:type="dxa"/>
          </w:tcPr>
          <w:p w:rsidR="009E09F4" w:rsidRPr="000525C1" w:rsidRDefault="009E09F4" w:rsidP="007E3C02">
            <w:pPr>
              <w:tabs>
                <w:tab w:val="left" w:pos="868"/>
              </w:tabs>
              <w:suppressAutoHyphens/>
              <w:rPr>
                <w:color w:val="00000A"/>
                <w:kern w:val="1"/>
              </w:rPr>
            </w:pPr>
            <w:r w:rsidRPr="000525C1">
              <w:rPr>
                <w:color w:val="00000A"/>
                <w:kern w:val="1"/>
              </w:rPr>
              <w:t>Контактная работа</w:t>
            </w:r>
          </w:p>
        </w:tc>
        <w:tc>
          <w:tcPr>
            <w:tcW w:w="1559" w:type="dxa"/>
            <w:gridSpan w:val="2"/>
          </w:tcPr>
          <w:p w:rsidR="009E09F4" w:rsidRPr="000525C1" w:rsidRDefault="009E09F4" w:rsidP="007E3C02">
            <w:pPr>
              <w:tabs>
                <w:tab w:val="left" w:pos="868"/>
              </w:tabs>
              <w:suppressAutoHyphens/>
              <w:jc w:val="center"/>
              <w:rPr>
                <w:color w:val="00000A"/>
                <w:kern w:val="1"/>
              </w:rPr>
            </w:pPr>
            <w:r w:rsidRPr="000525C1">
              <w:rPr>
                <w:color w:val="00000A"/>
                <w:kern w:val="1"/>
              </w:rPr>
              <w:t>-</w:t>
            </w:r>
          </w:p>
        </w:tc>
        <w:tc>
          <w:tcPr>
            <w:tcW w:w="1560" w:type="dxa"/>
          </w:tcPr>
          <w:p w:rsidR="009E09F4" w:rsidRPr="000525C1" w:rsidRDefault="009E09F4" w:rsidP="007E3C02">
            <w:pPr>
              <w:tabs>
                <w:tab w:val="left" w:pos="868"/>
              </w:tabs>
              <w:suppressAutoHyphens/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-</w:t>
            </w:r>
          </w:p>
        </w:tc>
      </w:tr>
      <w:tr w:rsidR="009E09F4" w:rsidRPr="000525C1" w:rsidTr="00185F3F">
        <w:tc>
          <w:tcPr>
            <w:tcW w:w="6345" w:type="dxa"/>
          </w:tcPr>
          <w:p w:rsidR="009E09F4" w:rsidRPr="000525C1" w:rsidRDefault="009E09F4" w:rsidP="007E3C02">
            <w:pPr>
              <w:tabs>
                <w:tab w:val="left" w:pos="868"/>
              </w:tabs>
              <w:suppressAutoHyphens/>
              <w:rPr>
                <w:color w:val="00000A"/>
                <w:kern w:val="1"/>
              </w:rPr>
            </w:pPr>
            <w:r w:rsidRPr="000525C1">
              <w:rPr>
                <w:color w:val="00000A"/>
                <w:kern w:val="1"/>
              </w:rPr>
              <w:t>Самостоятельна работа по подготовке к зачету</w:t>
            </w:r>
          </w:p>
        </w:tc>
        <w:tc>
          <w:tcPr>
            <w:tcW w:w="1559" w:type="dxa"/>
            <w:gridSpan w:val="2"/>
          </w:tcPr>
          <w:p w:rsidR="009E09F4" w:rsidRPr="000525C1" w:rsidRDefault="009E09F4" w:rsidP="007E3C02">
            <w:pPr>
              <w:tabs>
                <w:tab w:val="left" w:pos="868"/>
              </w:tabs>
              <w:suppressAutoHyphens/>
              <w:jc w:val="center"/>
              <w:rPr>
                <w:color w:val="00000A"/>
                <w:kern w:val="1"/>
              </w:rPr>
            </w:pPr>
            <w:r w:rsidRPr="000525C1">
              <w:rPr>
                <w:color w:val="00000A"/>
                <w:kern w:val="1"/>
              </w:rPr>
              <w:t>-</w:t>
            </w:r>
          </w:p>
        </w:tc>
        <w:tc>
          <w:tcPr>
            <w:tcW w:w="1560" w:type="dxa"/>
          </w:tcPr>
          <w:p w:rsidR="009E09F4" w:rsidRPr="000525C1" w:rsidRDefault="009E09F4" w:rsidP="007E3C02">
            <w:pPr>
              <w:tabs>
                <w:tab w:val="left" w:pos="868"/>
              </w:tabs>
              <w:suppressAutoHyphens/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-</w:t>
            </w:r>
          </w:p>
        </w:tc>
      </w:tr>
      <w:tr w:rsidR="00D02E15" w:rsidRPr="000525C1" w:rsidTr="008B4C36">
        <w:tc>
          <w:tcPr>
            <w:tcW w:w="6345" w:type="dxa"/>
            <w:shd w:val="clear" w:color="auto" w:fill="D9D9D9"/>
          </w:tcPr>
          <w:p w:rsidR="00D02E15" w:rsidRPr="000525C1" w:rsidRDefault="00D02E15" w:rsidP="007E3C02">
            <w:pPr>
              <w:tabs>
                <w:tab w:val="left" w:pos="868"/>
              </w:tabs>
              <w:suppressAutoHyphens/>
              <w:rPr>
                <w:color w:val="00000A"/>
                <w:kern w:val="1"/>
              </w:rPr>
            </w:pPr>
            <w:r w:rsidRPr="000525C1">
              <w:rPr>
                <w:color w:val="00000A"/>
                <w:kern w:val="1"/>
              </w:rPr>
              <w:t>Вид промежуточной аттестации (экзамен)</w:t>
            </w:r>
          </w:p>
        </w:tc>
        <w:tc>
          <w:tcPr>
            <w:tcW w:w="3119" w:type="dxa"/>
            <w:gridSpan w:val="3"/>
            <w:shd w:val="clear" w:color="auto" w:fill="D9D9D9"/>
          </w:tcPr>
          <w:p w:rsidR="00D02E15" w:rsidRPr="000525C1" w:rsidRDefault="00D02E15" w:rsidP="007E3C02">
            <w:pPr>
              <w:tabs>
                <w:tab w:val="left" w:pos="868"/>
              </w:tabs>
              <w:suppressAutoHyphens/>
              <w:jc w:val="center"/>
              <w:rPr>
                <w:color w:val="00000A"/>
                <w:kern w:val="1"/>
              </w:rPr>
            </w:pPr>
            <w:r w:rsidRPr="000525C1">
              <w:rPr>
                <w:color w:val="00000A"/>
                <w:kern w:val="1"/>
              </w:rPr>
              <w:t>9</w:t>
            </w:r>
          </w:p>
        </w:tc>
      </w:tr>
      <w:tr w:rsidR="00D02E15" w:rsidRPr="000525C1" w:rsidTr="008B4C36">
        <w:tc>
          <w:tcPr>
            <w:tcW w:w="6345" w:type="dxa"/>
          </w:tcPr>
          <w:p w:rsidR="00D02E15" w:rsidRPr="000525C1" w:rsidRDefault="00D02E15" w:rsidP="007E3C02">
            <w:pPr>
              <w:tabs>
                <w:tab w:val="left" w:pos="868"/>
              </w:tabs>
              <w:suppressAutoHyphens/>
              <w:rPr>
                <w:color w:val="00000A"/>
                <w:kern w:val="1"/>
              </w:rPr>
            </w:pPr>
            <w:r w:rsidRPr="000525C1">
              <w:rPr>
                <w:color w:val="00000A"/>
                <w:kern w:val="1"/>
              </w:rPr>
              <w:t>Контактная работа</w:t>
            </w:r>
          </w:p>
        </w:tc>
        <w:tc>
          <w:tcPr>
            <w:tcW w:w="3119" w:type="dxa"/>
            <w:gridSpan w:val="3"/>
          </w:tcPr>
          <w:p w:rsidR="00D02E15" w:rsidRPr="000525C1" w:rsidRDefault="00D02E15" w:rsidP="007E3C02">
            <w:pPr>
              <w:tabs>
                <w:tab w:val="left" w:pos="868"/>
              </w:tabs>
              <w:suppressAutoHyphens/>
              <w:jc w:val="center"/>
              <w:rPr>
                <w:color w:val="00000A"/>
                <w:kern w:val="1"/>
              </w:rPr>
            </w:pPr>
            <w:r w:rsidRPr="000525C1">
              <w:rPr>
                <w:color w:val="00000A"/>
                <w:kern w:val="1"/>
              </w:rPr>
              <w:t>2,35</w:t>
            </w:r>
          </w:p>
        </w:tc>
      </w:tr>
      <w:tr w:rsidR="00D02E15" w:rsidRPr="000525C1" w:rsidTr="008B4C36">
        <w:tc>
          <w:tcPr>
            <w:tcW w:w="6345" w:type="dxa"/>
          </w:tcPr>
          <w:p w:rsidR="00D02E15" w:rsidRPr="000525C1" w:rsidRDefault="00D02E15" w:rsidP="007E3C02">
            <w:pPr>
              <w:tabs>
                <w:tab w:val="left" w:pos="868"/>
              </w:tabs>
              <w:suppressAutoHyphens/>
              <w:rPr>
                <w:color w:val="00000A"/>
                <w:kern w:val="1"/>
              </w:rPr>
            </w:pPr>
            <w:r w:rsidRPr="000525C1">
              <w:rPr>
                <w:color w:val="00000A"/>
                <w:kern w:val="1"/>
              </w:rPr>
              <w:t>Самостоятельна работа по подготовке к экзамену</w:t>
            </w:r>
          </w:p>
        </w:tc>
        <w:tc>
          <w:tcPr>
            <w:tcW w:w="3119" w:type="dxa"/>
            <w:gridSpan w:val="3"/>
          </w:tcPr>
          <w:p w:rsidR="00D02E15" w:rsidRPr="000525C1" w:rsidRDefault="00D02E15" w:rsidP="007E3C02">
            <w:pPr>
              <w:tabs>
                <w:tab w:val="left" w:pos="868"/>
              </w:tabs>
              <w:suppressAutoHyphens/>
              <w:jc w:val="center"/>
              <w:rPr>
                <w:color w:val="00000A"/>
                <w:kern w:val="1"/>
              </w:rPr>
            </w:pPr>
            <w:r w:rsidRPr="000525C1">
              <w:rPr>
                <w:color w:val="00000A"/>
                <w:kern w:val="1"/>
              </w:rPr>
              <w:t>6,65</w:t>
            </w:r>
          </w:p>
        </w:tc>
      </w:tr>
      <w:tr w:rsidR="00D02E15" w:rsidRPr="000525C1" w:rsidTr="008B4C36">
        <w:tc>
          <w:tcPr>
            <w:tcW w:w="6345" w:type="dxa"/>
            <w:shd w:val="clear" w:color="auto" w:fill="D9D9D9"/>
          </w:tcPr>
          <w:p w:rsidR="00D02E15" w:rsidRPr="000525C1" w:rsidRDefault="00D02E15" w:rsidP="007E3C02">
            <w:pPr>
              <w:tabs>
                <w:tab w:val="left" w:pos="868"/>
              </w:tabs>
              <w:suppressAutoHyphens/>
              <w:rPr>
                <w:color w:val="00000A"/>
                <w:kern w:val="1"/>
              </w:rPr>
            </w:pPr>
            <w:r w:rsidRPr="000525C1">
              <w:rPr>
                <w:color w:val="00000A"/>
                <w:kern w:val="1"/>
              </w:rPr>
              <w:t xml:space="preserve">Общая трудоемкость (час / </w:t>
            </w:r>
            <w:proofErr w:type="spellStart"/>
            <w:r w:rsidRPr="000525C1">
              <w:rPr>
                <w:color w:val="00000A"/>
                <w:kern w:val="1"/>
              </w:rPr>
              <w:t>з.е</w:t>
            </w:r>
            <w:proofErr w:type="spellEnd"/>
            <w:r w:rsidRPr="000525C1">
              <w:rPr>
                <w:color w:val="00000A"/>
                <w:kern w:val="1"/>
              </w:rPr>
              <w:t>.)</w:t>
            </w:r>
          </w:p>
        </w:tc>
        <w:tc>
          <w:tcPr>
            <w:tcW w:w="3119" w:type="dxa"/>
            <w:gridSpan w:val="3"/>
            <w:shd w:val="clear" w:color="auto" w:fill="D9D9D9"/>
          </w:tcPr>
          <w:p w:rsidR="00D02E15" w:rsidRPr="000525C1" w:rsidRDefault="00D02E15" w:rsidP="007E3C02">
            <w:pPr>
              <w:tabs>
                <w:tab w:val="left" w:pos="868"/>
              </w:tabs>
              <w:suppressAutoHyphens/>
              <w:jc w:val="center"/>
              <w:rPr>
                <w:color w:val="00000A"/>
                <w:kern w:val="1"/>
              </w:rPr>
            </w:pPr>
            <w:r w:rsidRPr="000525C1">
              <w:rPr>
                <w:color w:val="00000A"/>
                <w:kern w:val="1"/>
              </w:rPr>
              <w:t>72/2</w:t>
            </w:r>
          </w:p>
        </w:tc>
      </w:tr>
    </w:tbl>
    <w:p w:rsidR="00D02E15" w:rsidRPr="000525C1" w:rsidRDefault="00D02E15" w:rsidP="007E3C02">
      <w:pPr>
        <w:ind w:firstLine="720"/>
        <w:jc w:val="both"/>
      </w:pPr>
    </w:p>
    <w:p w:rsidR="00D02E15" w:rsidRPr="000525C1" w:rsidRDefault="00D02E15" w:rsidP="007E3C02">
      <w:pPr>
        <w:rPr>
          <w:b/>
          <w:bCs/>
          <w:caps/>
        </w:rPr>
      </w:pPr>
      <w:r w:rsidRPr="000525C1">
        <w:rPr>
          <w:b/>
          <w:bCs/>
        </w:rPr>
        <w:t xml:space="preserve">4. </w:t>
      </w:r>
      <w:r w:rsidRPr="000525C1">
        <w:rPr>
          <w:b/>
          <w:bCs/>
          <w:caps/>
        </w:rPr>
        <w:t>Содержание дисциплины:</w:t>
      </w:r>
    </w:p>
    <w:p w:rsidR="00D02E15" w:rsidRPr="000525C1" w:rsidRDefault="00D02E15" w:rsidP="007E3C02">
      <w:pPr>
        <w:tabs>
          <w:tab w:val="left" w:pos="708"/>
        </w:tabs>
        <w:suppressAutoHyphens/>
        <w:ind w:firstLine="709"/>
        <w:jc w:val="both"/>
      </w:pPr>
      <w:r w:rsidRPr="000525C1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9E09F4" w:rsidRPr="009B580B" w:rsidRDefault="009E09F4" w:rsidP="000F20F8">
      <w:pPr>
        <w:widowControl w:val="0"/>
        <w:tabs>
          <w:tab w:val="left" w:pos="3822"/>
        </w:tabs>
        <w:suppressAutoHyphens/>
        <w:ind w:left="720" w:hanging="720"/>
        <w:rPr>
          <w:rFonts w:ascii="Calibri" w:hAnsi="Calibri"/>
          <w:b/>
          <w:bCs/>
        </w:rPr>
      </w:pPr>
    </w:p>
    <w:p w:rsidR="00D02E15" w:rsidRPr="000525C1" w:rsidRDefault="00D02E15" w:rsidP="009E09F4">
      <w:pPr>
        <w:widowControl w:val="0"/>
        <w:tabs>
          <w:tab w:val="left" w:pos="3822"/>
        </w:tabs>
        <w:suppressAutoHyphens/>
        <w:ind w:left="720" w:hanging="720"/>
        <w:rPr>
          <w:b/>
          <w:bCs/>
          <w:kern w:val="1"/>
          <w:lang w:eastAsia="zh-CN"/>
        </w:rPr>
      </w:pPr>
      <w:r w:rsidRPr="000525C1">
        <w:rPr>
          <w:rFonts w:ascii="Times New Roman ??????????" w:hAnsi="Times New Roman ??????????"/>
          <w:b/>
          <w:bCs/>
        </w:rPr>
        <w:t xml:space="preserve">4.1. </w:t>
      </w:r>
      <w:r w:rsidRPr="000525C1">
        <w:rPr>
          <w:b/>
          <w:bCs/>
          <w:kern w:val="1"/>
          <w:lang w:eastAsia="zh-CN"/>
        </w:rPr>
        <w:t>Блоки (разделы) дисциплины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8521"/>
      </w:tblGrid>
      <w:tr w:rsidR="00D02E15" w:rsidRPr="000525C1" w:rsidTr="00A40BC3">
        <w:tc>
          <w:tcPr>
            <w:tcW w:w="693" w:type="dxa"/>
            <w:vAlign w:val="center"/>
          </w:tcPr>
          <w:p w:rsidR="00D02E15" w:rsidRPr="000525C1" w:rsidRDefault="00D02E15" w:rsidP="00A40BC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525C1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8521" w:type="dxa"/>
          </w:tcPr>
          <w:p w:rsidR="00D02E15" w:rsidRPr="000525C1" w:rsidRDefault="00D02E15" w:rsidP="00A40BC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0525C1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D02E15" w:rsidRPr="000525C1" w:rsidTr="00A40BC3">
        <w:tc>
          <w:tcPr>
            <w:tcW w:w="693" w:type="dxa"/>
            <w:vAlign w:val="center"/>
          </w:tcPr>
          <w:p w:rsidR="00D02E15" w:rsidRPr="000525C1" w:rsidRDefault="00D02E15" w:rsidP="00A40BC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525C1">
              <w:rPr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8521" w:type="dxa"/>
          </w:tcPr>
          <w:p w:rsidR="00D02E15" w:rsidRPr="000525C1" w:rsidRDefault="00D02E15" w:rsidP="00A40BC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0525C1">
              <w:t>Социально-психологические закономерности межличностного взаимодействия.</w:t>
            </w:r>
          </w:p>
        </w:tc>
      </w:tr>
      <w:tr w:rsidR="00D02E15" w:rsidRPr="000525C1" w:rsidTr="00A40BC3">
        <w:tc>
          <w:tcPr>
            <w:tcW w:w="693" w:type="dxa"/>
            <w:vAlign w:val="center"/>
          </w:tcPr>
          <w:p w:rsidR="00D02E15" w:rsidRPr="000525C1" w:rsidRDefault="00D02E15" w:rsidP="00A40BC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525C1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8521" w:type="dxa"/>
          </w:tcPr>
          <w:p w:rsidR="00D02E15" w:rsidRPr="000525C1" w:rsidRDefault="00D02E15" w:rsidP="00A40BC3">
            <w:pPr>
              <w:pStyle w:val="10"/>
              <w:spacing w:before="0" w:beforeAutospacing="0" w:after="0" w:afterAutospacing="0"/>
              <w:jc w:val="both"/>
              <w:rPr>
                <w:b w:val="0"/>
                <w:color w:val="000000"/>
                <w:kern w:val="1"/>
                <w:lang w:eastAsia="zh-CN"/>
              </w:rPr>
            </w:pPr>
            <w:r w:rsidRPr="000525C1">
              <w:rPr>
                <w:b w:val="0"/>
                <w:sz w:val="24"/>
                <w:szCs w:val="24"/>
              </w:rPr>
              <w:t xml:space="preserve">Психолого-педагогическое взаимодействие в условиях образовательных учреждений. </w:t>
            </w:r>
          </w:p>
        </w:tc>
      </w:tr>
      <w:tr w:rsidR="00D02E15" w:rsidRPr="000525C1" w:rsidTr="00A40BC3">
        <w:tc>
          <w:tcPr>
            <w:tcW w:w="693" w:type="dxa"/>
            <w:vAlign w:val="center"/>
          </w:tcPr>
          <w:p w:rsidR="00D02E15" w:rsidRPr="000525C1" w:rsidRDefault="00D02E15" w:rsidP="00A40BC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525C1">
              <w:rPr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8521" w:type="dxa"/>
          </w:tcPr>
          <w:p w:rsidR="00D02E15" w:rsidRPr="000525C1" w:rsidRDefault="00D02E15" w:rsidP="00A40BC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0525C1">
              <w:t>Психолого-педагогическое взаимодействие в педагогическом коллективе.</w:t>
            </w:r>
          </w:p>
        </w:tc>
      </w:tr>
      <w:tr w:rsidR="00D02E15" w:rsidRPr="000525C1" w:rsidTr="00A40BC3">
        <w:tc>
          <w:tcPr>
            <w:tcW w:w="693" w:type="dxa"/>
            <w:vAlign w:val="center"/>
          </w:tcPr>
          <w:p w:rsidR="00D02E15" w:rsidRPr="000525C1" w:rsidRDefault="00D02E15" w:rsidP="00A40BC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525C1">
              <w:rPr>
                <w:bCs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8521" w:type="dxa"/>
          </w:tcPr>
          <w:p w:rsidR="00D02E15" w:rsidRPr="000525C1" w:rsidRDefault="00D02E15" w:rsidP="00A40BC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0525C1">
              <w:t>Методы исследования и повышения эффективности психолого-педагогического взаимодействия в образовательном процессе.</w:t>
            </w:r>
          </w:p>
        </w:tc>
      </w:tr>
    </w:tbl>
    <w:p w:rsidR="009E09F4" w:rsidRPr="009B580B" w:rsidRDefault="009E09F4" w:rsidP="007E3C02">
      <w:pPr>
        <w:rPr>
          <w:rFonts w:ascii="Calibri" w:hAnsi="Calibri"/>
          <w:b/>
          <w:bCs/>
        </w:rPr>
      </w:pPr>
    </w:p>
    <w:p w:rsidR="00D02E15" w:rsidRPr="000525C1" w:rsidRDefault="00D02E15" w:rsidP="007E3C02">
      <w:pPr>
        <w:rPr>
          <w:rFonts w:ascii="Times New Roman ??????????" w:hAnsi="Times New Roman ??????????"/>
          <w:b/>
          <w:bCs/>
        </w:rPr>
      </w:pPr>
      <w:bookmarkStart w:id="1" w:name="_GoBack"/>
      <w:bookmarkEnd w:id="1"/>
      <w:r w:rsidRPr="000525C1">
        <w:rPr>
          <w:rFonts w:ascii="Times New Roman ??????????" w:hAnsi="Times New Roman ??????????"/>
          <w:b/>
          <w:bCs/>
        </w:rPr>
        <w:t>4.2. Примерная тематика курсовых работ (проектов):</w:t>
      </w:r>
    </w:p>
    <w:p w:rsidR="00D02E15" w:rsidRPr="000525C1" w:rsidRDefault="00D02E15" w:rsidP="007E3C02">
      <w:pPr>
        <w:ind w:firstLine="567"/>
      </w:pPr>
      <w:r w:rsidRPr="000525C1">
        <w:t>Курсовая работа по дисциплине не предусмотрена учебным планом.</w:t>
      </w:r>
    </w:p>
    <w:p w:rsidR="00D02E15" w:rsidRPr="000525C1" w:rsidRDefault="00D02E15" w:rsidP="007E3C02"/>
    <w:p w:rsidR="00D02E15" w:rsidRPr="000525C1" w:rsidRDefault="00D02E15" w:rsidP="008E32B8">
      <w:pPr>
        <w:jc w:val="both"/>
        <w:rPr>
          <w:b/>
          <w:szCs w:val="20"/>
        </w:rPr>
      </w:pPr>
      <w:r w:rsidRPr="000525C1">
        <w:rPr>
          <w:b/>
          <w:bCs/>
          <w:caps/>
        </w:rPr>
        <w:t xml:space="preserve">4.3. </w:t>
      </w:r>
      <w:r w:rsidRPr="000525C1">
        <w:rPr>
          <w:b/>
          <w:szCs w:val="20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</w:t>
      </w:r>
    </w:p>
    <w:p w:rsidR="00D02E15" w:rsidRPr="000525C1" w:rsidRDefault="00D02E15" w:rsidP="007E3C02">
      <w:pPr>
        <w:jc w:val="both"/>
        <w:rPr>
          <w:b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696"/>
        <w:gridCol w:w="2835"/>
        <w:gridCol w:w="1847"/>
      </w:tblGrid>
      <w:tr w:rsidR="00D02E15" w:rsidRPr="000525C1" w:rsidTr="004F0332">
        <w:trPr>
          <w:trHeight w:val="307"/>
        </w:trPr>
        <w:tc>
          <w:tcPr>
            <w:tcW w:w="709" w:type="dxa"/>
            <w:vMerge w:val="restart"/>
            <w:vAlign w:val="center"/>
          </w:tcPr>
          <w:p w:rsidR="00D02E15" w:rsidRPr="000525C1" w:rsidRDefault="00D02E15" w:rsidP="004F0332">
            <w:pPr>
              <w:pStyle w:val="a5"/>
              <w:jc w:val="center"/>
              <w:rPr>
                <w:b/>
              </w:rPr>
            </w:pPr>
            <w:r w:rsidRPr="000525C1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:rsidR="00D02E15" w:rsidRPr="000525C1" w:rsidRDefault="00D02E15" w:rsidP="004F0332">
            <w:pPr>
              <w:pStyle w:val="a5"/>
              <w:jc w:val="center"/>
              <w:rPr>
                <w:b/>
              </w:rPr>
            </w:pPr>
            <w:r w:rsidRPr="000525C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1" w:type="dxa"/>
            <w:gridSpan w:val="2"/>
            <w:vAlign w:val="center"/>
          </w:tcPr>
          <w:p w:rsidR="00D02E15" w:rsidRPr="000525C1" w:rsidRDefault="00D02E15" w:rsidP="004F0332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0525C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7" w:type="dxa"/>
            <w:vMerge w:val="restart"/>
          </w:tcPr>
          <w:p w:rsidR="00D02E15" w:rsidRPr="000525C1" w:rsidRDefault="00D02E15" w:rsidP="004F0332">
            <w:pPr>
              <w:pStyle w:val="a5"/>
              <w:jc w:val="center"/>
              <w:rPr>
                <w:b/>
              </w:rPr>
            </w:pPr>
            <w:r w:rsidRPr="000525C1">
              <w:rPr>
                <w:b/>
              </w:rPr>
              <w:t>Практическая подготовка</w:t>
            </w:r>
          </w:p>
        </w:tc>
      </w:tr>
      <w:tr w:rsidR="00D02E15" w:rsidRPr="000525C1" w:rsidTr="004F0332">
        <w:trPr>
          <w:trHeight w:val="509"/>
        </w:trPr>
        <w:tc>
          <w:tcPr>
            <w:tcW w:w="709" w:type="dxa"/>
            <w:vMerge/>
            <w:vAlign w:val="center"/>
          </w:tcPr>
          <w:p w:rsidR="00D02E15" w:rsidRPr="000525C1" w:rsidRDefault="00D02E15" w:rsidP="004F0332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D02E15" w:rsidRPr="000525C1" w:rsidRDefault="00D02E15" w:rsidP="004F0332">
            <w:pPr>
              <w:pStyle w:val="a5"/>
              <w:jc w:val="center"/>
              <w:rPr>
                <w:b/>
              </w:rPr>
            </w:pPr>
          </w:p>
        </w:tc>
        <w:tc>
          <w:tcPr>
            <w:tcW w:w="1696" w:type="dxa"/>
            <w:vAlign w:val="center"/>
          </w:tcPr>
          <w:p w:rsidR="00D02E15" w:rsidRPr="000525C1" w:rsidRDefault="00D02E15" w:rsidP="004F0332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0525C1">
              <w:rPr>
                <w:b/>
              </w:rPr>
              <w:t>Форма проведения занятия</w:t>
            </w:r>
          </w:p>
        </w:tc>
        <w:tc>
          <w:tcPr>
            <w:tcW w:w="2835" w:type="dxa"/>
            <w:vAlign w:val="center"/>
          </w:tcPr>
          <w:p w:rsidR="00D02E15" w:rsidRPr="000525C1" w:rsidRDefault="00D02E15" w:rsidP="004F0332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0525C1">
              <w:rPr>
                <w:b/>
              </w:rPr>
              <w:t>Наименование видов занятий</w:t>
            </w:r>
          </w:p>
        </w:tc>
        <w:tc>
          <w:tcPr>
            <w:tcW w:w="1847" w:type="dxa"/>
            <w:vMerge/>
          </w:tcPr>
          <w:p w:rsidR="00D02E15" w:rsidRPr="000525C1" w:rsidRDefault="00D02E15" w:rsidP="004F0332">
            <w:pPr>
              <w:pStyle w:val="a5"/>
              <w:jc w:val="center"/>
              <w:rPr>
                <w:b/>
              </w:rPr>
            </w:pPr>
          </w:p>
        </w:tc>
      </w:tr>
      <w:tr w:rsidR="00D02E15" w:rsidRPr="000525C1" w:rsidTr="004F0332">
        <w:trPr>
          <w:trHeight w:val="457"/>
        </w:trPr>
        <w:tc>
          <w:tcPr>
            <w:tcW w:w="709" w:type="dxa"/>
          </w:tcPr>
          <w:p w:rsidR="00D02E15" w:rsidRPr="000525C1" w:rsidRDefault="00D02E15" w:rsidP="004F0332">
            <w:pPr>
              <w:pStyle w:val="a5"/>
              <w:jc w:val="center"/>
            </w:pPr>
            <w:r w:rsidRPr="000525C1">
              <w:t>1.</w:t>
            </w:r>
          </w:p>
        </w:tc>
        <w:tc>
          <w:tcPr>
            <w:tcW w:w="2552" w:type="dxa"/>
          </w:tcPr>
          <w:p w:rsidR="00D02E15" w:rsidRPr="000525C1" w:rsidRDefault="00D02E15" w:rsidP="004F033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0525C1">
              <w:rPr>
                <w:sz w:val="24"/>
                <w:szCs w:val="24"/>
              </w:rPr>
              <w:t>Тема 1.</w:t>
            </w:r>
          </w:p>
          <w:p w:rsidR="00D02E15" w:rsidRPr="000525C1" w:rsidRDefault="00D02E15" w:rsidP="004F033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0525C1">
              <w:rPr>
                <w:sz w:val="24"/>
                <w:szCs w:val="24"/>
              </w:rPr>
              <w:t>Социально-психологические закономерности межличностного взаимодействия.</w:t>
            </w:r>
          </w:p>
        </w:tc>
        <w:tc>
          <w:tcPr>
            <w:tcW w:w="1696" w:type="dxa"/>
          </w:tcPr>
          <w:p w:rsidR="00D02E15" w:rsidRPr="000525C1" w:rsidRDefault="00D02E15" w:rsidP="004F0332">
            <w:pPr>
              <w:pStyle w:val="a5"/>
              <w:jc w:val="center"/>
            </w:pPr>
            <w:r w:rsidRPr="000525C1">
              <w:t>Лекционное занятие</w:t>
            </w:r>
          </w:p>
        </w:tc>
        <w:tc>
          <w:tcPr>
            <w:tcW w:w="2835" w:type="dxa"/>
          </w:tcPr>
          <w:p w:rsidR="00D02E15" w:rsidRPr="000525C1" w:rsidRDefault="00D02E15" w:rsidP="004F0332">
            <w:pPr>
              <w:pStyle w:val="a5"/>
              <w:jc w:val="center"/>
            </w:pPr>
            <w:r w:rsidRPr="000525C1">
              <w:t>Лекция-дискуссия</w:t>
            </w:r>
          </w:p>
        </w:tc>
        <w:tc>
          <w:tcPr>
            <w:tcW w:w="1847" w:type="dxa"/>
          </w:tcPr>
          <w:p w:rsidR="00D02E15" w:rsidRPr="000525C1" w:rsidRDefault="00D02E15" w:rsidP="004F0332">
            <w:pPr>
              <w:pStyle w:val="a5"/>
            </w:pPr>
          </w:p>
        </w:tc>
      </w:tr>
      <w:tr w:rsidR="00D02E15" w:rsidRPr="000525C1" w:rsidTr="004F0332">
        <w:trPr>
          <w:trHeight w:val="457"/>
        </w:trPr>
        <w:tc>
          <w:tcPr>
            <w:tcW w:w="709" w:type="dxa"/>
            <w:vMerge w:val="restart"/>
          </w:tcPr>
          <w:p w:rsidR="00D02E15" w:rsidRPr="000525C1" w:rsidRDefault="00D02E15" w:rsidP="004F0332">
            <w:pPr>
              <w:pStyle w:val="a5"/>
              <w:jc w:val="center"/>
            </w:pPr>
            <w:r w:rsidRPr="000525C1">
              <w:t>2.</w:t>
            </w:r>
          </w:p>
        </w:tc>
        <w:tc>
          <w:tcPr>
            <w:tcW w:w="2552" w:type="dxa"/>
            <w:vMerge w:val="restart"/>
          </w:tcPr>
          <w:p w:rsidR="00D02E15" w:rsidRPr="000525C1" w:rsidRDefault="00D02E15" w:rsidP="004F033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0525C1">
              <w:rPr>
                <w:sz w:val="24"/>
                <w:szCs w:val="24"/>
              </w:rPr>
              <w:t xml:space="preserve">Тема 2. </w:t>
            </w:r>
          </w:p>
          <w:p w:rsidR="00D02E15" w:rsidRPr="000525C1" w:rsidRDefault="00D02E15" w:rsidP="004F033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0525C1">
              <w:rPr>
                <w:sz w:val="24"/>
                <w:szCs w:val="24"/>
              </w:rPr>
              <w:t>Психолого-педагогическое взаимодействие в условиях образовательных учреждений.</w:t>
            </w:r>
          </w:p>
        </w:tc>
        <w:tc>
          <w:tcPr>
            <w:tcW w:w="1696" w:type="dxa"/>
          </w:tcPr>
          <w:p w:rsidR="00D02E15" w:rsidRPr="000525C1" w:rsidRDefault="00D02E15" w:rsidP="004F0332">
            <w:pPr>
              <w:pStyle w:val="a5"/>
              <w:jc w:val="center"/>
            </w:pPr>
            <w:r w:rsidRPr="000525C1">
              <w:t>Лекционное занятие</w:t>
            </w:r>
          </w:p>
        </w:tc>
        <w:tc>
          <w:tcPr>
            <w:tcW w:w="2835" w:type="dxa"/>
          </w:tcPr>
          <w:p w:rsidR="00D02E15" w:rsidRPr="000525C1" w:rsidRDefault="00D02E15" w:rsidP="004F0332">
            <w:pPr>
              <w:pStyle w:val="a5"/>
              <w:jc w:val="center"/>
            </w:pPr>
            <w:r w:rsidRPr="000525C1">
              <w:t>Лекция-дискуссия</w:t>
            </w:r>
          </w:p>
        </w:tc>
        <w:tc>
          <w:tcPr>
            <w:tcW w:w="1847" w:type="dxa"/>
          </w:tcPr>
          <w:p w:rsidR="00D02E15" w:rsidRPr="000525C1" w:rsidRDefault="00D02E15" w:rsidP="004F0332">
            <w:pPr>
              <w:pStyle w:val="a5"/>
            </w:pPr>
          </w:p>
        </w:tc>
      </w:tr>
      <w:tr w:rsidR="00D02E15" w:rsidRPr="000525C1" w:rsidTr="004F0332">
        <w:trPr>
          <w:trHeight w:val="847"/>
        </w:trPr>
        <w:tc>
          <w:tcPr>
            <w:tcW w:w="709" w:type="dxa"/>
            <w:vMerge/>
          </w:tcPr>
          <w:p w:rsidR="00D02E15" w:rsidRPr="000525C1" w:rsidRDefault="00D02E15" w:rsidP="004F0332">
            <w:pPr>
              <w:pStyle w:val="a5"/>
              <w:jc w:val="center"/>
            </w:pPr>
          </w:p>
        </w:tc>
        <w:tc>
          <w:tcPr>
            <w:tcW w:w="2552" w:type="dxa"/>
            <w:vMerge/>
          </w:tcPr>
          <w:p w:rsidR="00D02E15" w:rsidRPr="000525C1" w:rsidRDefault="00D02E15" w:rsidP="004F033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D02E15" w:rsidRPr="000525C1" w:rsidRDefault="00D02E15" w:rsidP="004F0332">
            <w:pPr>
              <w:pStyle w:val="a5"/>
              <w:jc w:val="center"/>
            </w:pPr>
            <w:r w:rsidRPr="000525C1">
              <w:t>Практическое занятие</w:t>
            </w:r>
          </w:p>
        </w:tc>
        <w:tc>
          <w:tcPr>
            <w:tcW w:w="2835" w:type="dxa"/>
          </w:tcPr>
          <w:p w:rsidR="00D02E15" w:rsidRPr="000525C1" w:rsidRDefault="00D02E15" w:rsidP="004F0332">
            <w:pPr>
              <w:pStyle w:val="a5"/>
              <w:jc w:val="center"/>
            </w:pPr>
            <w:r w:rsidRPr="000525C1">
              <w:t xml:space="preserve">Эвристическая беседа </w:t>
            </w:r>
          </w:p>
        </w:tc>
        <w:tc>
          <w:tcPr>
            <w:tcW w:w="1847" w:type="dxa"/>
          </w:tcPr>
          <w:p w:rsidR="00D02E15" w:rsidRPr="000525C1" w:rsidRDefault="00D02E15" w:rsidP="004F0332">
            <w:pPr>
              <w:pStyle w:val="a5"/>
            </w:pPr>
          </w:p>
        </w:tc>
      </w:tr>
      <w:tr w:rsidR="00D02E15" w:rsidRPr="000525C1" w:rsidTr="004F0332">
        <w:trPr>
          <w:trHeight w:val="847"/>
        </w:trPr>
        <w:tc>
          <w:tcPr>
            <w:tcW w:w="709" w:type="dxa"/>
            <w:vMerge w:val="restart"/>
          </w:tcPr>
          <w:p w:rsidR="00D02E15" w:rsidRPr="000525C1" w:rsidRDefault="00D02E15" w:rsidP="004F0332">
            <w:pPr>
              <w:pStyle w:val="a5"/>
              <w:jc w:val="center"/>
            </w:pPr>
            <w:r w:rsidRPr="000525C1">
              <w:t>3.</w:t>
            </w:r>
          </w:p>
        </w:tc>
        <w:tc>
          <w:tcPr>
            <w:tcW w:w="2552" w:type="dxa"/>
            <w:vMerge w:val="restart"/>
          </w:tcPr>
          <w:p w:rsidR="00D02E15" w:rsidRPr="000525C1" w:rsidRDefault="00D02E15" w:rsidP="004F033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0525C1">
              <w:rPr>
                <w:sz w:val="24"/>
                <w:szCs w:val="24"/>
              </w:rPr>
              <w:t xml:space="preserve">Тема 3. </w:t>
            </w:r>
            <w:r w:rsidRPr="000525C1">
              <w:rPr>
                <w:bCs/>
                <w:sz w:val="24"/>
                <w:szCs w:val="24"/>
              </w:rPr>
              <w:t xml:space="preserve">Психолого-педагогическое взаимодействие в педагогическом коллективе. </w:t>
            </w:r>
          </w:p>
        </w:tc>
        <w:tc>
          <w:tcPr>
            <w:tcW w:w="1696" w:type="dxa"/>
          </w:tcPr>
          <w:p w:rsidR="00D02E15" w:rsidRPr="000525C1" w:rsidRDefault="00D02E15" w:rsidP="004F0332">
            <w:pPr>
              <w:pStyle w:val="a5"/>
              <w:jc w:val="center"/>
            </w:pPr>
            <w:r w:rsidRPr="000525C1">
              <w:t>Лекционное занятие</w:t>
            </w:r>
          </w:p>
        </w:tc>
        <w:tc>
          <w:tcPr>
            <w:tcW w:w="2835" w:type="dxa"/>
          </w:tcPr>
          <w:p w:rsidR="00D02E15" w:rsidRPr="000525C1" w:rsidRDefault="00D02E15" w:rsidP="004F0332">
            <w:pPr>
              <w:pStyle w:val="a5"/>
              <w:jc w:val="center"/>
            </w:pPr>
            <w:r w:rsidRPr="000525C1">
              <w:t>Лекция-дискуссия</w:t>
            </w:r>
          </w:p>
        </w:tc>
        <w:tc>
          <w:tcPr>
            <w:tcW w:w="1847" w:type="dxa"/>
          </w:tcPr>
          <w:p w:rsidR="00D02E15" w:rsidRPr="000525C1" w:rsidRDefault="00D02E15" w:rsidP="004F0332">
            <w:pPr>
              <w:pStyle w:val="a5"/>
            </w:pPr>
          </w:p>
        </w:tc>
      </w:tr>
      <w:tr w:rsidR="00D02E15" w:rsidRPr="000525C1" w:rsidTr="004F0332">
        <w:trPr>
          <w:trHeight w:val="847"/>
        </w:trPr>
        <w:tc>
          <w:tcPr>
            <w:tcW w:w="709" w:type="dxa"/>
            <w:vMerge/>
          </w:tcPr>
          <w:p w:rsidR="00D02E15" w:rsidRPr="000525C1" w:rsidRDefault="00D02E15" w:rsidP="004F0332">
            <w:pPr>
              <w:pStyle w:val="a5"/>
              <w:jc w:val="center"/>
            </w:pPr>
          </w:p>
        </w:tc>
        <w:tc>
          <w:tcPr>
            <w:tcW w:w="2552" w:type="dxa"/>
            <w:vMerge/>
          </w:tcPr>
          <w:p w:rsidR="00D02E15" w:rsidRPr="000525C1" w:rsidRDefault="00D02E15" w:rsidP="004F033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D02E15" w:rsidRPr="000525C1" w:rsidRDefault="00D02E15" w:rsidP="004F0332">
            <w:pPr>
              <w:pStyle w:val="a5"/>
              <w:jc w:val="center"/>
            </w:pPr>
            <w:r w:rsidRPr="000525C1">
              <w:t>Практические занятия</w:t>
            </w:r>
          </w:p>
        </w:tc>
        <w:tc>
          <w:tcPr>
            <w:tcW w:w="2835" w:type="dxa"/>
          </w:tcPr>
          <w:p w:rsidR="00D02E15" w:rsidRPr="000525C1" w:rsidRDefault="00D02E15" w:rsidP="004F0332">
            <w:pPr>
              <w:pStyle w:val="a5"/>
              <w:jc w:val="center"/>
            </w:pPr>
            <w:r w:rsidRPr="000525C1">
              <w:t>Эвристическая беседа</w:t>
            </w:r>
          </w:p>
        </w:tc>
        <w:tc>
          <w:tcPr>
            <w:tcW w:w="1847" w:type="dxa"/>
          </w:tcPr>
          <w:p w:rsidR="00D02E15" w:rsidRPr="000525C1" w:rsidRDefault="00D02E15" w:rsidP="004F0332">
            <w:pPr>
              <w:pStyle w:val="a5"/>
            </w:pPr>
          </w:p>
        </w:tc>
      </w:tr>
      <w:tr w:rsidR="00D02E15" w:rsidRPr="000525C1" w:rsidTr="004F0332">
        <w:trPr>
          <w:trHeight w:val="625"/>
        </w:trPr>
        <w:tc>
          <w:tcPr>
            <w:tcW w:w="709" w:type="dxa"/>
            <w:vMerge w:val="restart"/>
          </w:tcPr>
          <w:p w:rsidR="00D02E15" w:rsidRPr="000525C1" w:rsidRDefault="00D02E15" w:rsidP="004F0332">
            <w:pPr>
              <w:pStyle w:val="a5"/>
              <w:jc w:val="center"/>
            </w:pPr>
            <w:r w:rsidRPr="000525C1">
              <w:t>4.</w:t>
            </w:r>
          </w:p>
          <w:p w:rsidR="00D02E15" w:rsidRPr="000525C1" w:rsidRDefault="00D02E15" w:rsidP="006F1573">
            <w:pPr>
              <w:pStyle w:val="a5"/>
              <w:jc w:val="center"/>
            </w:pPr>
          </w:p>
        </w:tc>
        <w:tc>
          <w:tcPr>
            <w:tcW w:w="2552" w:type="dxa"/>
            <w:vMerge w:val="restart"/>
          </w:tcPr>
          <w:p w:rsidR="00D02E15" w:rsidRPr="000525C1" w:rsidRDefault="00D02E15" w:rsidP="004F033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0525C1">
              <w:rPr>
                <w:sz w:val="24"/>
                <w:szCs w:val="24"/>
              </w:rPr>
              <w:t xml:space="preserve">Тема 4. </w:t>
            </w:r>
          </w:p>
          <w:p w:rsidR="00D02E15" w:rsidRPr="000525C1" w:rsidRDefault="00D02E15" w:rsidP="006F15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525C1">
              <w:rPr>
                <w:bCs/>
                <w:sz w:val="24"/>
                <w:szCs w:val="24"/>
              </w:rPr>
              <w:t>Методы исследования и повышения эффективности психолого- педагогического взаимодействия в образовательном процессе.</w:t>
            </w:r>
          </w:p>
        </w:tc>
        <w:tc>
          <w:tcPr>
            <w:tcW w:w="1696" w:type="dxa"/>
          </w:tcPr>
          <w:p w:rsidR="00D02E15" w:rsidRPr="000525C1" w:rsidRDefault="00D02E15" w:rsidP="004F0332">
            <w:pPr>
              <w:pStyle w:val="a5"/>
              <w:jc w:val="center"/>
            </w:pPr>
            <w:r w:rsidRPr="000525C1">
              <w:t>Лекционное занятие</w:t>
            </w:r>
          </w:p>
        </w:tc>
        <w:tc>
          <w:tcPr>
            <w:tcW w:w="2835" w:type="dxa"/>
          </w:tcPr>
          <w:p w:rsidR="00D02E15" w:rsidRPr="000525C1" w:rsidRDefault="00D02E15" w:rsidP="004F0332">
            <w:pPr>
              <w:pStyle w:val="a5"/>
              <w:jc w:val="center"/>
            </w:pPr>
            <w:r w:rsidRPr="000525C1">
              <w:t>Лекция - визуализация</w:t>
            </w:r>
          </w:p>
        </w:tc>
        <w:tc>
          <w:tcPr>
            <w:tcW w:w="1847" w:type="dxa"/>
          </w:tcPr>
          <w:p w:rsidR="00D02E15" w:rsidRPr="000525C1" w:rsidRDefault="00D02E15" w:rsidP="004F0332">
            <w:pPr>
              <w:pStyle w:val="a5"/>
            </w:pPr>
          </w:p>
        </w:tc>
      </w:tr>
      <w:tr w:rsidR="00D02E15" w:rsidRPr="000525C1" w:rsidTr="004F0332">
        <w:trPr>
          <w:trHeight w:val="847"/>
        </w:trPr>
        <w:tc>
          <w:tcPr>
            <w:tcW w:w="709" w:type="dxa"/>
            <w:vMerge/>
          </w:tcPr>
          <w:p w:rsidR="00D02E15" w:rsidRPr="000525C1" w:rsidRDefault="00D02E15" w:rsidP="006F1573">
            <w:pPr>
              <w:pStyle w:val="a5"/>
              <w:jc w:val="center"/>
            </w:pPr>
          </w:p>
        </w:tc>
        <w:tc>
          <w:tcPr>
            <w:tcW w:w="2552" w:type="dxa"/>
            <w:vMerge/>
          </w:tcPr>
          <w:p w:rsidR="00D02E15" w:rsidRPr="000525C1" w:rsidRDefault="00D02E15" w:rsidP="004F033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D02E15" w:rsidRPr="000525C1" w:rsidRDefault="00D02E15" w:rsidP="004F0332">
            <w:pPr>
              <w:pStyle w:val="a5"/>
              <w:jc w:val="center"/>
            </w:pPr>
            <w:r w:rsidRPr="000525C1">
              <w:t>Практическое занятие</w:t>
            </w:r>
          </w:p>
        </w:tc>
        <w:tc>
          <w:tcPr>
            <w:tcW w:w="2835" w:type="dxa"/>
          </w:tcPr>
          <w:p w:rsidR="00D02E15" w:rsidRPr="000525C1" w:rsidRDefault="00D02E15" w:rsidP="00361FAE">
            <w:pPr>
              <w:pStyle w:val="a5"/>
              <w:jc w:val="center"/>
            </w:pPr>
            <w:r w:rsidRPr="000525C1">
              <w:t>Работа в группах, решение ситуационных задач</w:t>
            </w:r>
          </w:p>
        </w:tc>
        <w:tc>
          <w:tcPr>
            <w:tcW w:w="1847" w:type="dxa"/>
          </w:tcPr>
          <w:p w:rsidR="00D02E15" w:rsidRPr="000525C1" w:rsidRDefault="00D02E15" w:rsidP="004F0332">
            <w:pPr>
              <w:pStyle w:val="a5"/>
            </w:pPr>
          </w:p>
        </w:tc>
      </w:tr>
      <w:tr w:rsidR="00D02E15" w:rsidRPr="000525C1" w:rsidTr="004F0332">
        <w:trPr>
          <w:trHeight w:val="847"/>
        </w:trPr>
        <w:tc>
          <w:tcPr>
            <w:tcW w:w="709" w:type="dxa"/>
            <w:vMerge/>
          </w:tcPr>
          <w:p w:rsidR="00D02E15" w:rsidRPr="000525C1" w:rsidRDefault="00D02E15" w:rsidP="006F1573">
            <w:pPr>
              <w:pStyle w:val="a5"/>
              <w:jc w:val="center"/>
            </w:pPr>
          </w:p>
        </w:tc>
        <w:tc>
          <w:tcPr>
            <w:tcW w:w="2552" w:type="dxa"/>
            <w:vMerge/>
          </w:tcPr>
          <w:p w:rsidR="00D02E15" w:rsidRPr="000525C1" w:rsidRDefault="00D02E15" w:rsidP="006F15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D02E15" w:rsidRPr="000525C1" w:rsidRDefault="00D02E15" w:rsidP="004F0332">
            <w:pPr>
              <w:pStyle w:val="a5"/>
              <w:jc w:val="center"/>
            </w:pPr>
            <w:r w:rsidRPr="000525C1">
              <w:t>Практическое занятия</w:t>
            </w:r>
          </w:p>
        </w:tc>
        <w:tc>
          <w:tcPr>
            <w:tcW w:w="2835" w:type="dxa"/>
          </w:tcPr>
          <w:p w:rsidR="00D02E15" w:rsidRPr="000525C1" w:rsidRDefault="00D02E15" w:rsidP="00361FAE">
            <w:pPr>
              <w:pStyle w:val="a5"/>
              <w:jc w:val="center"/>
            </w:pPr>
            <w:r w:rsidRPr="000525C1">
              <w:t xml:space="preserve">Выполнение практического задания (разработка практических рекомендаций) </w:t>
            </w:r>
          </w:p>
        </w:tc>
        <w:tc>
          <w:tcPr>
            <w:tcW w:w="1847" w:type="dxa"/>
          </w:tcPr>
          <w:p w:rsidR="00D02E15" w:rsidRPr="000525C1" w:rsidRDefault="00D02E15" w:rsidP="004F0332">
            <w:pPr>
              <w:pStyle w:val="a5"/>
            </w:pPr>
          </w:p>
        </w:tc>
      </w:tr>
    </w:tbl>
    <w:p w:rsidR="00D02E15" w:rsidRPr="000525C1" w:rsidRDefault="00D02E15" w:rsidP="007E3C02">
      <w:pPr>
        <w:jc w:val="both"/>
        <w:rPr>
          <w:b/>
          <w:bCs/>
          <w:caps/>
        </w:rPr>
      </w:pPr>
    </w:p>
    <w:p w:rsidR="00D02E15" w:rsidRPr="000525C1" w:rsidRDefault="00D02E15" w:rsidP="007E3C02">
      <w:pPr>
        <w:jc w:val="both"/>
        <w:rPr>
          <w:b/>
          <w:bCs/>
          <w:caps/>
        </w:rPr>
      </w:pPr>
      <w:r w:rsidRPr="000525C1">
        <w:rPr>
          <w:b/>
          <w:bCs/>
          <w:caps/>
        </w:rPr>
        <w:t>5. Учебно-методическое обеспечение для самостоятельной работы обучающихся по дисциплине:</w:t>
      </w:r>
    </w:p>
    <w:p w:rsidR="00D02E15" w:rsidRPr="000525C1" w:rsidRDefault="00D02E15" w:rsidP="007E3C02">
      <w:pPr>
        <w:rPr>
          <w:b/>
          <w:bCs/>
        </w:rPr>
      </w:pPr>
    </w:p>
    <w:p w:rsidR="00D02E15" w:rsidRPr="000525C1" w:rsidRDefault="00D02E15" w:rsidP="008072C2">
      <w:pPr>
        <w:spacing w:after="120"/>
        <w:jc w:val="both"/>
      </w:pPr>
      <w:r w:rsidRPr="000525C1">
        <w:rPr>
          <w:b/>
          <w:bCs/>
        </w:rPr>
        <w:t>5.1. Темы для творческой самостоятельной работы обучающегося</w:t>
      </w:r>
    </w:p>
    <w:p w:rsidR="00D02E15" w:rsidRPr="000525C1" w:rsidRDefault="00D02E15" w:rsidP="008072C2">
      <w:pPr>
        <w:spacing w:after="120"/>
        <w:jc w:val="both"/>
      </w:pPr>
      <w:r w:rsidRPr="000525C1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D02E15" w:rsidRPr="000525C1" w:rsidRDefault="00D02E15" w:rsidP="007E3C02">
      <w:pPr>
        <w:rPr>
          <w:rFonts w:ascii="Calibri" w:hAnsi="Calibri"/>
          <w:b/>
          <w:bCs/>
        </w:rPr>
      </w:pPr>
    </w:p>
    <w:p w:rsidR="00D02E15" w:rsidRPr="000525C1" w:rsidRDefault="00D02E15" w:rsidP="007E3C02">
      <w:pPr>
        <w:rPr>
          <w:rFonts w:ascii="Times New Roman ??????????" w:hAnsi="Times New Roman ??????????"/>
          <w:b/>
          <w:bCs/>
        </w:rPr>
      </w:pPr>
      <w:r w:rsidRPr="000525C1">
        <w:rPr>
          <w:b/>
          <w:bCs/>
        </w:rPr>
        <w:t>5.2</w:t>
      </w:r>
      <w:r w:rsidRPr="000525C1">
        <w:rPr>
          <w:rFonts w:ascii="Calibri" w:hAnsi="Calibri"/>
          <w:b/>
          <w:bCs/>
        </w:rPr>
        <w:t xml:space="preserve">. </w:t>
      </w:r>
      <w:r w:rsidRPr="000525C1">
        <w:rPr>
          <w:rFonts w:ascii="Times New Roman ??????????" w:hAnsi="Times New Roman ??????????"/>
          <w:b/>
          <w:bCs/>
        </w:rPr>
        <w:t>Темы для рефератов:</w:t>
      </w:r>
    </w:p>
    <w:p w:rsidR="00D02E15" w:rsidRPr="000525C1" w:rsidRDefault="00D02E15" w:rsidP="007E3C02">
      <w:pPr>
        <w:numPr>
          <w:ilvl w:val="0"/>
          <w:numId w:val="6"/>
        </w:numPr>
        <w:jc w:val="both"/>
      </w:pPr>
      <w:r w:rsidRPr="000525C1">
        <w:t>Структура продуктивного учебного взаимодействия.</w:t>
      </w:r>
    </w:p>
    <w:p w:rsidR="00D02E15" w:rsidRPr="000525C1" w:rsidRDefault="00D02E15" w:rsidP="007E3C02">
      <w:pPr>
        <w:numPr>
          <w:ilvl w:val="0"/>
          <w:numId w:val="6"/>
        </w:numPr>
        <w:jc w:val="both"/>
      </w:pPr>
      <w:r w:rsidRPr="000525C1">
        <w:lastRenderedPageBreak/>
        <w:t>Психолого-педагогическое взаимодействие в образовательном пространстве.</w:t>
      </w:r>
    </w:p>
    <w:p w:rsidR="00D02E15" w:rsidRPr="000525C1" w:rsidRDefault="00D02E15" w:rsidP="007E3C02">
      <w:pPr>
        <w:numPr>
          <w:ilvl w:val="0"/>
          <w:numId w:val="6"/>
        </w:numPr>
        <w:jc w:val="both"/>
      </w:pPr>
      <w:r w:rsidRPr="000525C1">
        <w:t xml:space="preserve">Психологическая безопасность </w:t>
      </w:r>
      <w:proofErr w:type="gramStart"/>
      <w:r w:rsidRPr="000525C1">
        <w:t>образовательной  среды</w:t>
      </w:r>
      <w:proofErr w:type="gramEnd"/>
      <w:r w:rsidRPr="000525C1">
        <w:t>.</w:t>
      </w:r>
    </w:p>
    <w:p w:rsidR="00D02E15" w:rsidRPr="000525C1" w:rsidRDefault="00D02E15" w:rsidP="007E3C02">
      <w:pPr>
        <w:numPr>
          <w:ilvl w:val="0"/>
          <w:numId w:val="6"/>
        </w:numPr>
        <w:jc w:val="both"/>
      </w:pPr>
      <w:r w:rsidRPr="000525C1">
        <w:t>Учитель в системе психологической службы в школе.</w:t>
      </w:r>
    </w:p>
    <w:p w:rsidR="00D02E15" w:rsidRPr="000525C1" w:rsidRDefault="00D02E15" w:rsidP="007E3C02">
      <w:pPr>
        <w:numPr>
          <w:ilvl w:val="0"/>
          <w:numId w:val="6"/>
        </w:numPr>
        <w:jc w:val="both"/>
      </w:pPr>
      <w:r w:rsidRPr="000525C1">
        <w:t>Представления педагогов о психологической службе в школе.</w:t>
      </w:r>
    </w:p>
    <w:p w:rsidR="00D02E15" w:rsidRPr="000525C1" w:rsidRDefault="00D02E15" w:rsidP="007E3C02">
      <w:pPr>
        <w:numPr>
          <w:ilvl w:val="0"/>
          <w:numId w:val="6"/>
        </w:numPr>
        <w:jc w:val="both"/>
      </w:pPr>
      <w:r w:rsidRPr="000525C1">
        <w:t>Проектирование профессиональной позиции психолога в образовании.</w:t>
      </w:r>
    </w:p>
    <w:p w:rsidR="00D02E15" w:rsidRPr="000525C1" w:rsidRDefault="00D02E15" w:rsidP="007E3C02">
      <w:pPr>
        <w:numPr>
          <w:ilvl w:val="0"/>
          <w:numId w:val="6"/>
        </w:numPr>
        <w:jc w:val="both"/>
      </w:pPr>
      <w:r w:rsidRPr="000525C1">
        <w:t>Основы профессионально-педагогического общения.</w:t>
      </w:r>
    </w:p>
    <w:p w:rsidR="00D02E15" w:rsidRPr="000525C1" w:rsidRDefault="00D02E15" w:rsidP="007E3C02">
      <w:pPr>
        <w:numPr>
          <w:ilvl w:val="0"/>
          <w:numId w:val="6"/>
        </w:numPr>
        <w:jc w:val="both"/>
      </w:pPr>
      <w:r w:rsidRPr="000525C1">
        <w:t>Технология работы психолога с учителем.</w:t>
      </w:r>
    </w:p>
    <w:p w:rsidR="00D02E15" w:rsidRPr="000525C1" w:rsidRDefault="00D02E15" w:rsidP="007E3C02">
      <w:pPr>
        <w:numPr>
          <w:ilvl w:val="0"/>
          <w:numId w:val="6"/>
        </w:numPr>
        <w:jc w:val="both"/>
      </w:pPr>
      <w:r w:rsidRPr="000525C1">
        <w:t>Коммуникативной компетенции школьного психолога.</w:t>
      </w:r>
    </w:p>
    <w:p w:rsidR="00D02E15" w:rsidRPr="000525C1" w:rsidRDefault="00D02E15" w:rsidP="007E3C02">
      <w:pPr>
        <w:numPr>
          <w:ilvl w:val="0"/>
          <w:numId w:val="6"/>
        </w:numPr>
        <w:jc w:val="both"/>
      </w:pPr>
      <w:r w:rsidRPr="000525C1">
        <w:t>Взаимодействие психолога и педагогического коллектива.</w:t>
      </w:r>
    </w:p>
    <w:p w:rsidR="00D02E15" w:rsidRPr="000525C1" w:rsidRDefault="00D02E15" w:rsidP="007E3C02">
      <w:pPr>
        <w:numPr>
          <w:ilvl w:val="0"/>
          <w:numId w:val="6"/>
        </w:numPr>
        <w:jc w:val="both"/>
      </w:pPr>
      <w:r w:rsidRPr="000525C1">
        <w:t>Психологическая служба в структуре педагогического процесса.</w:t>
      </w:r>
    </w:p>
    <w:p w:rsidR="00D02E15" w:rsidRPr="000525C1" w:rsidRDefault="00D02E15" w:rsidP="007E3C02">
      <w:pPr>
        <w:numPr>
          <w:ilvl w:val="0"/>
          <w:numId w:val="6"/>
        </w:numPr>
        <w:jc w:val="both"/>
      </w:pPr>
      <w:r w:rsidRPr="000525C1">
        <w:t>Профессиональное психологическое сознание.</w:t>
      </w:r>
    </w:p>
    <w:p w:rsidR="00D02E15" w:rsidRPr="000525C1" w:rsidRDefault="00D02E15" w:rsidP="007E3C02">
      <w:pPr>
        <w:numPr>
          <w:ilvl w:val="0"/>
          <w:numId w:val="6"/>
        </w:numPr>
        <w:jc w:val="both"/>
      </w:pPr>
      <w:r w:rsidRPr="000525C1">
        <w:t>Ситуация учения-обучения как конфликт.</w:t>
      </w:r>
    </w:p>
    <w:p w:rsidR="00D02E15" w:rsidRPr="000525C1" w:rsidRDefault="00D02E15" w:rsidP="007E3C02">
      <w:pPr>
        <w:rPr>
          <w:b/>
          <w:bCs/>
          <w:caps/>
        </w:rPr>
      </w:pPr>
    </w:p>
    <w:p w:rsidR="00D02E15" w:rsidRPr="000525C1" w:rsidRDefault="00D02E15" w:rsidP="007E3C02">
      <w:pPr>
        <w:rPr>
          <w:b/>
          <w:bCs/>
          <w:caps/>
        </w:rPr>
      </w:pPr>
      <w:r w:rsidRPr="000525C1">
        <w:rPr>
          <w:b/>
          <w:bCs/>
          <w:caps/>
        </w:rPr>
        <w:t>6. Оценочные средства для текущего контроля успеваемости</w:t>
      </w:r>
    </w:p>
    <w:p w:rsidR="00D02E15" w:rsidRPr="000525C1" w:rsidRDefault="00D02E15" w:rsidP="007E3C02">
      <w:pPr>
        <w:rPr>
          <w:b/>
          <w:bCs/>
        </w:rPr>
      </w:pP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103"/>
        <w:gridCol w:w="3988"/>
      </w:tblGrid>
      <w:tr w:rsidR="00D02E15" w:rsidRPr="000525C1" w:rsidTr="008E2470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D02E15" w:rsidRPr="000525C1" w:rsidRDefault="00D02E15" w:rsidP="007E3C02">
            <w:pPr>
              <w:pStyle w:val="a5"/>
              <w:jc w:val="center"/>
            </w:pPr>
            <w:r w:rsidRPr="000525C1">
              <w:t>№</w:t>
            </w:r>
          </w:p>
          <w:p w:rsidR="00D02E15" w:rsidRPr="000525C1" w:rsidRDefault="00D02E15" w:rsidP="007E3C02">
            <w:pPr>
              <w:pStyle w:val="a5"/>
              <w:jc w:val="center"/>
            </w:pPr>
            <w:r w:rsidRPr="000525C1">
              <w:t>п/п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:rsidR="00D02E15" w:rsidRPr="000525C1" w:rsidRDefault="00D02E15" w:rsidP="007E3C02">
            <w:pPr>
              <w:pStyle w:val="a5"/>
              <w:jc w:val="center"/>
            </w:pPr>
            <w:r w:rsidRPr="000525C1">
              <w:t>№  и наименование блока (раздела) дисциплины</w:t>
            </w:r>
          </w:p>
        </w:tc>
        <w:tc>
          <w:tcPr>
            <w:tcW w:w="3988" w:type="dxa"/>
            <w:tcBorders>
              <w:top w:val="single" w:sz="12" w:space="0" w:color="auto"/>
            </w:tcBorders>
            <w:vAlign w:val="center"/>
          </w:tcPr>
          <w:p w:rsidR="00D02E15" w:rsidRPr="000525C1" w:rsidRDefault="00D02E15" w:rsidP="007E3C02">
            <w:pPr>
              <w:pStyle w:val="a5"/>
              <w:jc w:val="center"/>
            </w:pPr>
            <w:r w:rsidRPr="000525C1">
              <w:t>Форма текущего контроля</w:t>
            </w:r>
          </w:p>
        </w:tc>
      </w:tr>
      <w:tr w:rsidR="00D02E15" w:rsidRPr="000525C1" w:rsidTr="008E2470">
        <w:tc>
          <w:tcPr>
            <w:tcW w:w="675" w:type="dxa"/>
          </w:tcPr>
          <w:p w:rsidR="00D02E15" w:rsidRPr="000525C1" w:rsidRDefault="00D02E15" w:rsidP="007E3C02">
            <w:pPr>
              <w:pStyle w:val="a5"/>
            </w:pPr>
            <w:r w:rsidRPr="000525C1">
              <w:t>1</w:t>
            </w:r>
          </w:p>
        </w:tc>
        <w:tc>
          <w:tcPr>
            <w:tcW w:w="5103" w:type="dxa"/>
          </w:tcPr>
          <w:p w:rsidR="00D02E15" w:rsidRPr="000525C1" w:rsidRDefault="00D02E15" w:rsidP="007E3C02">
            <w:pPr>
              <w:pStyle w:val="a5"/>
              <w:tabs>
                <w:tab w:val="left" w:pos="538"/>
              </w:tabs>
            </w:pPr>
            <w:r w:rsidRPr="000525C1">
              <w:rPr>
                <w:color w:val="00000A"/>
                <w:kern w:val="1"/>
              </w:rPr>
              <w:t>Тема 1.</w:t>
            </w:r>
            <w:r w:rsidRPr="000525C1">
              <w:rPr>
                <w:bCs/>
              </w:rPr>
              <w:t xml:space="preserve"> Социально-психологические закономерности межличностного взаимодействия.</w:t>
            </w:r>
          </w:p>
        </w:tc>
        <w:tc>
          <w:tcPr>
            <w:tcW w:w="3988" w:type="dxa"/>
          </w:tcPr>
          <w:p w:rsidR="00D02E15" w:rsidRPr="000525C1" w:rsidRDefault="00D02E15" w:rsidP="008E2470">
            <w:pPr>
              <w:pStyle w:val="a5"/>
              <w:jc w:val="center"/>
            </w:pPr>
            <w:r w:rsidRPr="000525C1">
              <w:t xml:space="preserve">Тестовые задания, </w:t>
            </w:r>
          </w:p>
        </w:tc>
      </w:tr>
      <w:tr w:rsidR="00D02E15" w:rsidRPr="000525C1" w:rsidTr="008E2470">
        <w:tc>
          <w:tcPr>
            <w:tcW w:w="675" w:type="dxa"/>
          </w:tcPr>
          <w:p w:rsidR="00D02E15" w:rsidRPr="000525C1" w:rsidRDefault="00D02E15" w:rsidP="007E3C02">
            <w:pPr>
              <w:pStyle w:val="a5"/>
            </w:pPr>
            <w:r w:rsidRPr="000525C1">
              <w:t>2</w:t>
            </w:r>
          </w:p>
        </w:tc>
        <w:tc>
          <w:tcPr>
            <w:tcW w:w="5103" w:type="dxa"/>
          </w:tcPr>
          <w:p w:rsidR="00D02E15" w:rsidRPr="000525C1" w:rsidRDefault="00D02E15" w:rsidP="007E3C02">
            <w:pPr>
              <w:pStyle w:val="a5"/>
              <w:tabs>
                <w:tab w:val="left" w:pos="538"/>
              </w:tabs>
            </w:pPr>
            <w:r w:rsidRPr="000525C1">
              <w:rPr>
                <w:bCs/>
                <w:color w:val="00000A"/>
                <w:kern w:val="1"/>
              </w:rPr>
              <w:t>Тема 2.</w:t>
            </w:r>
            <w:r w:rsidRPr="000525C1">
              <w:t xml:space="preserve"> Психолого-педагогическое взаимодействие в условиях образовательных учреждений.</w:t>
            </w:r>
          </w:p>
        </w:tc>
        <w:tc>
          <w:tcPr>
            <w:tcW w:w="3988" w:type="dxa"/>
          </w:tcPr>
          <w:p w:rsidR="00D02E15" w:rsidRPr="000525C1" w:rsidRDefault="00D02E15" w:rsidP="008E2470">
            <w:pPr>
              <w:pStyle w:val="a5"/>
              <w:jc w:val="center"/>
            </w:pPr>
            <w:r w:rsidRPr="000525C1">
              <w:t xml:space="preserve">Тестовые задания, </w:t>
            </w:r>
          </w:p>
        </w:tc>
      </w:tr>
      <w:tr w:rsidR="00D02E15" w:rsidRPr="000525C1" w:rsidTr="008E2470">
        <w:tc>
          <w:tcPr>
            <w:tcW w:w="675" w:type="dxa"/>
          </w:tcPr>
          <w:p w:rsidR="00D02E15" w:rsidRPr="000525C1" w:rsidRDefault="00D02E15" w:rsidP="007E3C02">
            <w:pPr>
              <w:pStyle w:val="a5"/>
            </w:pPr>
            <w:r w:rsidRPr="000525C1">
              <w:t>3</w:t>
            </w:r>
          </w:p>
        </w:tc>
        <w:tc>
          <w:tcPr>
            <w:tcW w:w="5103" w:type="dxa"/>
          </w:tcPr>
          <w:p w:rsidR="00D02E15" w:rsidRPr="000525C1" w:rsidRDefault="00D02E15" w:rsidP="007E3C02">
            <w:pPr>
              <w:pStyle w:val="a5"/>
            </w:pPr>
            <w:r w:rsidRPr="000525C1">
              <w:rPr>
                <w:bCs/>
                <w:color w:val="00000A"/>
                <w:kern w:val="1"/>
              </w:rPr>
              <w:t xml:space="preserve">Тема 3. </w:t>
            </w:r>
            <w:r w:rsidRPr="000525C1">
              <w:rPr>
                <w:bCs/>
              </w:rPr>
              <w:t>Психолого-педагогическое взаимодействие в педагогическом коллективе.</w:t>
            </w:r>
          </w:p>
        </w:tc>
        <w:tc>
          <w:tcPr>
            <w:tcW w:w="3988" w:type="dxa"/>
          </w:tcPr>
          <w:p w:rsidR="00D02E15" w:rsidRPr="000525C1" w:rsidRDefault="00D02E15" w:rsidP="008E2470">
            <w:pPr>
              <w:pStyle w:val="a5"/>
              <w:jc w:val="center"/>
            </w:pPr>
            <w:r w:rsidRPr="000525C1">
              <w:t xml:space="preserve">Тестовые задания, </w:t>
            </w:r>
          </w:p>
        </w:tc>
      </w:tr>
      <w:tr w:rsidR="00D02E15" w:rsidRPr="000525C1" w:rsidTr="008E2470">
        <w:tc>
          <w:tcPr>
            <w:tcW w:w="675" w:type="dxa"/>
            <w:tcBorders>
              <w:bottom w:val="single" w:sz="12" w:space="0" w:color="auto"/>
            </w:tcBorders>
          </w:tcPr>
          <w:p w:rsidR="00D02E15" w:rsidRPr="000525C1" w:rsidRDefault="00D02E15" w:rsidP="007E3C02">
            <w:pPr>
              <w:tabs>
                <w:tab w:val="left" w:pos="868"/>
              </w:tabs>
              <w:suppressAutoHyphens/>
              <w:rPr>
                <w:color w:val="00000A"/>
                <w:kern w:val="1"/>
              </w:rPr>
            </w:pPr>
            <w:r w:rsidRPr="000525C1">
              <w:rPr>
                <w:color w:val="00000A"/>
                <w:kern w:val="1"/>
              </w:rPr>
              <w:t>4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D02E15" w:rsidRPr="000525C1" w:rsidRDefault="00D02E15" w:rsidP="007E3C02">
            <w:pPr>
              <w:pStyle w:val="a5"/>
              <w:tabs>
                <w:tab w:val="left" w:pos="1706"/>
              </w:tabs>
            </w:pPr>
            <w:r w:rsidRPr="000525C1">
              <w:rPr>
                <w:bCs/>
                <w:color w:val="00000A"/>
                <w:kern w:val="1"/>
              </w:rPr>
              <w:t xml:space="preserve">Тема 4. </w:t>
            </w:r>
            <w:r w:rsidRPr="000525C1">
              <w:rPr>
                <w:bCs/>
              </w:rPr>
              <w:t>Методы исследования и повышения эффективности психолого-педагогического взаимодействия в образовательном процессе.</w:t>
            </w:r>
          </w:p>
        </w:tc>
        <w:tc>
          <w:tcPr>
            <w:tcW w:w="3988" w:type="dxa"/>
            <w:tcBorders>
              <w:bottom w:val="single" w:sz="12" w:space="0" w:color="auto"/>
            </w:tcBorders>
          </w:tcPr>
          <w:p w:rsidR="00D02E15" w:rsidRPr="000525C1" w:rsidRDefault="00D02E15" w:rsidP="008E2470">
            <w:pPr>
              <w:pStyle w:val="a5"/>
              <w:jc w:val="center"/>
            </w:pPr>
            <w:r w:rsidRPr="000525C1">
              <w:t xml:space="preserve">Тестовые задания, </w:t>
            </w:r>
          </w:p>
        </w:tc>
      </w:tr>
    </w:tbl>
    <w:p w:rsidR="00D02E15" w:rsidRPr="000525C1" w:rsidRDefault="00D02E15" w:rsidP="007E3C02">
      <w:pPr>
        <w:jc w:val="both"/>
        <w:rPr>
          <w:b/>
          <w:bCs/>
        </w:rPr>
      </w:pPr>
    </w:p>
    <w:p w:rsidR="00D02E15" w:rsidRPr="000525C1" w:rsidRDefault="00D02E15" w:rsidP="007E3C02">
      <w:pPr>
        <w:pStyle w:val="af4"/>
        <w:spacing w:after="0"/>
        <w:ind w:right="1686"/>
        <w:jc w:val="both"/>
      </w:pPr>
    </w:p>
    <w:p w:rsidR="00D02E15" w:rsidRPr="000525C1" w:rsidRDefault="00D02E15" w:rsidP="007E3C02">
      <w:pPr>
        <w:jc w:val="both"/>
        <w:rPr>
          <w:b/>
          <w:bCs/>
        </w:rPr>
      </w:pPr>
      <w:r w:rsidRPr="000525C1">
        <w:rPr>
          <w:b/>
          <w:bCs/>
        </w:rPr>
        <w:t>7. ПЕРЕЧЕНЬ УЧЕБНОЙ ЛИТЕРАТУРЫ:</w:t>
      </w:r>
    </w:p>
    <w:p w:rsidR="00D02E15" w:rsidRPr="000525C1" w:rsidRDefault="00D02E15" w:rsidP="007E3C02">
      <w:pPr>
        <w:jc w:val="both"/>
        <w:rPr>
          <w:b/>
          <w:bCs/>
        </w:rPr>
      </w:pPr>
    </w:p>
    <w:tbl>
      <w:tblPr>
        <w:tblW w:w="9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3178"/>
        <w:gridCol w:w="1276"/>
        <w:gridCol w:w="992"/>
        <w:gridCol w:w="782"/>
        <w:gridCol w:w="1368"/>
        <w:gridCol w:w="1476"/>
      </w:tblGrid>
      <w:tr w:rsidR="00D02E15" w:rsidRPr="000525C1" w:rsidTr="008E2470">
        <w:trPr>
          <w:cantSplit/>
          <w:trHeight w:val="600"/>
          <w:jc w:val="center"/>
        </w:trPr>
        <w:tc>
          <w:tcPr>
            <w:tcW w:w="450" w:type="dxa"/>
            <w:vMerge w:val="restart"/>
            <w:vAlign w:val="center"/>
          </w:tcPr>
          <w:p w:rsidR="00D02E15" w:rsidRPr="000525C1" w:rsidRDefault="00D02E15" w:rsidP="007E3C02">
            <w:pPr>
              <w:jc w:val="center"/>
            </w:pPr>
            <w:r w:rsidRPr="000525C1">
              <w:t>№ п/п</w:t>
            </w:r>
          </w:p>
        </w:tc>
        <w:tc>
          <w:tcPr>
            <w:tcW w:w="3178" w:type="dxa"/>
            <w:vMerge w:val="restart"/>
            <w:vAlign w:val="center"/>
          </w:tcPr>
          <w:p w:rsidR="00D02E15" w:rsidRPr="000525C1" w:rsidRDefault="00D02E15" w:rsidP="007E3C02">
            <w:pPr>
              <w:jc w:val="center"/>
            </w:pPr>
            <w:r w:rsidRPr="000525C1">
              <w:t>Наименование</w:t>
            </w:r>
          </w:p>
        </w:tc>
        <w:tc>
          <w:tcPr>
            <w:tcW w:w="1276" w:type="dxa"/>
            <w:vMerge w:val="restart"/>
            <w:vAlign w:val="center"/>
          </w:tcPr>
          <w:p w:rsidR="00D02E15" w:rsidRPr="000525C1" w:rsidRDefault="00D02E15" w:rsidP="007E3C02">
            <w:pPr>
              <w:jc w:val="center"/>
            </w:pPr>
            <w:r w:rsidRPr="000525C1">
              <w:t>Авторы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D02E15" w:rsidRPr="000525C1" w:rsidRDefault="00D02E15" w:rsidP="007E3C02">
            <w:pPr>
              <w:ind w:left="113" w:right="113"/>
              <w:jc w:val="center"/>
            </w:pPr>
            <w:r w:rsidRPr="000525C1">
              <w:t>Место издания</w:t>
            </w:r>
          </w:p>
        </w:tc>
        <w:tc>
          <w:tcPr>
            <w:tcW w:w="782" w:type="dxa"/>
            <w:vMerge w:val="restart"/>
            <w:textDirection w:val="btLr"/>
            <w:vAlign w:val="center"/>
          </w:tcPr>
          <w:p w:rsidR="00D02E15" w:rsidRPr="000525C1" w:rsidRDefault="00D02E15" w:rsidP="007E3C02">
            <w:pPr>
              <w:ind w:left="113" w:right="113"/>
              <w:jc w:val="center"/>
            </w:pPr>
            <w:r w:rsidRPr="000525C1">
              <w:t>Год издания</w:t>
            </w:r>
          </w:p>
        </w:tc>
        <w:tc>
          <w:tcPr>
            <w:tcW w:w="2844" w:type="dxa"/>
            <w:gridSpan w:val="2"/>
            <w:vAlign w:val="center"/>
          </w:tcPr>
          <w:p w:rsidR="00D02E15" w:rsidRPr="000525C1" w:rsidRDefault="00D02E15" w:rsidP="007E3C02">
            <w:pPr>
              <w:jc w:val="center"/>
            </w:pPr>
            <w:r w:rsidRPr="000525C1">
              <w:t>Наличие</w:t>
            </w:r>
          </w:p>
        </w:tc>
      </w:tr>
      <w:tr w:rsidR="00D02E15" w:rsidRPr="000525C1" w:rsidTr="008E2470">
        <w:trPr>
          <w:cantSplit/>
          <w:trHeight w:val="519"/>
          <w:jc w:val="center"/>
        </w:trPr>
        <w:tc>
          <w:tcPr>
            <w:tcW w:w="450" w:type="dxa"/>
            <w:vMerge/>
          </w:tcPr>
          <w:p w:rsidR="00D02E15" w:rsidRPr="000525C1" w:rsidRDefault="00D02E15" w:rsidP="007E3C02">
            <w:pPr>
              <w:jc w:val="center"/>
            </w:pPr>
          </w:p>
        </w:tc>
        <w:tc>
          <w:tcPr>
            <w:tcW w:w="3178" w:type="dxa"/>
            <w:vMerge/>
          </w:tcPr>
          <w:p w:rsidR="00D02E15" w:rsidRPr="000525C1" w:rsidRDefault="00D02E15" w:rsidP="007E3C02">
            <w:pPr>
              <w:jc w:val="center"/>
            </w:pPr>
          </w:p>
        </w:tc>
        <w:tc>
          <w:tcPr>
            <w:tcW w:w="1276" w:type="dxa"/>
            <w:vMerge/>
          </w:tcPr>
          <w:p w:rsidR="00D02E15" w:rsidRPr="000525C1" w:rsidRDefault="00D02E15" w:rsidP="007E3C02">
            <w:pPr>
              <w:jc w:val="center"/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D02E15" w:rsidRPr="000525C1" w:rsidRDefault="00D02E15" w:rsidP="007E3C02">
            <w:pPr>
              <w:ind w:left="113" w:right="113"/>
              <w:jc w:val="center"/>
            </w:pPr>
          </w:p>
        </w:tc>
        <w:tc>
          <w:tcPr>
            <w:tcW w:w="782" w:type="dxa"/>
            <w:vMerge/>
            <w:textDirection w:val="btLr"/>
            <w:vAlign w:val="center"/>
          </w:tcPr>
          <w:p w:rsidR="00D02E15" w:rsidRPr="000525C1" w:rsidRDefault="00D02E15" w:rsidP="007E3C02">
            <w:pPr>
              <w:ind w:left="113" w:right="113"/>
              <w:jc w:val="center"/>
            </w:pPr>
          </w:p>
        </w:tc>
        <w:tc>
          <w:tcPr>
            <w:tcW w:w="1368" w:type="dxa"/>
          </w:tcPr>
          <w:p w:rsidR="00D02E15" w:rsidRPr="000525C1" w:rsidRDefault="00D02E15" w:rsidP="007E3C02">
            <w:pPr>
              <w:jc w:val="center"/>
            </w:pPr>
            <w:r w:rsidRPr="000525C1">
              <w:t>Печатные издания</w:t>
            </w:r>
          </w:p>
        </w:tc>
        <w:tc>
          <w:tcPr>
            <w:tcW w:w="1476" w:type="dxa"/>
          </w:tcPr>
          <w:p w:rsidR="00D02E15" w:rsidRPr="000525C1" w:rsidRDefault="00D02E15" w:rsidP="007E3C02">
            <w:pPr>
              <w:jc w:val="center"/>
            </w:pPr>
            <w:r w:rsidRPr="000525C1">
              <w:t>в ЭБС, адрес в сети Интернет</w:t>
            </w:r>
          </w:p>
        </w:tc>
      </w:tr>
      <w:tr w:rsidR="00D02E15" w:rsidRPr="000525C1" w:rsidTr="008E2470">
        <w:trPr>
          <w:jc w:val="center"/>
        </w:trPr>
        <w:tc>
          <w:tcPr>
            <w:tcW w:w="450" w:type="dxa"/>
          </w:tcPr>
          <w:p w:rsidR="00D02E15" w:rsidRPr="000525C1" w:rsidRDefault="00D02E15" w:rsidP="007E3C02">
            <w:pPr>
              <w:jc w:val="center"/>
            </w:pPr>
            <w:r w:rsidRPr="000525C1">
              <w:t>1.</w:t>
            </w:r>
          </w:p>
        </w:tc>
        <w:tc>
          <w:tcPr>
            <w:tcW w:w="3178" w:type="dxa"/>
          </w:tcPr>
          <w:p w:rsidR="00D02E15" w:rsidRPr="000525C1" w:rsidRDefault="00D02E15" w:rsidP="009B42EC">
            <w:r w:rsidRPr="000525C1">
              <w:rPr>
                <w:bCs/>
              </w:rPr>
              <w:t>Психолого-педагогическое взаимодействие участников</w:t>
            </w:r>
            <w:r w:rsidRPr="000525C1">
              <w:t xml:space="preserve"> образовательного процесса: учебник</w:t>
            </w:r>
          </w:p>
        </w:tc>
        <w:tc>
          <w:tcPr>
            <w:tcW w:w="1276" w:type="dxa"/>
          </w:tcPr>
          <w:p w:rsidR="00D02E15" w:rsidRPr="000525C1" w:rsidRDefault="00D02E15" w:rsidP="007E3C02">
            <w:r w:rsidRPr="000525C1">
              <w:t>ред. А.С. Обухов</w:t>
            </w:r>
          </w:p>
        </w:tc>
        <w:tc>
          <w:tcPr>
            <w:tcW w:w="992" w:type="dxa"/>
          </w:tcPr>
          <w:p w:rsidR="00D02E15" w:rsidRPr="000525C1" w:rsidRDefault="00D02E15" w:rsidP="009B42EC">
            <w:r w:rsidRPr="000525C1">
              <w:t xml:space="preserve">М.: </w:t>
            </w:r>
            <w:proofErr w:type="spellStart"/>
            <w:r w:rsidRPr="000525C1">
              <w:t>Юрайт</w:t>
            </w:r>
            <w:proofErr w:type="spellEnd"/>
          </w:p>
        </w:tc>
        <w:tc>
          <w:tcPr>
            <w:tcW w:w="782" w:type="dxa"/>
          </w:tcPr>
          <w:p w:rsidR="00D02E15" w:rsidRPr="000525C1" w:rsidRDefault="00D02E15" w:rsidP="009B42EC">
            <w:r w:rsidRPr="000525C1">
              <w:t>2016</w:t>
            </w:r>
          </w:p>
        </w:tc>
        <w:tc>
          <w:tcPr>
            <w:tcW w:w="1368" w:type="dxa"/>
          </w:tcPr>
          <w:p w:rsidR="00D02E15" w:rsidRPr="000525C1" w:rsidRDefault="00D02E15" w:rsidP="008E2470">
            <w:pPr>
              <w:jc w:val="center"/>
            </w:pPr>
            <w:r w:rsidRPr="000525C1">
              <w:t>+</w:t>
            </w:r>
          </w:p>
        </w:tc>
        <w:tc>
          <w:tcPr>
            <w:tcW w:w="1476" w:type="dxa"/>
          </w:tcPr>
          <w:p w:rsidR="00D02E15" w:rsidRPr="000525C1" w:rsidRDefault="00D02E15" w:rsidP="007E3C02"/>
        </w:tc>
      </w:tr>
      <w:tr w:rsidR="00D02E15" w:rsidRPr="000525C1" w:rsidTr="008E2470">
        <w:trPr>
          <w:jc w:val="center"/>
        </w:trPr>
        <w:tc>
          <w:tcPr>
            <w:tcW w:w="450" w:type="dxa"/>
          </w:tcPr>
          <w:p w:rsidR="00D02E15" w:rsidRPr="000525C1" w:rsidRDefault="00D02E15" w:rsidP="007E3C02">
            <w:pPr>
              <w:jc w:val="center"/>
            </w:pPr>
            <w:r w:rsidRPr="000525C1">
              <w:t>2.</w:t>
            </w:r>
          </w:p>
        </w:tc>
        <w:tc>
          <w:tcPr>
            <w:tcW w:w="3178" w:type="dxa"/>
          </w:tcPr>
          <w:p w:rsidR="00D02E15" w:rsidRPr="000525C1" w:rsidRDefault="00D02E15" w:rsidP="004C6140">
            <w:pPr>
              <w:rPr>
                <w:bCs/>
              </w:rPr>
            </w:pPr>
            <w:r w:rsidRPr="000525C1">
              <w:rPr>
                <w:bCs/>
              </w:rPr>
              <w:t>Психолого-педагогическое взаимодействие участников</w:t>
            </w:r>
            <w:r w:rsidRPr="000525C1">
              <w:t xml:space="preserve"> образовательного процесса в 2 ч. Часть 1. Учебник для академического </w:t>
            </w:r>
            <w:proofErr w:type="spellStart"/>
            <w:r w:rsidRPr="000525C1">
              <w:t>бакалавриата</w:t>
            </w:r>
            <w:proofErr w:type="spellEnd"/>
          </w:p>
        </w:tc>
        <w:tc>
          <w:tcPr>
            <w:tcW w:w="1276" w:type="dxa"/>
          </w:tcPr>
          <w:p w:rsidR="00D02E15" w:rsidRPr="000525C1" w:rsidRDefault="00D02E15" w:rsidP="007E3C02">
            <w:r w:rsidRPr="000525C1">
              <w:t>под ред. Дубровиной И.В.</w:t>
            </w:r>
          </w:p>
        </w:tc>
        <w:tc>
          <w:tcPr>
            <w:tcW w:w="992" w:type="dxa"/>
          </w:tcPr>
          <w:p w:rsidR="00D02E15" w:rsidRPr="000525C1" w:rsidRDefault="00D02E15" w:rsidP="009B42EC">
            <w:r w:rsidRPr="000525C1">
              <w:t xml:space="preserve">М.: </w:t>
            </w:r>
            <w:proofErr w:type="spellStart"/>
            <w:r w:rsidRPr="000525C1">
              <w:t>Юрайт</w:t>
            </w:r>
            <w:proofErr w:type="spellEnd"/>
          </w:p>
        </w:tc>
        <w:tc>
          <w:tcPr>
            <w:tcW w:w="782" w:type="dxa"/>
          </w:tcPr>
          <w:p w:rsidR="00D02E15" w:rsidRPr="000525C1" w:rsidRDefault="00D02E15" w:rsidP="00361FAE">
            <w:r w:rsidRPr="000525C1">
              <w:t>2017</w:t>
            </w:r>
          </w:p>
        </w:tc>
        <w:tc>
          <w:tcPr>
            <w:tcW w:w="1368" w:type="dxa"/>
          </w:tcPr>
          <w:p w:rsidR="00D02E15" w:rsidRPr="000525C1" w:rsidRDefault="00D02E15" w:rsidP="004C6140">
            <w:pPr>
              <w:jc w:val="center"/>
            </w:pPr>
            <w:r w:rsidRPr="000525C1">
              <w:t>+</w:t>
            </w:r>
          </w:p>
        </w:tc>
        <w:tc>
          <w:tcPr>
            <w:tcW w:w="1476" w:type="dxa"/>
          </w:tcPr>
          <w:p w:rsidR="00D02E15" w:rsidRPr="000525C1" w:rsidRDefault="00D02E15" w:rsidP="007E3C02"/>
        </w:tc>
      </w:tr>
      <w:tr w:rsidR="00D02E15" w:rsidRPr="000525C1" w:rsidTr="008E2470">
        <w:trPr>
          <w:jc w:val="center"/>
        </w:trPr>
        <w:tc>
          <w:tcPr>
            <w:tcW w:w="450" w:type="dxa"/>
          </w:tcPr>
          <w:p w:rsidR="00D02E15" w:rsidRPr="000525C1" w:rsidRDefault="00D02E15" w:rsidP="007E3C02">
            <w:pPr>
              <w:jc w:val="center"/>
            </w:pPr>
            <w:r w:rsidRPr="000525C1">
              <w:t>3.</w:t>
            </w:r>
          </w:p>
        </w:tc>
        <w:tc>
          <w:tcPr>
            <w:tcW w:w="3178" w:type="dxa"/>
          </w:tcPr>
          <w:p w:rsidR="00D02E15" w:rsidRPr="000525C1" w:rsidRDefault="00D02E15" w:rsidP="004C6140">
            <w:pPr>
              <w:rPr>
                <w:bCs/>
              </w:rPr>
            </w:pPr>
            <w:r w:rsidRPr="000525C1">
              <w:rPr>
                <w:bCs/>
              </w:rPr>
              <w:t>Психолого-педагогическое взаимодействие участников</w:t>
            </w:r>
            <w:r w:rsidRPr="000525C1">
              <w:t xml:space="preserve"> образовательного процесса в 2 ч. Часть 2. Учебник для </w:t>
            </w:r>
            <w:r w:rsidRPr="000525C1">
              <w:lastRenderedPageBreak/>
              <w:t xml:space="preserve">академического </w:t>
            </w:r>
            <w:proofErr w:type="spellStart"/>
            <w:r w:rsidRPr="000525C1">
              <w:t>бакалавриата</w:t>
            </w:r>
            <w:proofErr w:type="spellEnd"/>
          </w:p>
        </w:tc>
        <w:tc>
          <w:tcPr>
            <w:tcW w:w="1276" w:type="dxa"/>
          </w:tcPr>
          <w:p w:rsidR="00D02E15" w:rsidRPr="000525C1" w:rsidRDefault="00D02E15" w:rsidP="007E3C02">
            <w:r w:rsidRPr="000525C1">
              <w:lastRenderedPageBreak/>
              <w:t>под ред. Дубровиной И.В.</w:t>
            </w:r>
          </w:p>
        </w:tc>
        <w:tc>
          <w:tcPr>
            <w:tcW w:w="992" w:type="dxa"/>
          </w:tcPr>
          <w:p w:rsidR="00D02E15" w:rsidRPr="000525C1" w:rsidRDefault="00D02E15" w:rsidP="009B42EC">
            <w:r w:rsidRPr="000525C1">
              <w:t>М.:</w:t>
            </w:r>
          </w:p>
          <w:p w:rsidR="00D02E15" w:rsidRPr="000525C1" w:rsidRDefault="00D02E15" w:rsidP="009B42EC">
            <w:proofErr w:type="spellStart"/>
            <w:r w:rsidRPr="000525C1">
              <w:t>Юрайт</w:t>
            </w:r>
            <w:proofErr w:type="spellEnd"/>
          </w:p>
        </w:tc>
        <w:tc>
          <w:tcPr>
            <w:tcW w:w="782" w:type="dxa"/>
          </w:tcPr>
          <w:p w:rsidR="00D02E15" w:rsidRPr="000525C1" w:rsidRDefault="00D02E15" w:rsidP="00361FAE">
            <w:r w:rsidRPr="000525C1">
              <w:t>2020</w:t>
            </w:r>
          </w:p>
        </w:tc>
        <w:tc>
          <w:tcPr>
            <w:tcW w:w="1368" w:type="dxa"/>
          </w:tcPr>
          <w:p w:rsidR="00D02E15" w:rsidRPr="000525C1" w:rsidRDefault="00D02E15" w:rsidP="004C6140">
            <w:pPr>
              <w:jc w:val="center"/>
            </w:pPr>
            <w:r w:rsidRPr="000525C1">
              <w:t>+</w:t>
            </w:r>
          </w:p>
        </w:tc>
        <w:tc>
          <w:tcPr>
            <w:tcW w:w="1476" w:type="dxa"/>
          </w:tcPr>
          <w:p w:rsidR="00D02E15" w:rsidRPr="000525C1" w:rsidRDefault="00D02E15" w:rsidP="007E3C02"/>
        </w:tc>
      </w:tr>
      <w:tr w:rsidR="00D02E15" w:rsidRPr="000525C1" w:rsidTr="008E2470">
        <w:trPr>
          <w:jc w:val="center"/>
        </w:trPr>
        <w:tc>
          <w:tcPr>
            <w:tcW w:w="450" w:type="dxa"/>
          </w:tcPr>
          <w:p w:rsidR="00D02E15" w:rsidRPr="000525C1" w:rsidRDefault="00D02E15" w:rsidP="007E3C02">
            <w:pPr>
              <w:jc w:val="center"/>
            </w:pPr>
            <w:r w:rsidRPr="000525C1">
              <w:lastRenderedPageBreak/>
              <w:t>4.</w:t>
            </w:r>
          </w:p>
        </w:tc>
        <w:tc>
          <w:tcPr>
            <w:tcW w:w="3178" w:type="dxa"/>
          </w:tcPr>
          <w:p w:rsidR="00D02E15" w:rsidRPr="000525C1" w:rsidRDefault="00D02E15" w:rsidP="009B42EC">
            <w:pPr>
              <w:rPr>
                <w:bCs/>
              </w:rPr>
            </w:pPr>
            <w:r w:rsidRPr="000525C1">
              <w:rPr>
                <w:bCs/>
              </w:rPr>
              <w:t xml:space="preserve">Методы активного социально-психологического обучения. Учебник и практикум для академического </w:t>
            </w:r>
            <w:proofErr w:type="spellStart"/>
            <w:r w:rsidRPr="000525C1">
              <w:rPr>
                <w:bCs/>
              </w:rPr>
              <w:t>бакалавриата</w:t>
            </w:r>
            <w:proofErr w:type="spellEnd"/>
          </w:p>
        </w:tc>
        <w:tc>
          <w:tcPr>
            <w:tcW w:w="1276" w:type="dxa"/>
          </w:tcPr>
          <w:p w:rsidR="00D02E15" w:rsidRPr="000525C1" w:rsidRDefault="00D02E15" w:rsidP="007E3C02">
            <w:proofErr w:type="spellStart"/>
            <w:r w:rsidRPr="000525C1">
              <w:t>Штроо</w:t>
            </w:r>
            <w:proofErr w:type="spellEnd"/>
            <w:r w:rsidRPr="000525C1">
              <w:t xml:space="preserve"> В.А.</w:t>
            </w:r>
          </w:p>
        </w:tc>
        <w:tc>
          <w:tcPr>
            <w:tcW w:w="992" w:type="dxa"/>
          </w:tcPr>
          <w:p w:rsidR="00D02E15" w:rsidRPr="000525C1" w:rsidRDefault="00D02E15" w:rsidP="009B42EC">
            <w:r w:rsidRPr="000525C1">
              <w:t>М.:</w:t>
            </w:r>
          </w:p>
          <w:p w:rsidR="00D02E15" w:rsidRPr="000525C1" w:rsidRDefault="00D02E15" w:rsidP="009B42EC">
            <w:proofErr w:type="spellStart"/>
            <w:r w:rsidRPr="000525C1">
              <w:t>Юрайт</w:t>
            </w:r>
            <w:proofErr w:type="spellEnd"/>
          </w:p>
        </w:tc>
        <w:tc>
          <w:tcPr>
            <w:tcW w:w="782" w:type="dxa"/>
          </w:tcPr>
          <w:p w:rsidR="00D02E15" w:rsidRPr="000525C1" w:rsidRDefault="00D02E15" w:rsidP="009B42EC">
            <w:r w:rsidRPr="000525C1">
              <w:t>2019</w:t>
            </w:r>
          </w:p>
        </w:tc>
        <w:tc>
          <w:tcPr>
            <w:tcW w:w="1368" w:type="dxa"/>
          </w:tcPr>
          <w:p w:rsidR="00D02E15" w:rsidRPr="000525C1" w:rsidRDefault="00D02E15" w:rsidP="004C6140">
            <w:pPr>
              <w:jc w:val="center"/>
            </w:pPr>
            <w:r w:rsidRPr="000525C1">
              <w:t>+</w:t>
            </w:r>
          </w:p>
        </w:tc>
        <w:tc>
          <w:tcPr>
            <w:tcW w:w="1476" w:type="dxa"/>
          </w:tcPr>
          <w:p w:rsidR="00D02E15" w:rsidRPr="000525C1" w:rsidRDefault="00D02E15" w:rsidP="007E3C02"/>
        </w:tc>
      </w:tr>
      <w:tr w:rsidR="00D02E15" w:rsidRPr="000525C1" w:rsidTr="008E2470">
        <w:trPr>
          <w:jc w:val="center"/>
        </w:trPr>
        <w:tc>
          <w:tcPr>
            <w:tcW w:w="450" w:type="dxa"/>
          </w:tcPr>
          <w:p w:rsidR="00D02E15" w:rsidRPr="000525C1" w:rsidRDefault="00D02E15" w:rsidP="00EC3A53">
            <w:pPr>
              <w:jc w:val="center"/>
            </w:pPr>
          </w:p>
        </w:tc>
        <w:tc>
          <w:tcPr>
            <w:tcW w:w="3178" w:type="dxa"/>
          </w:tcPr>
          <w:p w:rsidR="00D02E15" w:rsidRPr="000525C1" w:rsidRDefault="00D02E15" w:rsidP="00EC3A53">
            <w:pPr>
              <w:rPr>
                <w:bCs/>
              </w:rPr>
            </w:pPr>
            <w:r w:rsidRPr="000525C1">
              <w:t>Социальная психология: учебное пособие</w:t>
            </w:r>
          </w:p>
        </w:tc>
        <w:tc>
          <w:tcPr>
            <w:tcW w:w="1276" w:type="dxa"/>
          </w:tcPr>
          <w:p w:rsidR="00D02E15" w:rsidRPr="000525C1" w:rsidRDefault="00D02E15" w:rsidP="00EC3A53">
            <w:proofErr w:type="spellStart"/>
            <w:r w:rsidRPr="000525C1">
              <w:t>Галустова</w:t>
            </w:r>
            <w:proofErr w:type="spellEnd"/>
            <w:r w:rsidRPr="000525C1">
              <w:t xml:space="preserve"> О.В.</w:t>
            </w:r>
          </w:p>
        </w:tc>
        <w:tc>
          <w:tcPr>
            <w:tcW w:w="992" w:type="dxa"/>
          </w:tcPr>
          <w:p w:rsidR="00D02E15" w:rsidRPr="000525C1" w:rsidRDefault="00D02E15" w:rsidP="00EC3A53">
            <w:r w:rsidRPr="000525C1">
              <w:t xml:space="preserve">М.: </w:t>
            </w:r>
          </w:p>
          <w:p w:rsidR="00D02E15" w:rsidRPr="000525C1" w:rsidRDefault="00D02E15" w:rsidP="00EC3A53">
            <w:r w:rsidRPr="000525C1">
              <w:t xml:space="preserve"> А-Приор</w:t>
            </w:r>
          </w:p>
        </w:tc>
        <w:tc>
          <w:tcPr>
            <w:tcW w:w="782" w:type="dxa"/>
          </w:tcPr>
          <w:p w:rsidR="00D02E15" w:rsidRPr="000525C1" w:rsidRDefault="00D02E15" w:rsidP="00EC3A53">
            <w:r w:rsidRPr="000525C1">
              <w:t>2011</w:t>
            </w:r>
          </w:p>
        </w:tc>
        <w:tc>
          <w:tcPr>
            <w:tcW w:w="1368" w:type="dxa"/>
          </w:tcPr>
          <w:p w:rsidR="00D02E15" w:rsidRPr="000525C1" w:rsidRDefault="00D02E15" w:rsidP="00EC3A53">
            <w:pPr>
              <w:jc w:val="center"/>
            </w:pPr>
            <w:r w:rsidRPr="000525C1">
              <w:t>+</w:t>
            </w:r>
          </w:p>
        </w:tc>
        <w:tc>
          <w:tcPr>
            <w:tcW w:w="1476" w:type="dxa"/>
          </w:tcPr>
          <w:p w:rsidR="00D02E15" w:rsidRPr="000525C1" w:rsidRDefault="00D02E15" w:rsidP="00EC3A53"/>
        </w:tc>
      </w:tr>
      <w:tr w:rsidR="00D02E15" w:rsidRPr="000525C1" w:rsidTr="008E2470">
        <w:trPr>
          <w:jc w:val="center"/>
        </w:trPr>
        <w:tc>
          <w:tcPr>
            <w:tcW w:w="450" w:type="dxa"/>
          </w:tcPr>
          <w:p w:rsidR="00D02E15" w:rsidRPr="000525C1" w:rsidRDefault="00D02E15" w:rsidP="00EC3A53">
            <w:pPr>
              <w:jc w:val="center"/>
            </w:pPr>
          </w:p>
        </w:tc>
        <w:tc>
          <w:tcPr>
            <w:tcW w:w="3178" w:type="dxa"/>
          </w:tcPr>
          <w:p w:rsidR="00D02E15" w:rsidRPr="000525C1" w:rsidRDefault="00D02E15" w:rsidP="00EC3A53">
            <w:r w:rsidRPr="000525C1">
              <w:t>Социальная педагогика: учебник</w:t>
            </w:r>
          </w:p>
        </w:tc>
        <w:tc>
          <w:tcPr>
            <w:tcW w:w="1276" w:type="dxa"/>
          </w:tcPr>
          <w:p w:rsidR="00D02E15" w:rsidRPr="000525C1" w:rsidRDefault="00D02E15" w:rsidP="00EC3A53">
            <w:proofErr w:type="spellStart"/>
            <w:r w:rsidRPr="000525C1">
              <w:t>Липский</w:t>
            </w:r>
            <w:proofErr w:type="spellEnd"/>
            <w:r w:rsidRPr="000525C1">
              <w:t xml:space="preserve"> И.А., Сикорской Л.Е.</w:t>
            </w:r>
          </w:p>
        </w:tc>
        <w:tc>
          <w:tcPr>
            <w:tcW w:w="992" w:type="dxa"/>
          </w:tcPr>
          <w:p w:rsidR="00D02E15" w:rsidRPr="000525C1" w:rsidRDefault="00D02E15" w:rsidP="00EC3A53">
            <w:r w:rsidRPr="000525C1">
              <w:t>М.:  Дашков и К</w:t>
            </w:r>
            <w:r w:rsidRPr="000525C1">
              <w:rPr>
                <w:vertAlign w:val="superscript"/>
              </w:rPr>
              <w:t>о</w:t>
            </w:r>
          </w:p>
        </w:tc>
        <w:tc>
          <w:tcPr>
            <w:tcW w:w="782" w:type="dxa"/>
          </w:tcPr>
          <w:p w:rsidR="00D02E15" w:rsidRPr="000525C1" w:rsidRDefault="00D02E15" w:rsidP="00EC3A53">
            <w:r w:rsidRPr="000525C1">
              <w:t>2017</w:t>
            </w:r>
          </w:p>
        </w:tc>
        <w:tc>
          <w:tcPr>
            <w:tcW w:w="1368" w:type="dxa"/>
          </w:tcPr>
          <w:p w:rsidR="00D02E15" w:rsidRPr="000525C1" w:rsidRDefault="00D02E15" w:rsidP="00EC3A53">
            <w:pPr>
              <w:jc w:val="center"/>
            </w:pPr>
            <w:r w:rsidRPr="000525C1">
              <w:t>+</w:t>
            </w:r>
          </w:p>
        </w:tc>
        <w:tc>
          <w:tcPr>
            <w:tcW w:w="1476" w:type="dxa"/>
          </w:tcPr>
          <w:p w:rsidR="00D02E15" w:rsidRPr="000525C1" w:rsidRDefault="009B580B" w:rsidP="00EC3A53">
            <w:hyperlink r:id="rId7" w:history="1">
              <w:r w:rsidR="00D02E15" w:rsidRPr="000525C1">
                <w:rPr>
                  <w:rStyle w:val="af2"/>
                </w:rPr>
                <w:t>https://biblioclub.ru/</w:t>
              </w:r>
            </w:hyperlink>
          </w:p>
        </w:tc>
      </w:tr>
    </w:tbl>
    <w:p w:rsidR="00D02E15" w:rsidRPr="000525C1" w:rsidRDefault="00D02E15" w:rsidP="007E3C02">
      <w:pPr>
        <w:rPr>
          <w:b/>
          <w:bCs/>
        </w:rPr>
      </w:pPr>
    </w:p>
    <w:p w:rsidR="00D02E15" w:rsidRPr="000525C1" w:rsidRDefault="00D02E15" w:rsidP="007E3C02">
      <w:pPr>
        <w:jc w:val="both"/>
        <w:rPr>
          <w:i/>
          <w:iCs/>
          <w:color w:val="FF0000"/>
        </w:rPr>
      </w:pPr>
    </w:p>
    <w:p w:rsidR="00D02E15" w:rsidRPr="000525C1" w:rsidRDefault="00D02E15" w:rsidP="008E2470">
      <w:pPr>
        <w:jc w:val="both"/>
        <w:rPr>
          <w:b/>
          <w:bCs/>
          <w:caps/>
        </w:rPr>
      </w:pPr>
      <w:r w:rsidRPr="000525C1">
        <w:rPr>
          <w:b/>
          <w:bCs/>
        </w:rPr>
        <w:t xml:space="preserve">8. </w:t>
      </w:r>
      <w:r w:rsidRPr="000525C1">
        <w:rPr>
          <w:b/>
          <w:bCs/>
          <w:caps/>
        </w:rPr>
        <w:t>Ресурсы информационно-телекоммуникационной сети «Интернет»:</w:t>
      </w:r>
    </w:p>
    <w:p w:rsidR="00D02E15" w:rsidRPr="000525C1" w:rsidRDefault="00D02E15" w:rsidP="00EC3A53">
      <w:pPr>
        <w:spacing w:line="276" w:lineRule="auto"/>
        <w:ind w:firstLine="567"/>
        <w:jc w:val="both"/>
      </w:pPr>
      <w:r w:rsidRPr="000525C1">
        <w:t xml:space="preserve">1. «НЭБ». Национальная электронная библиотека. – Режим доступа: </w:t>
      </w:r>
      <w:hyperlink r:id="rId8" w:history="1">
        <w:r w:rsidRPr="000525C1">
          <w:rPr>
            <w:color w:val="0000FF"/>
            <w:u w:val="single"/>
          </w:rPr>
          <w:t>http://нэб.рф/</w:t>
        </w:r>
      </w:hyperlink>
    </w:p>
    <w:p w:rsidR="00D02E15" w:rsidRPr="000525C1" w:rsidRDefault="00D02E15" w:rsidP="00EC3A53">
      <w:pPr>
        <w:spacing w:line="276" w:lineRule="auto"/>
        <w:ind w:firstLine="567"/>
        <w:jc w:val="both"/>
      </w:pPr>
      <w:r w:rsidRPr="000525C1">
        <w:t>2. «</w:t>
      </w:r>
      <w:proofErr w:type="spellStart"/>
      <w:r w:rsidRPr="000525C1">
        <w:t>eLibrary</w:t>
      </w:r>
      <w:proofErr w:type="spellEnd"/>
      <w:r w:rsidRPr="000525C1">
        <w:t xml:space="preserve">». Научная электронная библиотека. – Режим доступа: </w:t>
      </w:r>
      <w:hyperlink r:id="rId9" w:history="1">
        <w:r w:rsidRPr="000525C1">
          <w:rPr>
            <w:color w:val="0000FF"/>
            <w:u w:val="single"/>
          </w:rPr>
          <w:t>https://elibrary.ru</w:t>
        </w:r>
      </w:hyperlink>
    </w:p>
    <w:p w:rsidR="00D02E15" w:rsidRPr="000525C1" w:rsidRDefault="00D02E15" w:rsidP="00EC3A53">
      <w:pPr>
        <w:spacing w:line="276" w:lineRule="auto"/>
        <w:ind w:firstLine="567"/>
        <w:jc w:val="both"/>
      </w:pPr>
      <w:r w:rsidRPr="000525C1">
        <w:t>3. «</w:t>
      </w:r>
      <w:proofErr w:type="spellStart"/>
      <w:r w:rsidRPr="000525C1">
        <w:t>КиберЛенинка</w:t>
      </w:r>
      <w:proofErr w:type="spellEnd"/>
      <w:r w:rsidRPr="000525C1">
        <w:t xml:space="preserve">». Научная электронная библиотека. – Режим доступа: </w:t>
      </w:r>
      <w:hyperlink r:id="rId10" w:history="1">
        <w:r w:rsidRPr="000525C1">
          <w:rPr>
            <w:color w:val="0000FF"/>
            <w:u w:val="single"/>
          </w:rPr>
          <w:t>https://cyberleninka.ru/</w:t>
        </w:r>
      </w:hyperlink>
    </w:p>
    <w:p w:rsidR="00D02E15" w:rsidRPr="000525C1" w:rsidRDefault="00D02E15" w:rsidP="00EC3A53">
      <w:pPr>
        <w:spacing w:line="276" w:lineRule="auto"/>
        <w:ind w:firstLine="567"/>
        <w:jc w:val="both"/>
      </w:pPr>
      <w:r w:rsidRPr="000525C1">
        <w:t xml:space="preserve">4. ЭБС «Университетская библиотека онлайн». – Режим доступа: </w:t>
      </w:r>
      <w:hyperlink r:id="rId11" w:history="1">
        <w:r w:rsidRPr="000525C1">
          <w:rPr>
            <w:color w:val="0000FF"/>
            <w:u w:val="single"/>
          </w:rPr>
          <w:t>http://www.biblioclub.ru/</w:t>
        </w:r>
      </w:hyperlink>
    </w:p>
    <w:p w:rsidR="00D02E15" w:rsidRPr="000525C1" w:rsidRDefault="00D02E15" w:rsidP="00EC3A53">
      <w:pPr>
        <w:spacing w:line="276" w:lineRule="auto"/>
        <w:ind w:firstLine="567"/>
        <w:jc w:val="both"/>
      </w:pPr>
      <w:r w:rsidRPr="000525C1">
        <w:t xml:space="preserve">5. Российская государственная библиотека. – Режим доступа: </w:t>
      </w:r>
      <w:hyperlink r:id="rId12" w:history="1">
        <w:r w:rsidRPr="000525C1">
          <w:rPr>
            <w:color w:val="0000FF"/>
            <w:u w:val="single"/>
          </w:rPr>
          <w:t>http://www.rsl.ru/</w:t>
        </w:r>
      </w:hyperlink>
    </w:p>
    <w:p w:rsidR="00D02E15" w:rsidRPr="000525C1" w:rsidRDefault="00D02E15" w:rsidP="008E2470">
      <w:pPr>
        <w:jc w:val="both"/>
        <w:rPr>
          <w:b/>
          <w:bCs/>
        </w:rPr>
      </w:pPr>
    </w:p>
    <w:p w:rsidR="00D02E15" w:rsidRPr="000525C1" w:rsidRDefault="00D02E15" w:rsidP="00276C74">
      <w:pPr>
        <w:spacing w:line="276" w:lineRule="auto"/>
        <w:contextualSpacing/>
      </w:pPr>
      <w:r w:rsidRPr="000525C1">
        <w:rPr>
          <w:b/>
          <w:bCs/>
        </w:rPr>
        <w:t>9. ИНФОРМАЦИОННЫЕ ТЕХНОЛОГИИ, ИСПОЛЬЗУЕМЫЕ ПРИ ОСУЩЕСТВЛЕНИИ ОБРАЗОВАТЕЛЬНОГО ПРОЦЕССА ПО ДИСЦИПЛИНЕ:</w:t>
      </w:r>
    </w:p>
    <w:p w:rsidR="00D02E15" w:rsidRPr="000525C1" w:rsidRDefault="00D02E15" w:rsidP="00276C74">
      <w:pPr>
        <w:spacing w:line="276" w:lineRule="auto"/>
        <w:ind w:firstLine="567"/>
        <w:jc w:val="both"/>
      </w:pPr>
      <w:r w:rsidRPr="000525C1">
        <w:t>В ходе осуществления образовательного процесса используются следующие информационные технологии:</w:t>
      </w:r>
    </w:p>
    <w:p w:rsidR="00D02E15" w:rsidRPr="000525C1" w:rsidRDefault="00D02E15" w:rsidP="00276C74">
      <w:pPr>
        <w:spacing w:line="276" w:lineRule="auto"/>
        <w:ind w:firstLine="567"/>
        <w:jc w:val="both"/>
      </w:pPr>
      <w:r w:rsidRPr="000525C1">
        <w:t>- средства визуального отображения и представления информации (</w:t>
      </w:r>
      <w:proofErr w:type="spellStart"/>
      <w:r w:rsidRPr="000525C1">
        <w:t>LibreOffice</w:t>
      </w:r>
      <w:proofErr w:type="spellEnd"/>
      <w:r w:rsidRPr="000525C1">
        <w:t>) для создания визуальных презентаций как преподавателем (при проведении занятий</w:t>
      </w:r>
      <w:proofErr w:type="gramStart"/>
      <w:r w:rsidRPr="000525C1">
        <w:t>)</w:t>
      </w:r>
      <w:proofErr w:type="gramEnd"/>
      <w:r w:rsidRPr="000525C1">
        <w:t xml:space="preserve"> так и обучаемым при подготовке докладов для семинарского занятия.</w:t>
      </w:r>
    </w:p>
    <w:p w:rsidR="00D02E15" w:rsidRPr="000525C1" w:rsidRDefault="00D02E15" w:rsidP="00276C74">
      <w:pPr>
        <w:spacing w:line="276" w:lineRule="auto"/>
        <w:ind w:firstLine="567"/>
        <w:jc w:val="both"/>
      </w:pPr>
      <w:r w:rsidRPr="000525C1">
        <w:t>- средства телекоммуникационного общения (электронная почта и т.п.) преподавателя и обучаемого.</w:t>
      </w:r>
    </w:p>
    <w:p w:rsidR="00D02E15" w:rsidRPr="000525C1" w:rsidRDefault="00D02E15" w:rsidP="00276C74">
      <w:pPr>
        <w:spacing w:line="276" w:lineRule="auto"/>
        <w:ind w:firstLine="567"/>
        <w:jc w:val="both"/>
      </w:pPr>
      <w:r w:rsidRPr="000525C1"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D02E15" w:rsidRPr="000525C1" w:rsidRDefault="00D02E15" w:rsidP="00276C74">
      <w:pPr>
        <w:spacing w:line="276" w:lineRule="auto"/>
        <w:ind w:firstLine="567"/>
        <w:jc w:val="both"/>
      </w:pPr>
    </w:p>
    <w:p w:rsidR="00D02E15" w:rsidRPr="000525C1" w:rsidRDefault="00D02E15" w:rsidP="00276C74">
      <w:pPr>
        <w:spacing w:line="276" w:lineRule="auto"/>
        <w:contextualSpacing/>
        <w:jc w:val="both"/>
      </w:pPr>
      <w:r w:rsidRPr="000525C1">
        <w:rPr>
          <w:b/>
          <w:bCs/>
        </w:rPr>
        <w:t>9.1. Требования к программному обеспечению учебного процесса</w:t>
      </w:r>
    </w:p>
    <w:p w:rsidR="00D02E15" w:rsidRPr="000525C1" w:rsidRDefault="00D02E15" w:rsidP="00276C74">
      <w:pPr>
        <w:spacing w:line="276" w:lineRule="auto"/>
        <w:jc w:val="both"/>
      </w:pPr>
      <w:r w:rsidRPr="000525C1">
        <w:t>Для успешного освоения дисциплины, обучающийся использует следующие программные средства:</w:t>
      </w:r>
    </w:p>
    <w:p w:rsidR="00D02E15" w:rsidRPr="000525C1" w:rsidRDefault="00D02E15" w:rsidP="00276C74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line="276" w:lineRule="auto"/>
        <w:ind w:left="567" w:firstLine="0"/>
        <w:jc w:val="both"/>
      </w:pPr>
      <w:proofErr w:type="spellStart"/>
      <w:r w:rsidRPr="000525C1">
        <w:t>Windows</w:t>
      </w:r>
      <w:proofErr w:type="spellEnd"/>
      <w:r w:rsidRPr="000525C1">
        <w:t xml:space="preserve"> 10 x64</w:t>
      </w:r>
    </w:p>
    <w:p w:rsidR="00D02E15" w:rsidRPr="000525C1" w:rsidRDefault="00D02E15" w:rsidP="00276C74">
      <w:pPr>
        <w:widowControl w:val="0"/>
        <w:numPr>
          <w:ilvl w:val="0"/>
          <w:numId w:val="18"/>
        </w:numPr>
        <w:tabs>
          <w:tab w:val="left" w:pos="788"/>
        </w:tabs>
        <w:suppressAutoHyphens/>
        <w:spacing w:line="276" w:lineRule="auto"/>
        <w:ind w:left="567" w:firstLine="0"/>
        <w:jc w:val="both"/>
      </w:pPr>
      <w:proofErr w:type="spellStart"/>
      <w:r w:rsidRPr="000525C1">
        <w:t>MicrosoftOffice</w:t>
      </w:r>
      <w:proofErr w:type="spellEnd"/>
      <w:r w:rsidRPr="000525C1">
        <w:t xml:space="preserve"> 2016</w:t>
      </w:r>
    </w:p>
    <w:p w:rsidR="00D02E15" w:rsidRPr="000525C1" w:rsidRDefault="00D02E15" w:rsidP="00276C74">
      <w:pPr>
        <w:widowControl w:val="0"/>
        <w:numPr>
          <w:ilvl w:val="0"/>
          <w:numId w:val="18"/>
        </w:numPr>
        <w:tabs>
          <w:tab w:val="left" w:pos="788"/>
        </w:tabs>
        <w:suppressAutoHyphens/>
        <w:spacing w:line="276" w:lineRule="auto"/>
        <w:ind w:left="567" w:firstLine="0"/>
        <w:jc w:val="both"/>
      </w:pPr>
      <w:proofErr w:type="spellStart"/>
      <w:r w:rsidRPr="000525C1">
        <w:t>LibreOffice</w:t>
      </w:r>
      <w:proofErr w:type="spellEnd"/>
    </w:p>
    <w:p w:rsidR="00D02E15" w:rsidRPr="000525C1" w:rsidRDefault="00D02E15" w:rsidP="00276C74">
      <w:pPr>
        <w:widowControl w:val="0"/>
        <w:numPr>
          <w:ilvl w:val="0"/>
          <w:numId w:val="18"/>
        </w:numPr>
        <w:tabs>
          <w:tab w:val="left" w:pos="788"/>
        </w:tabs>
        <w:suppressAutoHyphens/>
        <w:spacing w:line="276" w:lineRule="auto"/>
        <w:ind w:left="567" w:firstLine="0"/>
        <w:jc w:val="both"/>
      </w:pPr>
      <w:proofErr w:type="spellStart"/>
      <w:r w:rsidRPr="000525C1">
        <w:t>Firefox</w:t>
      </w:r>
      <w:proofErr w:type="spellEnd"/>
    </w:p>
    <w:p w:rsidR="00D02E15" w:rsidRPr="000525C1" w:rsidRDefault="00D02E15" w:rsidP="00276C74">
      <w:pPr>
        <w:widowControl w:val="0"/>
        <w:numPr>
          <w:ilvl w:val="0"/>
          <w:numId w:val="18"/>
        </w:numPr>
        <w:tabs>
          <w:tab w:val="left" w:pos="788"/>
        </w:tabs>
        <w:suppressAutoHyphens/>
        <w:spacing w:line="276" w:lineRule="auto"/>
        <w:ind w:left="567" w:firstLine="0"/>
        <w:jc w:val="both"/>
      </w:pPr>
      <w:r w:rsidRPr="000525C1">
        <w:t>GIMP</w:t>
      </w:r>
    </w:p>
    <w:p w:rsidR="00D02E15" w:rsidRPr="000525C1" w:rsidRDefault="00D02E15" w:rsidP="00276C74">
      <w:pPr>
        <w:tabs>
          <w:tab w:val="left" w:pos="3975"/>
          <w:tab w:val="center" w:pos="5352"/>
        </w:tabs>
        <w:spacing w:line="276" w:lineRule="auto"/>
        <w:jc w:val="both"/>
      </w:pPr>
    </w:p>
    <w:p w:rsidR="00D02E15" w:rsidRPr="000525C1" w:rsidRDefault="00D02E15" w:rsidP="00276C74">
      <w:pPr>
        <w:spacing w:line="276" w:lineRule="auto"/>
        <w:contextualSpacing/>
        <w:jc w:val="both"/>
      </w:pPr>
      <w:r w:rsidRPr="000525C1">
        <w:rPr>
          <w:b/>
          <w:color w:val="000000"/>
        </w:rPr>
        <w:lastRenderedPageBreak/>
        <w:t>9.2. Информационно-справочные системы (при необходимости):</w:t>
      </w:r>
    </w:p>
    <w:p w:rsidR="00D02E15" w:rsidRPr="000525C1" w:rsidRDefault="00D02E15" w:rsidP="00276C74">
      <w:pPr>
        <w:spacing w:line="276" w:lineRule="auto"/>
        <w:ind w:left="760" w:hanging="193"/>
        <w:jc w:val="both"/>
      </w:pPr>
      <w:r w:rsidRPr="000525C1">
        <w:t>Не используются</w:t>
      </w:r>
    </w:p>
    <w:p w:rsidR="00D02E15" w:rsidRPr="000525C1" w:rsidRDefault="00D02E15" w:rsidP="00276C74">
      <w:pPr>
        <w:spacing w:line="276" w:lineRule="auto"/>
        <w:jc w:val="both"/>
        <w:rPr>
          <w:b/>
          <w:bCs/>
        </w:rPr>
      </w:pPr>
    </w:p>
    <w:p w:rsidR="00D02E15" w:rsidRPr="000525C1" w:rsidRDefault="00D02E15" w:rsidP="00276C74">
      <w:pPr>
        <w:spacing w:line="276" w:lineRule="auto"/>
        <w:jc w:val="both"/>
        <w:rPr>
          <w:b/>
          <w:bCs/>
          <w:color w:val="000000"/>
          <w:spacing w:val="5"/>
        </w:rPr>
      </w:pPr>
      <w:r w:rsidRPr="000525C1">
        <w:rPr>
          <w:b/>
          <w:bCs/>
        </w:rPr>
        <w:t xml:space="preserve">10. </w:t>
      </w:r>
      <w:r w:rsidRPr="000525C1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D02E15" w:rsidRPr="000525C1" w:rsidRDefault="00D02E15" w:rsidP="00276C74">
      <w:pPr>
        <w:spacing w:line="276" w:lineRule="auto"/>
        <w:jc w:val="both"/>
      </w:pPr>
    </w:p>
    <w:p w:rsidR="00D02E15" w:rsidRPr="000525C1" w:rsidRDefault="00D02E15" w:rsidP="00276C74">
      <w:pPr>
        <w:spacing w:line="276" w:lineRule="auto"/>
        <w:ind w:firstLine="527"/>
        <w:jc w:val="both"/>
      </w:pPr>
      <w:r w:rsidRPr="000525C1">
        <w:rPr>
          <w:rFonts w:eastAsia="ArialMT"/>
          <w:color w:val="000000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D02E15" w:rsidRPr="000525C1" w:rsidRDefault="00D02E15" w:rsidP="00276C74">
      <w:pPr>
        <w:spacing w:line="276" w:lineRule="auto"/>
        <w:ind w:firstLine="527"/>
        <w:jc w:val="both"/>
      </w:pPr>
      <w:r w:rsidRPr="000525C1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D02E15" w:rsidRPr="00276C74" w:rsidRDefault="00D02E15" w:rsidP="00276C74">
      <w:pPr>
        <w:spacing w:line="276" w:lineRule="auto"/>
        <w:ind w:firstLine="527"/>
        <w:jc w:val="both"/>
      </w:pPr>
      <w:r w:rsidRPr="000525C1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D02E15" w:rsidRDefault="00D02E15" w:rsidP="007E3C02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02E15" w:rsidRDefault="00D02E15" w:rsidP="007E3C02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02E15" w:rsidRDefault="00D02E15" w:rsidP="007E3C02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02E15" w:rsidRPr="007E3C02" w:rsidRDefault="00D02E15" w:rsidP="00460F66">
      <w:pPr>
        <w:ind w:firstLine="709"/>
        <w:jc w:val="both"/>
      </w:pPr>
    </w:p>
    <w:sectPr w:rsidR="00D02E15" w:rsidRPr="007E3C02" w:rsidSect="00077C92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80B" w:rsidRDefault="009B580B">
      <w:r>
        <w:separator/>
      </w:r>
    </w:p>
  </w:endnote>
  <w:endnote w:type="continuationSeparator" w:id="0">
    <w:p w:rsidR="009B580B" w:rsidRDefault="009B5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ace Toaste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E15" w:rsidRDefault="00D02E15" w:rsidP="00077C92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80B" w:rsidRDefault="009B580B">
      <w:r>
        <w:separator/>
      </w:r>
    </w:p>
  </w:footnote>
  <w:footnote w:type="continuationSeparator" w:id="0">
    <w:p w:rsidR="009B580B" w:rsidRDefault="009B5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E15" w:rsidRDefault="00D02E15" w:rsidP="0014477D">
    <w:pPr>
      <w:pStyle w:val="a6"/>
      <w:framePr w:wrap="auto" w:vAnchor="text" w:hAnchor="margin" w:xAlign="right" w:y="1"/>
      <w:rPr>
        <w:rStyle w:val="a8"/>
      </w:rPr>
    </w:pPr>
  </w:p>
  <w:p w:rsidR="00D02E15" w:rsidRDefault="00D02E15" w:rsidP="0067256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200"/>
        </w:tabs>
        <w:ind w:left="19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200"/>
        </w:tabs>
        <w:ind w:left="26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200"/>
        </w:tabs>
        <w:ind w:left="33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200"/>
        </w:tabs>
        <w:ind w:left="40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200"/>
        </w:tabs>
        <w:ind w:left="48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1200"/>
        </w:tabs>
        <w:ind w:left="5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200"/>
        </w:tabs>
        <w:ind w:left="62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200"/>
        </w:tabs>
        <w:ind w:left="69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1200"/>
        </w:tabs>
        <w:ind w:left="7680" w:hanging="360"/>
      </w:pPr>
      <w:rPr>
        <w:rFonts w:ascii="Wingdings" w:hAnsi="Wingdings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C"/>
    <w:multiLevelType w:val="singleLevel"/>
    <w:tmpl w:val="A4F6E8D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</w:abstractNum>
  <w:abstractNum w:abstractNumId="3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/>
        <w:sz w:val="22"/>
      </w:rPr>
    </w:lvl>
  </w:abstractNum>
  <w:abstractNum w:abstractNumId="4" w15:restartNumberingAfterBreak="0">
    <w:nsid w:val="058451F0"/>
    <w:multiLevelType w:val="hybridMultilevel"/>
    <w:tmpl w:val="593A5A6A"/>
    <w:lvl w:ilvl="0" w:tplc="71B4A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865D0"/>
    <w:multiLevelType w:val="hybridMultilevel"/>
    <w:tmpl w:val="78282170"/>
    <w:lvl w:ilvl="0" w:tplc="549C57AA">
      <w:start w:val="1"/>
      <w:numFmt w:val="bullet"/>
      <w:lvlText w:val="-"/>
      <w:lvlJc w:val="left"/>
      <w:pPr>
        <w:ind w:left="720" w:hanging="360"/>
      </w:pPr>
      <w:rPr>
        <w:rFonts w:ascii="Space Toaster" w:hAnsi="Space Toaste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065D2"/>
    <w:multiLevelType w:val="hybridMultilevel"/>
    <w:tmpl w:val="0D584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12F66"/>
    <w:multiLevelType w:val="hybridMultilevel"/>
    <w:tmpl w:val="3AC4F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036750"/>
    <w:multiLevelType w:val="hybridMultilevel"/>
    <w:tmpl w:val="0478B988"/>
    <w:lvl w:ilvl="0" w:tplc="55701774">
      <w:start w:val="4"/>
      <w:numFmt w:val="decimal"/>
      <w:lvlText w:val="%1."/>
      <w:lvlJc w:val="left"/>
      <w:pPr>
        <w:tabs>
          <w:tab w:val="num" w:pos="461"/>
        </w:tabs>
        <w:ind w:left="46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81"/>
        </w:tabs>
        <w:ind w:left="118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01"/>
        </w:tabs>
        <w:ind w:left="190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21"/>
        </w:tabs>
        <w:ind w:left="262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41"/>
        </w:tabs>
        <w:ind w:left="334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61"/>
        </w:tabs>
        <w:ind w:left="406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81"/>
        </w:tabs>
        <w:ind w:left="478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01"/>
        </w:tabs>
        <w:ind w:left="550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21"/>
        </w:tabs>
        <w:ind w:left="6221" w:hanging="180"/>
      </w:pPr>
      <w:rPr>
        <w:rFonts w:cs="Times New Roman"/>
      </w:rPr>
    </w:lvl>
  </w:abstractNum>
  <w:abstractNum w:abstractNumId="9" w15:restartNumberingAfterBreak="0">
    <w:nsid w:val="28A6194C"/>
    <w:multiLevelType w:val="multilevel"/>
    <w:tmpl w:val="7F844E2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B36773E"/>
    <w:multiLevelType w:val="hybridMultilevel"/>
    <w:tmpl w:val="9EE07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FE3706"/>
    <w:multiLevelType w:val="hybridMultilevel"/>
    <w:tmpl w:val="BE72D0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197048C"/>
    <w:multiLevelType w:val="hybridMultilevel"/>
    <w:tmpl w:val="5680F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06010"/>
    <w:multiLevelType w:val="hybridMultilevel"/>
    <w:tmpl w:val="C5028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 w15:restartNumberingAfterBreak="0">
    <w:nsid w:val="4CEC3C11"/>
    <w:multiLevelType w:val="hybridMultilevel"/>
    <w:tmpl w:val="204A0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D1D0ACE"/>
    <w:multiLevelType w:val="hybridMultilevel"/>
    <w:tmpl w:val="44944024"/>
    <w:lvl w:ilvl="0" w:tplc="71B4A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96681"/>
    <w:multiLevelType w:val="hybridMultilevel"/>
    <w:tmpl w:val="627EDD10"/>
    <w:lvl w:ilvl="0" w:tplc="549C57AA">
      <w:start w:val="1"/>
      <w:numFmt w:val="bullet"/>
      <w:lvlText w:val="-"/>
      <w:lvlJc w:val="left"/>
      <w:pPr>
        <w:ind w:left="720" w:hanging="360"/>
      </w:pPr>
      <w:rPr>
        <w:rFonts w:ascii="Space Toaster" w:hAnsi="Space Toaste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B72A3D"/>
    <w:multiLevelType w:val="hybridMultilevel"/>
    <w:tmpl w:val="1D68A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6B7265"/>
    <w:multiLevelType w:val="hybridMultilevel"/>
    <w:tmpl w:val="C5028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9"/>
  </w:num>
  <w:num w:numId="3">
    <w:abstractNumId w:val="16"/>
  </w:num>
  <w:num w:numId="4">
    <w:abstractNumId w:val="10"/>
  </w:num>
  <w:num w:numId="5">
    <w:abstractNumId w:val="4"/>
  </w:num>
  <w:num w:numId="6">
    <w:abstractNumId w:val="15"/>
  </w:num>
  <w:num w:numId="7">
    <w:abstractNumId w:val="8"/>
  </w:num>
  <w:num w:numId="8">
    <w:abstractNumId w:val="7"/>
  </w:num>
  <w:num w:numId="9">
    <w:abstractNumId w:val="20"/>
  </w:num>
  <w:num w:numId="10">
    <w:abstractNumId w:val="11"/>
  </w:num>
  <w:num w:numId="11">
    <w:abstractNumId w:val="13"/>
  </w:num>
  <w:num w:numId="12">
    <w:abstractNumId w:val="9"/>
  </w:num>
  <w:num w:numId="13">
    <w:abstractNumId w:val="18"/>
  </w:num>
  <w:num w:numId="14">
    <w:abstractNumId w:val="12"/>
  </w:num>
  <w:num w:numId="15">
    <w:abstractNumId w:val="5"/>
  </w:num>
  <w:num w:numId="16">
    <w:abstractNumId w:val="6"/>
  </w:num>
  <w:num w:numId="17">
    <w:abstractNumId w:val="17"/>
  </w:num>
  <w:num w:numId="1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0528D"/>
    <w:rsid w:val="000113DB"/>
    <w:rsid w:val="000214CA"/>
    <w:rsid w:val="000248D3"/>
    <w:rsid w:val="000249E3"/>
    <w:rsid w:val="00024B26"/>
    <w:rsid w:val="000335AC"/>
    <w:rsid w:val="00036C47"/>
    <w:rsid w:val="00037EA9"/>
    <w:rsid w:val="00040027"/>
    <w:rsid w:val="000424AF"/>
    <w:rsid w:val="0004305E"/>
    <w:rsid w:val="0004633E"/>
    <w:rsid w:val="00051D77"/>
    <w:rsid w:val="000525C1"/>
    <w:rsid w:val="000573FC"/>
    <w:rsid w:val="000608AF"/>
    <w:rsid w:val="0006202F"/>
    <w:rsid w:val="0006461A"/>
    <w:rsid w:val="00065678"/>
    <w:rsid w:val="00077C92"/>
    <w:rsid w:val="00080264"/>
    <w:rsid w:val="00085EB2"/>
    <w:rsid w:val="00097B0E"/>
    <w:rsid w:val="000A0470"/>
    <w:rsid w:val="000B12C2"/>
    <w:rsid w:val="000B3EC8"/>
    <w:rsid w:val="000C1225"/>
    <w:rsid w:val="000C266A"/>
    <w:rsid w:val="000C3315"/>
    <w:rsid w:val="000C384E"/>
    <w:rsid w:val="000C450C"/>
    <w:rsid w:val="000C7AAA"/>
    <w:rsid w:val="000F20F8"/>
    <w:rsid w:val="000F23C3"/>
    <w:rsid w:val="000F420F"/>
    <w:rsid w:val="000F461D"/>
    <w:rsid w:val="000F589C"/>
    <w:rsid w:val="000F5976"/>
    <w:rsid w:val="000F5C62"/>
    <w:rsid w:val="000F6489"/>
    <w:rsid w:val="001003F7"/>
    <w:rsid w:val="00101252"/>
    <w:rsid w:val="00101E07"/>
    <w:rsid w:val="00111F5B"/>
    <w:rsid w:val="0011408D"/>
    <w:rsid w:val="001148A1"/>
    <w:rsid w:val="00114B70"/>
    <w:rsid w:val="0011556B"/>
    <w:rsid w:val="00121712"/>
    <w:rsid w:val="0012224D"/>
    <w:rsid w:val="001237DA"/>
    <w:rsid w:val="00126323"/>
    <w:rsid w:val="00130BCE"/>
    <w:rsid w:val="00132DBE"/>
    <w:rsid w:val="00133F3B"/>
    <w:rsid w:val="0013555D"/>
    <w:rsid w:val="001357B4"/>
    <w:rsid w:val="001415B7"/>
    <w:rsid w:val="0014276E"/>
    <w:rsid w:val="0014477D"/>
    <w:rsid w:val="00151163"/>
    <w:rsid w:val="00154600"/>
    <w:rsid w:val="00155342"/>
    <w:rsid w:val="00156E8D"/>
    <w:rsid w:val="00162958"/>
    <w:rsid w:val="00162FDD"/>
    <w:rsid w:val="0016387E"/>
    <w:rsid w:val="001639BB"/>
    <w:rsid w:val="00166E82"/>
    <w:rsid w:val="0018208A"/>
    <w:rsid w:val="0018450C"/>
    <w:rsid w:val="001856FD"/>
    <w:rsid w:val="001860FC"/>
    <w:rsid w:val="00187CF7"/>
    <w:rsid w:val="00191047"/>
    <w:rsid w:val="0019798E"/>
    <w:rsid w:val="001A1D85"/>
    <w:rsid w:val="001A64B3"/>
    <w:rsid w:val="001A7AFD"/>
    <w:rsid w:val="001B223F"/>
    <w:rsid w:val="001B6146"/>
    <w:rsid w:val="001C0E8E"/>
    <w:rsid w:val="001C6E88"/>
    <w:rsid w:val="001D000A"/>
    <w:rsid w:val="001D53B3"/>
    <w:rsid w:val="001D71CA"/>
    <w:rsid w:val="001E7085"/>
    <w:rsid w:val="001F448F"/>
    <w:rsid w:val="00203E52"/>
    <w:rsid w:val="0020430E"/>
    <w:rsid w:val="00204E5A"/>
    <w:rsid w:val="002104F8"/>
    <w:rsid w:val="002140E4"/>
    <w:rsid w:val="00214166"/>
    <w:rsid w:val="002152A6"/>
    <w:rsid w:val="0021569F"/>
    <w:rsid w:val="002171AE"/>
    <w:rsid w:val="00220028"/>
    <w:rsid w:val="002243C0"/>
    <w:rsid w:val="0023651E"/>
    <w:rsid w:val="0023653C"/>
    <w:rsid w:val="00241D54"/>
    <w:rsid w:val="00242A89"/>
    <w:rsid w:val="00243CF1"/>
    <w:rsid w:val="0024602E"/>
    <w:rsid w:val="00250360"/>
    <w:rsid w:val="002532D4"/>
    <w:rsid w:val="00254730"/>
    <w:rsid w:val="00254D8E"/>
    <w:rsid w:val="00255A37"/>
    <w:rsid w:val="002565ED"/>
    <w:rsid w:val="002613A1"/>
    <w:rsid w:val="0026216B"/>
    <w:rsid w:val="00262C9F"/>
    <w:rsid w:val="00266F2E"/>
    <w:rsid w:val="00267D26"/>
    <w:rsid w:val="00270AD8"/>
    <w:rsid w:val="00272FDC"/>
    <w:rsid w:val="00276C74"/>
    <w:rsid w:val="00277691"/>
    <w:rsid w:val="0028500D"/>
    <w:rsid w:val="0028513C"/>
    <w:rsid w:val="00287117"/>
    <w:rsid w:val="00287EEA"/>
    <w:rsid w:val="00290F9E"/>
    <w:rsid w:val="00291922"/>
    <w:rsid w:val="00292259"/>
    <w:rsid w:val="00295E15"/>
    <w:rsid w:val="00296178"/>
    <w:rsid w:val="002A027B"/>
    <w:rsid w:val="002A1608"/>
    <w:rsid w:val="002A23B1"/>
    <w:rsid w:val="002A31AB"/>
    <w:rsid w:val="002A4612"/>
    <w:rsid w:val="002A67F7"/>
    <w:rsid w:val="002A79D1"/>
    <w:rsid w:val="002B0F6B"/>
    <w:rsid w:val="002B22A3"/>
    <w:rsid w:val="002B36AA"/>
    <w:rsid w:val="002B3A9D"/>
    <w:rsid w:val="002B3AAF"/>
    <w:rsid w:val="002B4680"/>
    <w:rsid w:val="002C00D0"/>
    <w:rsid w:val="002C1B9B"/>
    <w:rsid w:val="002C1F8A"/>
    <w:rsid w:val="002C4D65"/>
    <w:rsid w:val="002D6C48"/>
    <w:rsid w:val="002D7648"/>
    <w:rsid w:val="002E2B1A"/>
    <w:rsid w:val="002E5DCB"/>
    <w:rsid w:val="002E5DEA"/>
    <w:rsid w:val="002F1155"/>
    <w:rsid w:val="002F3E26"/>
    <w:rsid w:val="002F49A9"/>
    <w:rsid w:val="002F517E"/>
    <w:rsid w:val="002F707A"/>
    <w:rsid w:val="00311C9C"/>
    <w:rsid w:val="0031568E"/>
    <w:rsid w:val="003202E3"/>
    <w:rsid w:val="003244B0"/>
    <w:rsid w:val="003300DA"/>
    <w:rsid w:val="00341595"/>
    <w:rsid w:val="00343AAE"/>
    <w:rsid w:val="00345B5E"/>
    <w:rsid w:val="003479CD"/>
    <w:rsid w:val="003531F0"/>
    <w:rsid w:val="00360191"/>
    <w:rsid w:val="00360688"/>
    <w:rsid w:val="00360FB3"/>
    <w:rsid w:val="00361FAE"/>
    <w:rsid w:val="00362924"/>
    <w:rsid w:val="00364AD4"/>
    <w:rsid w:val="00366C26"/>
    <w:rsid w:val="0037327E"/>
    <w:rsid w:val="003745F2"/>
    <w:rsid w:val="003747EE"/>
    <w:rsid w:val="00375D0C"/>
    <w:rsid w:val="003775C6"/>
    <w:rsid w:val="00381412"/>
    <w:rsid w:val="00381519"/>
    <w:rsid w:val="00382AA3"/>
    <w:rsid w:val="00384D63"/>
    <w:rsid w:val="00385E56"/>
    <w:rsid w:val="003904D5"/>
    <w:rsid w:val="00390C2C"/>
    <w:rsid w:val="00395E94"/>
    <w:rsid w:val="003971CC"/>
    <w:rsid w:val="003A38C9"/>
    <w:rsid w:val="003A60EB"/>
    <w:rsid w:val="003A6AAC"/>
    <w:rsid w:val="003B020C"/>
    <w:rsid w:val="003B21F0"/>
    <w:rsid w:val="003C10A4"/>
    <w:rsid w:val="003C20B5"/>
    <w:rsid w:val="003C489B"/>
    <w:rsid w:val="003E1908"/>
    <w:rsid w:val="003E26E9"/>
    <w:rsid w:val="003E5AD1"/>
    <w:rsid w:val="003E76EA"/>
    <w:rsid w:val="003E7DDB"/>
    <w:rsid w:val="003F06DE"/>
    <w:rsid w:val="003F1628"/>
    <w:rsid w:val="003F458A"/>
    <w:rsid w:val="004027A5"/>
    <w:rsid w:val="004055D4"/>
    <w:rsid w:val="00407CC6"/>
    <w:rsid w:val="004124E8"/>
    <w:rsid w:val="004139DE"/>
    <w:rsid w:val="00416031"/>
    <w:rsid w:val="00420736"/>
    <w:rsid w:val="004226DC"/>
    <w:rsid w:val="00434012"/>
    <w:rsid w:val="00437AC7"/>
    <w:rsid w:val="00437AE5"/>
    <w:rsid w:val="0044027D"/>
    <w:rsid w:val="00450FE6"/>
    <w:rsid w:val="004531C4"/>
    <w:rsid w:val="00460F66"/>
    <w:rsid w:val="00461990"/>
    <w:rsid w:val="00461EB2"/>
    <w:rsid w:val="00461F74"/>
    <w:rsid w:val="00470D55"/>
    <w:rsid w:val="00471090"/>
    <w:rsid w:val="00474EFB"/>
    <w:rsid w:val="00475B0E"/>
    <w:rsid w:val="00476A37"/>
    <w:rsid w:val="00480C8C"/>
    <w:rsid w:val="00481059"/>
    <w:rsid w:val="00483CA6"/>
    <w:rsid w:val="00487BF1"/>
    <w:rsid w:val="00491414"/>
    <w:rsid w:val="00493C6E"/>
    <w:rsid w:val="004A0EB5"/>
    <w:rsid w:val="004A60D4"/>
    <w:rsid w:val="004A7D3E"/>
    <w:rsid w:val="004B0FB6"/>
    <w:rsid w:val="004B4E1D"/>
    <w:rsid w:val="004B5711"/>
    <w:rsid w:val="004B6E80"/>
    <w:rsid w:val="004C0089"/>
    <w:rsid w:val="004C0169"/>
    <w:rsid w:val="004C351C"/>
    <w:rsid w:val="004C37A4"/>
    <w:rsid w:val="004C6140"/>
    <w:rsid w:val="004C633C"/>
    <w:rsid w:val="004C7491"/>
    <w:rsid w:val="004D4316"/>
    <w:rsid w:val="004D4D7E"/>
    <w:rsid w:val="004D60E7"/>
    <w:rsid w:val="004D7463"/>
    <w:rsid w:val="004D7D80"/>
    <w:rsid w:val="004E264F"/>
    <w:rsid w:val="004F0332"/>
    <w:rsid w:val="004F3ED9"/>
    <w:rsid w:val="004F4A23"/>
    <w:rsid w:val="004F54C9"/>
    <w:rsid w:val="00501482"/>
    <w:rsid w:val="00502517"/>
    <w:rsid w:val="0050656E"/>
    <w:rsid w:val="005168DA"/>
    <w:rsid w:val="00520749"/>
    <w:rsid w:val="005229E3"/>
    <w:rsid w:val="00526079"/>
    <w:rsid w:val="00526EEB"/>
    <w:rsid w:val="00527FDE"/>
    <w:rsid w:val="0053349D"/>
    <w:rsid w:val="00534A7B"/>
    <w:rsid w:val="005400B1"/>
    <w:rsid w:val="00540F92"/>
    <w:rsid w:val="00544960"/>
    <w:rsid w:val="00544A56"/>
    <w:rsid w:val="00553242"/>
    <w:rsid w:val="00563D93"/>
    <w:rsid w:val="00564D1A"/>
    <w:rsid w:val="0057404C"/>
    <w:rsid w:val="0057504D"/>
    <w:rsid w:val="00586C75"/>
    <w:rsid w:val="00592BF6"/>
    <w:rsid w:val="00593C0C"/>
    <w:rsid w:val="005949B5"/>
    <w:rsid w:val="00595866"/>
    <w:rsid w:val="005965C5"/>
    <w:rsid w:val="00597235"/>
    <w:rsid w:val="005A4816"/>
    <w:rsid w:val="005B0D33"/>
    <w:rsid w:val="005B26A8"/>
    <w:rsid w:val="005B28B9"/>
    <w:rsid w:val="005B424D"/>
    <w:rsid w:val="005B4C31"/>
    <w:rsid w:val="005B6706"/>
    <w:rsid w:val="005B6BAC"/>
    <w:rsid w:val="005C0D88"/>
    <w:rsid w:val="005C2102"/>
    <w:rsid w:val="005C5D06"/>
    <w:rsid w:val="005D4F09"/>
    <w:rsid w:val="005E1F02"/>
    <w:rsid w:val="005E5045"/>
    <w:rsid w:val="005E572F"/>
    <w:rsid w:val="005F7E2E"/>
    <w:rsid w:val="00601AAD"/>
    <w:rsid w:val="006044A7"/>
    <w:rsid w:val="00610BC5"/>
    <w:rsid w:val="0061123D"/>
    <w:rsid w:val="00612515"/>
    <w:rsid w:val="00613D0D"/>
    <w:rsid w:val="00622C53"/>
    <w:rsid w:val="00625492"/>
    <w:rsid w:val="00626A15"/>
    <w:rsid w:val="0063403C"/>
    <w:rsid w:val="00634FFF"/>
    <w:rsid w:val="0063674C"/>
    <w:rsid w:val="00640082"/>
    <w:rsid w:val="006403C9"/>
    <w:rsid w:val="006407BB"/>
    <w:rsid w:val="00640C2C"/>
    <w:rsid w:val="00647D81"/>
    <w:rsid w:val="00653102"/>
    <w:rsid w:val="0065579A"/>
    <w:rsid w:val="00661A6F"/>
    <w:rsid w:val="00662F33"/>
    <w:rsid w:val="0066357D"/>
    <w:rsid w:val="00665EBE"/>
    <w:rsid w:val="00666B5D"/>
    <w:rsid w:val="00667C53"/>
    <w:rsid w:val="006720B2"/>
    <w:rsid w:val="00672569"/>
    <w:rsid w:val="0067345C"/>
    <w:rsid w:val="00676891"/>
    <w:rsid w:val="00680C8A"/>
    <w:rsid w:val="00682870"/>
    <w:rsid w:val="00683331"/>
    <w:rsid w:val="00683656"/>
    <w:rsid w:val="00687425"/>
    <w:rsid w:val="0068798D"/>
    <w:rsid w:val="00691465"/>
    <w:rsid w:val="006935CF"/>
    <w:rsid w:val="006A550E"/>
    <w:rsid w:val="006A64CE"/>
    <w:rsid w:val="006A697C"/>
    <w:rsid w:val="006B152D"/>
    <w:rsid w:val="006B45BC"/>
    <w:rsid w:val="006B53C4"/>
    <w:rsid w:val="006B6150"/>
    <w:rsid w:val="006B6CA4"/>
    <w:rsid w:val="006C1702"/>
    <w:rsid w:val="006C2160"/>
    <w:rsid w:val="006C2A1F"/>
    <w:rsid w:val="006D03EF"/>
    <w:rsid w:val="006E2B69"/>
    <w:rsid w:val="006E2EEF"/>
    <w:rsid w:val="006E3EBA"/>
    <w:rsid w:val="006E420C"/>
    <w:rsid w:val="006E4B9E"/>
    <w:rsid w:val="006E6892"/>
    <w:rsid w:val="006E7CAF"/>
    <w:rsid w:val="006F0E83"/>
    <w:rsid w:val="006F1573"/>
    <w:rsid w:val="00701123"/>
    <w:rsid w:val="0070492D"/>
    <w:rsid w:val="00710144"/>
    <w:rsid w:val="00710B87"/>
    <w:rsid w:val="00712541"/>
    <w:rsid w:val="00713A81"/>
    <w:rsid w:val="00717694"/>
    <w:rsid w:val="00726F50"/>
    <w:rsid w:val="007302E8"/>
    <w:rsid w:val="00734819"/>
    <w:rsid w:val="00735316"/>
    <w:rsid w:val="00741DFE"/>
    <w:rsid w:val="00743C4C"/>
    <w:rsid w:val="007460AF"/>
    <w:rsid w:val="0074764A"/>
    <w:rsid w:val="0075502A"/>
    <w:rsid w:val="00757549"/>
    <w:rsid w:val="00760AE0"/>
    <w:rsid w:val="00760F3F"/>
    <w:rsid w:val="007614D5"/>
    <w:rsid w:val="0076580D"/>
    <w:rsid w:val="007677F8"/>
    <w:rsid w:val="0076793F"/>
    <w:rsid w:val="00774F34"/>
    <w:rsid w:val="0077528F"/>
    <w:rsid w:val="007759A5"/>
    <w:rsid w:val="00784849"/>
    <w:rsid w:val="00787D60"/>
    <w:rsid w:val="0079534B"/>
    <w:rsid w:val="007A1B6C"/>
    <w:rsid w:val="007A475B"/>
    <w:rsid w:val="007A6C23"/>
    <w:rsid w:val="007B7522"/>
    <w:rsid w:val="007C2AB2"/>
    <w:rsid w:val="007C7CC1"/>
    <w:rsid w:val="007D03B7"/>
    <w:rsid w:val="007D5303"/>
    <w:rsid w:val="007E09EC"/>
    <w:rsid w:val="007E3394"/>
    <w:rsid w:val="007E381C"/>
    <w:rsid w:val="007E3C02"/>
    <w:rsid w:val="007F18F6"/>
    <w:rsid w:val="008072C2"/>
    <w:rsid w:val="00807572"/>
    <w:rsid w:val="008102D2"/>
    <w:rsid w:val="00814A72"/>
    <w:rsid w:val="008151C0"/>
    <w:rsid w:val="008158B5"/>
    <w:rsid w:val="00817005"/>
    <w:rsid w:val="00817DEA"/>
    <w:rsid w:val="00822D05"/>
    <w:rsid w:val="0082315D"/>
    <w:rsid w:val="008238E7"/>
    <w:rsid w:val="00823C8B"/>
    <w:rsid w:val="00824C44"/>
    <w:rsid w:val="00825A41"/>
    <w:rsid w:val="00827870"/>
    <w:rsid w:val="00827AD6"/>
    <w:rsid w:val="00830585"/>
    <w:rsid w:val="0083361E"/>
    <w:rsid w:val="0083699D"/>
    <w:rsid w:val="00843AF9"/>
    <w:rsid w:val="0084451A"/>
    <w:rsid w:val="00850F4C"/>
    <w:rsid w:val="00851D2A"/>
    <w:rsid w:val="00852CA6"/>
    <w:rsid w:val="008543B3"/>
    <w:rsid w:val="00854B15"/>
    <w:rsid w:val="00860096"/>
    <w:rsid w:val="00861EE0"/>
    <w:rsid w:val="0086555D"/>
    <w:rsid w:val="00866514"/>
    <w:rsid w:val="008670B6"/>
    <w:rsid w:val="00870AA3"/>
    <w:rsid w:val="008720C9"/>
    <w:rsid w:val="00873BCD"/>
    <w:rsid w:val="008761E0"/>
    <w:rsid w:val="00876375"/>
    <w:rsid w:val="008807C3"/>
    <w:rsid w:val="00883F1D"/>
    <w:rsid w:val="00884830"/>
    <w:rsid w:val="00886C79"/>
    <w:rsid w:val="00890BF1"/>
    <w:rsid w:val="00894798"/>
    <w:rsid w:val="00896E21"/>
    <w:rsid w:val="008A047C"/>
    <w:rsid w:val="008A23D8"/>
    <w:rsid w:val="008A5963"/>
    <w:rsid w:val="008B4338"/>
    <w:rsid w:val="008B4C36"/>
    <w:rsid w:val="008B5791"/>
    <w:rsid w:val="008B5F57"/>
    <w:rsid w:val="008C0989"/>
    <w:rsid w:val="008C2262"/>
    <w:rsid w:val="008C6072"/>
    <w:rsid w:val="008C7B12"/>
    <w:rsid w:val="008D1095"/>
    <w:rsid w:val="008D7592"/>
    <w:rsid w:val="008E1A75"/>
    <w:rsid w:val="008E2470"/>
    <w:rsid w:val="008E32B8"/>
    <w:rsid w:val="008F4924"/>
    <w:rsid w:val="008F5E6A"/>
    <w:rsid w:val="00900D35"/>
    <w:rsid w:val="00907B3E"/>
    <w:rsid w:val="009105A4"/>
    <w:rsid w:val="00913946"/>
    <w:rsid w:val="00916FDE"/>
    <w:rsid w:val="00926A1A"/>
    <w:rsid w:val="009308F9"/>
    <w:rsid w:val="00933968"/>
    <w:rsid w:val="00934D82"/>
    <w:rsid w:val="0093771D"/>
    <w:rsid w:val="00941318"/>
    <w:rsid w:val="00945721"/>
    <w:rsid w:val="009460C4"/>
    <w:rsid w:val="00950F19"/>
    <w:rsid w:val="00960581"/>
    <w:rsid w:val="00963500"/>
    <w:rsid w:val="00964FC4"/>
    <w:rsid w:val="00965BB3"/>
    <w:rsid w:val="00971602"/>
    <w:rsid w:val="00972789"/>
    <w:rsid w:val="00976173"/>
    <w:rsid w:val="009764A8"/>
    <w:rsid w:val="00983E13"/>
    <w:rsid w:val="009849CB"/>
    <w:rsid w:val="00990D34"/>
    <w:rsid w:val="00992D2B"/>
    <w:rsid w:val="0099367E"/>
    <w:rsid w:val="00995232"/>
    <w:rsid w:val="009A1FB7"/>
    <w:rsid w:val="009A3949"/>
    <w:rsid w:val="009A4BC9"/>
    <w:rsid w:val="009A7979"/>
    <w:rsid w:val="009B305C"/>
    <w:rsid w:val="009B42EC"/>
    <w:rsid w:val="009B580B"/>
    <w:rsid w:val="009B66D6"/>
    <w:rsid w:val="009C060E"/>
    <w:rsid w:val="009C1DC1"/>
    <w:rsid w:val="009C4B51"/>
    <w:rsid w:val="009C7148"/>
    <w:rsid w:val="009D4525"/>
    <w:rsid w:val="009D59EF"/>
    <w:rsid w:val="009E02E3"/>
    <w:rsid w:val="009E065B"/>
    <w:rsid w:val="009E09F4"/>
    <w:rsid w:val="009E47CD"/>
    <w:rsid w:val="009E529A"/>
    <w:rsid w:val="009E67C4"/>
    <w:rsid w:val="009E72CB"/>
    <w:rsid w:val="009E75D3"/>
    <w:rsid w:val="009F10D6"/>
    <w:rsid w:val="009F6A08"/>
    <w:rsid w:val="009F6D89"/>
    <w:rsid w:val="009F7431"/>
    <w:rsid w:val="00A035B7"/>
    <w:rsid w:val="00A03CF0"/>
    <w:rsid w:val="00A153B5"/>
    <w:rsid w:val="00A20154"/>
    <w:rsid w:val="00A22611"/>
    <w:rsid w:val="00A228F6"/>
    <w:rsid w:val="00A307CC"/>
    <w:rsid w:val="00A31E4A"/>
    <w:rsid w:val="00A33B02"/>
    <w:rsid w:val="00A34C68"/>
    <w:rsid w:val="00A35D6B"/>
    <w:rsid w:val="00A40BC3"/>
    <w:rsid w:val="00A42C74"/>
    <w:rsid w:val="00A43691"/>
    <w:rsid w:val="00A446A3"/>
    <w:rsid w:val="00A44F19"/>
    <w:rsid w:val="00A4760F"/>
    <w:rsid w:val="00A4794F"/>
    <w:rsid w:val="00A50FB3"/>
    <w:rsid w:val="00A535B9"/>
    <w:rsid w:val="00A54CF4"/>
    <w:rsid w:val="00A6305D"/>
    <w:rsid w:val="00A64291"/>
    <w:rsid w:val="00A64DCE"/>
    <w:rsid w:val="00A66969"/>
    <w:rsid w:val="00A7711B"/>
    <w:rsid w:val="00A80898"/>
    <w:rsid w:val="00A82E4F"/>
    <w:rsid w:val="00A91354"/>
    <w:rsid w:val="00A914EC"/>
    <w:rsid w:val="00A92778"/>
    <w:rsid w:val="00A95739"/>
    <w:rsid w:val="00AA0AEF"/>
    <w:rsid w:val="00AA28CB"/>
    <w:rsid w:val="00AA47DC"/>
    <w:rsid w:val="00AB528E"/>
    <w:rsid w:val="00AB54CB"/>
    <w:rsid w:val="00AB6B6E"/>
    <w:rsid w:val="00AC1E9D"/>
    <w:rsid w:val="00AC2315"/>
    <w:rsid w:val="00AC40D2"/>
    <w:rsid w:val="00AC45AD"/>
    <w:rsid w:val="00AC5863"/>
    <w:rsid w:val="00AC58BD"/>
    <w:rsid w:val="00AC69BA"/>
    <w:rsid w:val="00AC6DFB"/>
    <w:rsid w:val="00AC6E66"/>
    <w:rsid w:val="00AD72A2"/>
    <w:rsid w:val="00AE1002"/>
    <w:rsid w:val="00AE1CEA"/>
    <w:rsid w:val="00AE293A"/>
    <w:rsid w:val="00AE4BBC"/>
    <w:rsid w:val="00AF14AF"/>
    <w:rsid w:val="00AF179B"/>
    <w:rsid w:val="00B02679"/>
    <w:rsid w:val="00B040B6"/>
    <w:rsid w:val="00B05C3E"/>
    <w:rsid w:val="00B07CD4"/>
    <w:rsid w:val="00B10A6D"/>
    <w:rsid w:val="00B16E06"/>
    <w:rsid w:val="00B16F29"/>
    <w:rsid w:val="00B20C62"/>
    <w:rsid w:val="00B23E4D"/>
    <w:rsid w:val="00B30FFD"/>
    <w:rsid w:val="00B32885"/>
    <w:rsid w:val="00B4504B"/>
    <w:rsid w:val="00B45071"/>
    <w:rsid w:val="00B4585C"/>
    <w:rsid w:val="00B50F78"/>
    <w:rsid w:val="00B50F9D"/>
    <w:rsid w:val="00B52534"/>
    <w:rsid w:val="00B57411"/>
    <w:rsid w:val="00B6400E"/>
    <w:rsid w:val="00B64063"/>
    <w:rsid w:val="00B65766"/>
    <w:rsid w:val="00B67C1D"/>
    <w:rsid w:val="00B701B1"/>
    <w:rsid w:val="00B7097B"/>
    <w:rsid w:val="00B82872"/>
    <w:rsid w:val="00B85700"/>
    <w:rsid w:val="00B85F24"/>
    <w:rsid w:val="00B86C19"/>
    <w:rsid w:val="00B872BE"/>
    <w:rsid w:val="00B92021"/>
    <w:rsid w:val="00B937F9"/>
    <w:rsid w:val="00B93A7D"/>
    <w:rsid w:val="00B94BD7"/>
    <w:rsid w:val="00B94DE7"/>
    <w:rsid w:val="00BA228C"/>
    <w:rsid w:val="00BA4CC8"/>
    <w:rsid w:val="00BA7064"/>
    <w:rsid w:val="00BA71AB"/>
    <w:rsid w:val="00BA746B"/>
    <w:rsid w:val="00BB1D6C"/>
    <w:rsid w:val="00BB29A7"/>
    <w:rsid w:val="00BC04A1"/>
    <w:rsid w:val="00BE0375"/>
    <w:rsid w:val="00BE3508"/>
    <w:rsid w:val="00BE7843"/>
    <w:rsid w:val="00BF3114"/>
    <w:rsid w:val="00C01602"/>
    <w:rsid w:val="00C0425E"/>
    <w:rsid w:val="00C04CAE"/>
    <w:rsid w:val="00C10C96"/>
    <w:rsid w:val="00C119D5"/>
    <w:rsid w:val="00C13268"/>
    <w:rsid w:val="00C138C9"/>
    <w:rsid w:val="00C163D5"/>
    <w:rsid w:val="00C17E03"/>
    <w:rsid w:val="00C218E9"/>
    <w:rsid w:val="00C22B61"/>
    <w:rsid w:val="00C31A2C"/>
    <w:rsid w:val="00C32273"/>
    <w:rsid w:val="00C35605"/>
    <w:rsid w:val="00C401F4"/>
    <w:rsid w:val="00C42CC3"/>
    <w:rsid w:val="00C47A94"/>
    <w:rsid w:val="00C47CD0"/>
    <w:rsid w:val="00C54C2D"/>
    <w:rsid w:val="00C55B65"/>
    <w:rsid w:val="00C62165"/>
    <w:rsid w:val="00C649F6"/>
    <w:rsid w:val="00C74CC2"/>
    <w:rsid w:val="00C76292"/>
    <w:rsid w:val="00C76987"/>
    <w:rsid w:val="00C805B3"/>
    <w:rsid w:val="00C82325"/>
    <w:rsid w:val="00C835DC"/>
    <w:rsid w:val="00C90F41"/>
    <w:rsid w:val="00C92252"/>
    <w:rsid w:val="00C93F7C"/>
    <w:rsid w:val="00C9491D"/>
    <w:rsid w:val="00C96EA8"/>
    <w:rsid w:val="00CA0C84"/>
    <w:rsid w:val="00CA5D83"/>
    <w:rsid w:val="00CA619B"/>
    <w:rsid w:val="00CA6ACB"/>
    <w:rsid w:val="00CB5BCD"/>
    <w:rsid w:val="00CB5D6E"/>
    <w:rsid w:val="00CB7C09"/>
    <w:rsid w:val="00CC0C47"/>
    <w:rsid w:val="00CC104D"/>
    <w:rsid w:val="00CC40A9"/>
    <w:rsid w:val="00CC5974"/>
    <w:rsid w:val="00CC67B1"/>
    <w:rsid w:val="00CC7B88"/>
    <w:rsid w:val="00CD3C6C"/>
    <w:rsid w:val="00CD468C"/>
    <w:rsid w:val="00CD54EE"/>
    <w:rsid w:val="00CD6D77"/>
    <w:rsid w:val="00CE0E15"/>
    <w:rsid w:val="00CE12E5"/>
    <w:rsid w:val="00CE2519"/>
    <w:rsid w:val="00CE5855"/>
    <w:rsid w:val="00CF1B0D"/>
    <w:rsid w:val="00CF6E24"/>
    <w:rsid w:val="00CF72D2"/>
    <w:rsid w:val="00D02E15"/>
    <w:rsid w:val="00D03974"/>
    <w:rsid w:val="00D03CDC"/>
    <w:rsid w:val="00D041B5"/>
    <w:rsid w:val="00D052BA"/>
    <w:rsid w:val="00D0604A"/>
    <w:rsid w:val="00D150C6"/>
    <w:rsid w:val="00D15621"/>
    <w:rsid w:val="00D15B78"/>
    <w:rsid w:val="00D16B68"/>
    <w:rsid w:val="00D20CA0"/>
    <w:rsid w:val="00D22DB9"/>
    <w:rsid w:val="00D249CB"/>
    <w:rsid w:val="00D257B6"/>
    <w:rsid w:val="00D2665C"/>
    <w:rsid w:val="00D32DA1"/>
    <w:rsid w:val="00D3337C"/>
    <w:rsid w:val="00D33695"/>
    <w:rsid w:val="00D34229"/>
    <w:rsid w:val="00D40FAF"/>
    <w:rsid w:val="00D5380E"/>
    <w:rsid w:val="00D5519E"/>
    <w:rsid w:val="00D57292"/>
    <w:rsid w:val="00D6425B"/>
    <w:rsid w:val="00D6468F"/>
    <w:rsid w:val="00D6657F"/>
    <w:rsid w:val="00D7009D"/>
    <w:rsid w:val="00D71D54"/>
    <w:rsid w:val="00D74DF0"/>
    <w:rsid w:val="00D75076"/>
    <w:rsid w:val="00D75C45"/>
    <w:rsid w:val="00D75CEA"/>
    <w:rsid w:val="00D76840"/>
    <w:rsid w:val="00D8444B"/>
    <w:rsid w:val="00D87160"/>
    <w:rsid w:val="00D87618"/>
    <w:rsid w:val="00D87B2A"/>
    <w:rsid w:val="00D91A1D"/>
    <w:rsid w:val="00D95D1E"/>
    <w:rsid w:val="00D96D2E"/>
    <w:rsid w:val="00DA44F6"/>
    <w:rsid w:val="00DA6839"/>
    <w:rsid w:val="00DB01F0"/>
    <w:rsid w:val="00DB10DA"/>
    <w:rsid w:val="00DB21F7"/>
    <w:rsid w:val="00DB4B27"/>
    <w:rsid w:val="00DB7C78"/>
    <w:rsid w:val="00DC031E"/>
    <w:rsid w:val="00DC1A45"/>
    <w:rsid w:val="00DC2913"/>
    <w:rsid w:val="00DC2BD0"/>
    <w:rsid w:val="00DC4A67"/>
    <w:rsid w:val="00DD3A39"/>
    <w:rsid w:val="00DD4777"/>
    <w:rsid w:val="00DD5972"/>
    <w:rsid w:val="00DD64B5"/>
    <w:rsid w:val="00DE10A0"/>
    <w:rsid w:val="00DE4FFA"/>
    <w:rsid w:val="00DF2B9C"/>
    <w:rsid w:val="00DF3BED"/>
    <w:rsid w:val="00DF6220"/>
    <w:rsid w:val="00E00305"/>
    <w:rsid w:val="00E00C02"/>
    <w:rsid w:val="00E05834"/>
    <w:rsid w:val="00E06A01"/>
    <w:rsid w:val="00E06C4E"/>
    <w:rsid w:val="00E07117"/>
    <w:rsid w:val="00E07958"/>
    <w:rsid w:val="00E13A81"/>
    <w:rsid w:val="00E22CB3"/>
    <w:rsid w:val="00E23C36"/>
    <w:rsid w:val="00E25604"/>
    <w:rsid w:val="00E25B17"/>
    <w:rsid w:val="00E46D71"/>
    <w:rsid w:val="00E50039"/>
    <w:rsid w:val="00E52709"/>
    <w:rsid w:val="00E56622"/>
    <w:rsid w:val="00E6240D"/>
    <w:rsid w:val="00E666A4"/>
    <w:rsid w:val="00E72A74"/>
    <w:rsid w:val="00E745A0"/>
    <w:rsid w:val="00E77513"/>
    <w:rsid w:val="00E807C0"/>
    <w:rsid w:val="00E82ADC"/>
    <w:rsid w:val="00E915F9"/>
    <w:rsid w:val="00E97244"/>
    <w:rsid w:val="00EA07EE"/>
    <w:rsid w:val="00EA6A79"/>
    <w:rsid w:val="00EB0D70"/>
    <w:rsid w:val="00EB3693"/>
    <w:rsid w:val="00EB3B1E"/>
    <w:rsid w:val="00EC3A53"/>
    <w:rsid w:val="00EC4425"/>
    <w:rsid w:val="00EC4645"/>
    <w:rsid w:val="00EC4EAC"/>
    <w:rsid w:val="00EC69C9"/>
    <w:rsid w:val="00ED17E3"/>
    <w:rsid w:val="00ED25B9"/>
    <w:rsid w:val="00ED3A32"/>
    <w:rsid w:val="00ED4824"/>
    <w:rsid w:val="00EE1398"/>
    <w:rsid w:val="00EE14DB"/>
    <w:rsid w:val="00EE1935"/>
    <w:rsid w:val="00EE3CA5"/>
    <w:rsid w:val="00EF08F5"/>
    <w:rsid w:val="00EF23F9"/>
    <w:rsid w:val="00EF5F95"/>
    <w:rsid w:val="00EF6CB1"/>
    <w:rsid w:val="00EF6FB2"/>
    <w:rsid w:val="00F0125E"/>
    <w:rsid w:val="00F04065"/>
    <w:rsid w:val="00F04FE5"/>
    <w:rsid w:val="00F11992"/>
    <w:rsid w:val="00F11B90"/>
    <w:rsid w:val="00F22730"/>
    <w:rsid w:val="00F23AC2"/>
    <w:rsid w:val="00F30016"/>
    <w:rsid w:val="00F3298C"/>
    <w:rsid w:val="00F355AF"/>
    <w:rsid w:val="00F35837"/>
    <w:rsid w:val="00F36B22"/>
    <w:rsid w:val="00F37E9C"/>
    <w:rsid w:val="00F4268B"/>
    <w:rsid w:val="00F4549F"/>
    <w:rsid w:val="00F45B0F"/>
    <w:rsid w:val="00F45FE3"/>
    <w:rsid w:val="00F473F0"/>
    <w:rsid w:val="00F51C3A"/>
    <w:rsid w:val="00F57770"/>
    <w:rsid w:val="00F60874"/>
    <w:rsid w:val="00F64BAB"/>
    <w:rsid w:val="00F654E1"/>
    <w:rsid w:val="00F657C8"/>
    <w:rsid w:val="00F65E97"/>
    <w:rsid w:val="00F7216B"/>
    <w:rsid w:val="00F75A87"/>
    <w:rsid w:val="00F76965"/>
    <w:rsid w:val="00F76B88"/>
    <w:rsid w:val="00F81EE2"/>
    <w:rsid w:val="00F86C6D"/>
    <w:rsid w:val="00F917D7"/>
    <w:rsid w:val="00F94344"/>
    <w:rsid w:val="00F9434D"/>
    <w:rsid w:val="00F9570D"/>
    <w:rsid w:val="00FA24D2"/>
    <w:rsid w:val="00FA2D78"/>
    <w:rsid w:val="00FA4751"/>
    <w:rsid w:val="00FA668E"/>
    <w:rsid w:val="00FB066D"/>
    <w:rsid w:val="00FB1702"/>
    <w:rsid w:val="00FB202C"/>
    <w:rsid w:val="00FB3B28"/>
    <w:rsid w:val="00FB55A3"/>
    <w:rsid w:val="00FB6952"/>
    <w:rsid w:val="00FB6F87"/>
    <w:rsid w:val="00FB716C"/>
    <w:rsid w:val="00FB75D8"/>
    <w:rsid w:val="00FC2FAB"/>
    <w:rsid w:val="00FC59C5"/>
    <w:rsid w:val="00FC5E2B"/>
    <w:rsid w:val="00FD4A03"/>
    <w:rsid w:val="00FF1C2B"/>
    <w:rsid w:val="00FF5CBA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2B4253"/>
  <w15:docId w15:val="{FA37F07F-44AD-4F66-A44D-7613BD48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rsid w:val="001910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FB3B28"/>
    <w:pPr>
      <w:keepNext/>
      <w:widowControl w:val="0"/>
      <w:autoSpaceDE w:val="0"/>
      <w:spacing w:before="240" w:after="60" w:line="256" w:lineRule="auto"/>
      <w:ind w:left="40" w:firstLine="480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6">
    <w:name w:val="heading 6"/>
    <w:basedOn w:val="a0"/>
    <w:next w:val="a0"/>
    <w:link w:val="60"/>
    <w:uiPriority w:val="99"/>
    <w:qFormat/>
    <w:rsid w:val="00203E52"/>
    <w:pPr>
      <w:widowControl w:val="0"/>
      <w:autoSpaceDE w:val="0"/>
      <w:spacing w:before="240" w:after="60" w:line="256" w:lineRule="auto"/>
      <w:ind w:left="40" w:firstLine="480"/>
      <w:jc w:val="both"/>
      <w:outlineLvl w:val="5"/>
    </w:pPr>
    <w:rPr>
      <w:b/>
      <w:bCs/>
      <w:sz w:val="22"/>
      <w:szCs w:val="2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9A4BC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479CD"/>
    <w:rPr>
      <w:rFonts w:ascii="Cambria" w:hAnsi="Cambria" w:cs="Cambria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3479CD"/>
    <w:rPr>
      <w:rFonts w:ascii="Calibri" w:hAnsi="Calibri" w:cs="Calibri"/>
      <w:b/>
      <w:bCs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rsid w:val="0011556B"/>
    <w:rPr>
      <w:rFonts w:cs="Times New Roman"/>
      <w:i/>
      <w:iCs/>
    </w:rPr>
  </w:style>
  <w:style w:type="paragraph" w:customStyle="1" w:styleId="210">
    <w:name w:val="Основной текст 21"/>
    <w:basedOn w:val="a0"/>
    <w:uiPriority w:val="99"/>
    <w:rsid w:val="00CF6E24"/>
    <w:pPr>
      <w:widowControl w:val="0"/>
      <w:autoSpaceDE w:val="0"/>
      <w:jc w:val="both"/>
    </w:pPr>
    <w:rPr>
      <w:b/>
      <w:bCs/>
      <w:sz w:val="32"/>
      <w:szCs w:val="32"/>
      <w:lang w:eastAsia="zh-CN"/>
    </w:rPr>
  </w:style>
  <w:style w:type="character" w:customStyle="1" w:styleId="WW8Num1z1">
    <w:name w:val="WW8Num1z1"/>
    <w:uiPriority w:val="99"/>
    <w:rsid w:val="000C3315"/>
  </w:style>
  <w:style w:type="paragraph" w:customStyle="1" w:styleId="afa">
    <w:name w:val="Базовый"/>
    <w:uiPriority w:val="99"/>
    <w:rsid w:val="000C3315"/>
    <w:pPr>
      <w:widowControl w:val="0"/>
      <w:tabs>
        <w:tab w:val="left" w:pos="788"/>
      </w:tabs>
      <w:suppressAutoHyphens/>
      <w:spacing w:after="200" w:line="252" w:lineRule="auto"/>
      <w:ind w:left="40" w:firstLine="480"/>
      <w:jc w:val="both"/>
    </w:pPr>
    <w:rPr>
      <w:sz w:val="18"/>
      <w:szCs w:val="18"/>
      <w:lang w:eastAsia="zh-CN"/>
    </w:rPr>
  </w:style>
  <w:style w:type="paragraph" w:customStyle="1" w:styleId="afb">
    <w:name w:val="Содержимое таблицы"/>
    <w:basedOn w:val="a0"/>
    <w:uiPriority w:val="99"/>
    <w:rsid w:val="00AC45AD"/>
    <w:pPr>
      <w:widowControl w:val="0"/>
      <w:suppressLineNumbers/>
      <w:suppressAutoHyphens/>
    </w:pPr>
    <w:rPr>
      <w:rFonts w:cs="Lohit Hindi"/>
      <w:kern w:val="1"/>
      <w:lang w:eastAsia="zh-CN" w:bidi="hi-IN"/>
    </w:rPr>
  </w:style>
  <w:style w:type="paragraph" w:styleId="afc">
    <w:name w:val="Title"/>
    <w:basedOn w:val="a0"/>
    <w:link w:val="afd"/>
    <w:uiPriority w:val="99"/>
    <w:qFormat/>
    <w:rsid w:val="008A23D8"/>
    <w:pPr>
      <w:spacing w:before="100" w:beforeAutospacing="1" w:after="100" w:afterAutospacing="1"/>
    </w:pPr>
  </w:style>
  <w:style w:type="character" w:customStyle="1" w:styleId="afd">
    <w:name w:val="Заголовок Знак"/>
    <w:link w:val="afc"/>
    <w:uiPriority w:val="99"/>
    <w:locked/>
    <w:rsid w:val="00E7751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TableParagraph">
    <w:name w:val="Table Paragraph"/>
    <w:basedOn w:val="a0"/>
    <w:uiPriority w:val="99"/>
    <w:rsid w:val="00CD468C"/>
    <w:pPr>
      <w:widowControl w:val="0"/>
      <w:ind w:left="103"/>
      <w:jc w:val="center"/>
    </w:pPr>
    <w:rPr>
      <w:sz w:val="22"/>
      <w:szCs w:val="22"/>
      <w:lang w:val="en-US" w:eastAsia="en-US"/>
    </w:rPr>
  </w:style>
  <w:style w:type="paragraph" w:customStyle="1" w:styleId="12">
    <w:name w:val="Абзац списка1"/>
    <w:basedOn w:val="a0"/>
    <w:uiPriority w:val="99"/>
    <w:rsid w:val="009C71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3">
    <w:name w:val="Сетка таблицы1"/>
    <w:uiPriority w:val="99"/>
    <w:rsid w:val="00272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0F2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Базовый"/>
    <w:uiPriority w:val="99"/>
    <w:rsid w:val="008072C2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numbering" w:customStyle="1" w:styleId="1">
    <w:name w:val="Список1"/>
    <w:rsid w:val="00D8074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16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16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16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16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blioclub.ru/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nigafund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1525</Words>
  <Characters>8696</Characters>
  <Application>Microsoft Office Word</Application>
  <DocSecurity>0</DocSecurity>
  <Lines>72</Lines>
  <Paragraphs>20</Paragraphs>
  <ScaleCrop>false</ScaleCrop>
  <Company>Tycoon</Company>
  <LinksUpToDate>false</LinksUpToDate>
  <CharactersWithSpaces>10201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Екатерина Сергеевна Самойлова</cp:lastModifiedBy>
  <cp:revision>6</cp:revision>
  <cp:lastPrinted>2021-09-05T23:19:00Z</cp:lastPrinted>
  <dcterms:created xsi:type="dcterms:W3CDTF">2022-03-21T14:21:00Z</dcterms:created>
  <dcterms:modified xsi:type="dcterms:W3CDTF">2022-03-30T13:47:00Z</dcterms:modified>
</cp:coreProperties>
</file>