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AB83" w14:textId="77777777" w:rsidR="00AC78AA" w:rsidRPr="008440CE" w:rsidRDefault="00AC78AA" w:rsidP="00550AB2">
      <w:pPr>
        <w:tabs>
          <w:tab w:val="left" w:pos="3822"/>
        </w:tabs>
      </w:pPr>
    </w:p>
    <w:p w14:paraId="57C37F87" w14:textId="4CB94E1B" w:rsidR="00AC78AA" w:rsidRPr="00E77479" w:rsidRDefault="00AC78AA" w:rsidP="00550AB2">
      <w:pPr>
        <w:tabs>
          <w:tab w:val="left" w:pos="0"/>
          <w:tab w:val="left" w:pos="1530"/>
        </w:tabs>
        <w:ind w:hanging="40"/>
        <w:jc w:val="center"/>
      </w:pPr>
      <w:r w:rsidRPr="00E77479">
        <w:t xml:space="preserve">ГОСУДАРСТВЕННОЕ АВТОНОМНОЕ ОБРАЗОВАТЕЛЬНОЕ УЧРЕЖДЕНИЕ ВЫСШЕГО ОБРАЗОВАНИЯ </w:t>
      </w:r>
      <w:r w:rsidR="008A7B48">
        <w:t>ЛЕНИНГРАДСКОЙ ОБЛАСТИ</w:t>
      </w:r>
    </w:p>
    <w:p w14:paraId="02004E11" w14:textId="77777777" w:rsidR="00AC78AA" w:rsidRPr="00E77479" w:rsidRDefault="00AC78AA" w:rsidP="00550AB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60BF847E" w14:textId="77777777" w:rsidR="00AC78AA" w:rsidRPr="00E77479" w:rsidRDefault="00AC78AA" w:rsidP="00550AB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77479">
        <w:rPr>
          <w:b/>
        </w:rPr>
        <w:t xml:space="preserve">«ЛЕНИНГРАДСКИЙ ГОСУДАРСТВЕННЫЙ УНИВЕРСИТЕТ </w:t>
      </w:r>
    </w:p>
    <w:p w14:paraId="2E4AB6F6" w14:textId="77777777" w:rsidR="00AC78AA" w:rsidRPr="00E77479" w:rsidRDefault="00AC78AA" w:rsidP="00550AB2">
      <w:pPr>
        <w:tabs>
          <w:tab w:val="left" w:pos="1530"/>
        </w:tabs>
        <w:ind w:hanging="40"/>
        <w:jc w:val="center"/>
      </w:pPr>
      <w:r w:rsidRPr="00E77479">
        <w:rPr>
          <w:b/>
        </w:rPr>
        <w:t>ИМЕНИ А.С. ПУШКИНА»</w:t>
      </w:r>
    </w:p>
    <w:p w14:paraId="0359B60A" w14:textId="77777777" w:rsidR="00AC78AA" w:rsidRPr="00E77479" w:rsidRDefault="00AC78AA" w:rsidP="00550AB2">
      <w:pPr>
        <w:tabs>
          <w:tab w:val="left" w:pos="3822"/>
        </w:tabs>
        <w:ind w:firstLine="709"/>
        <w:jc w:val="center"/>
        <w:rPr>
          <w:color w:val="000000"/>
        </w:rPr>
      </w:pPr>
    </w:p>
    <w:p w14:paraId="23A959BA" w14:textId="77777777" w:rsidR="00AC78AA" w:rsidRPr="00E77479" w:rsidRDefault="00AC78AA" w:rsidP="00550AB2">
      <w:pPr>
        <w:ind w:left="5040"/>
        <w:rPr>
          <w:color w:val="00000A"/>
        </w:rPr>
      </w:pPr>
    </w:p>
    <w:p w14:paraId="32E401F9" w14:textId="77777777" w:rsidR="00AC78AA" w:rsidRPr="00E77479" w:rsidRDefault="00AC78AA" w:rsidP="00550AB2">
      <w:pPr>
        <w:ind w:left="5040"/>
        <w:rPr>
          <w:color w:val="00000A"/>
        </w:rPr>
      </w:pPr>
      <w:r w:rsidRPr="00E77479">
        <w:rPr>
          <w:color w:val="00000A"/>
        </w:rPr>
        <w:t>УТВЕРЖДАЮ</w:t>
      </w:r>
    </w:p>
    <w:p w14:paraId="702C7948" w14:textId="77777777" w:rsidR="00AC78AA" w:rsidRPr="00E77479" w:rsidRDefault="00AC78AA" w:rsidP="00550AB2">
      <w:pPr>
        <w:ind w:left="5040"/>
        <w:rPr>
          <w:color w:val="00000A"/>
        </w:rPr>
      </w:pPr>
      <w:r w:rsidRPr="00E77479">
        <w:rPr>
          <w:color w:val="00000A"/>
        </w:rPr>
        <w:t>Проректор по учебно-методической</w:t>
      </w:r>
    </w:p>
    <w:p w14:paraId="7535B876" w14:textId="77777777" w:rsidR="00AC78AA" w:rsidRPr="00E77479" w:rsidRDefault="00AC78AA" w:rsidP="00550AB2">
      <w:pPr>
        <w:ind w:left="5040"/>
        <w:rPr>
          <w:color w:val="00000A"/>
        </w:rPr>
      </w:pPr>
      <w:r w:rsidRPr="00E77479">
        <w:rPr>
          <w:color w:val="00000A"/>
        </w:rPr>
        <w:t xml:space="preserve">работе </w:t>
      </w:r>
    </w:p>
    <w:p w14:paraId="28F28A12" w14:textId="77777777" w:rsidR="00AC78AA" w:rsidRPr="00E77479" w:rsidRDefault="00AC78AA" w:rsidP="00550AB2">
      <w:pPr>
        <w:ind w:left="5040"/>
        <w:rPr>
          <w:color w:val="00000A"/>
        </w:rPr>
      </w:pPr>
      <w:r w:rsidRPr="00E77479">
        <w:rPr>
          <w:color w:val="00000A"/>
        </w:rPr>
        <w:t>____________ С.Н. Большаков</w:t>
      </w:r>
    </w:p>
    <w:p w14:paraId="7BA78A1C" w14:textId="77777777" w:rsidR="00AC78AA" w:rsidRPr="005D5721" w:rsidRDefault="00AC78AA" w:rsidP="00550AB2">
      <w:pPr>
        <w:tabs>
          <w:tab w:val="left" w:pos="1530"/>
        </w:tabs>
        <w:jc w:val="center"/>
      </w:pPr>
    </w:p>
    <w:p w14:paraId="656A4F80" w14:textId="77777777" w:rsidR="00AC78AA" w:rsidRPr="005D5721" w:rsidRDefault="00AC78AA" w:rsidP="00550AB2">
      <w:pPr>
        <w:ind w:firstLine="4496"/>
      </w:pPr>
    </w:p>
    <w:p w14:paraId="3A78E11B" w14:textId="77777777" w:rsidR="00AC78AA" w:rsidRPr="005D5721" w:rsidRDefault="00AC78AA" w:rsidP="00550AB2">
      <w:pPr>
        <w:tabs>
          <w:tab w:val="left" w:pos="1530"/>
        </w:tabs>
      </w:pPr>
    </w:p>
    <w:p w14:paraId="4A608919" w14:textId="77777777" w:rsidR="00AC78AA" w:rsidRPr="005D5721" w:rsidRDefault="00AC78AA" w:rsidP="00550AB2">
      <w:pPr>
        <w:ind w:left="4180"/>
        <w:jc w:val="both"/>
      </w:pPr>
    </w:p>
    <w:p w14:paraId="74785813" w14:textId="77777777" w:rsidR="00AC78AA" w:rsidRDefault="00AC78AA" w:rsidP="00550AB2">
      <w:pPr>
        <w:jc w:val="center"/>
        <w:rPr>
          <w:b/>
          <w:bCs/>
        </w:rPr>
      </w:pPr>
    </w:p>
    <w:p w14:paraId="47D7C27E" w14:textId="77777777" w:rsidR="00064BB0" w:rsidRDefault="00064BB0" w:rsidP="00550AB2">
      <w:pPr>
        <w:jc w:val="center"/>
        <w:rPr>
          <w:b/>
          <w:bCs/>
        </w:rPr>
      </w:pPr>
    </w:p>
    <w:p w14:paraId="3B4D43B3" w14:textId="77777777" w:rsidR="00064BB0" w:rsidRDefault="00064BB0" w:rsidP="00550AB2">
      <w:pPr>
        <w:jc w:val="center"/>
        <w:rPr>
          <w:b/>
          <w:bCs/>
        </w:rPr>
      </w:pPr>
    </w:p>
    <w:p w14:paraId="1E2B0165" w14:textId="77777777" w:rsidR="00064BB0" w:rsidRPr="005D5721" w:rsidRDefault="00064BB0" w:rsidP="00550AB2">
      <w:pPr>
        <w:jc w:val="center"/>
        <w:rPr>
          <w:b/>
          <w:bCs/>
        </w:rPr>
      </w:pPr>
    </w:p>
    <w:p w14:paraId="72E15196" w14:textId="77777777" w:rsidR="00AC78AA" w:rsidRPr="00E77479" w:rsidRDefault="00AC78AA" w:rsidP="00550AB2">
      <w:pPr>
        <w:jc w:val="center"/>
      </w:pPr>
      <w:r w:rsidRPr="005D5721">
        <w:rPr>
          <w:bCs/>
        </w:rPr>
        <w:t>РАБОЧАЯ ПРОГРАММА</w:t>
      </w:r>
    </w:p>
    <w:p w14:paraId="4903D5C9" w14:textId="77777777" w:rsidR="00AC78AA" w:rsidRPr="005D5721" w:rsidRDefault="00AC78AA" w:rsidP="00550AB2">
      <w:pPr>
        <w:jc w:val="center"/>
      </w:pPr>
      <w:r w:rsidRPr="005D5721">
        <w:t>дисциплины</w:t>
      </w:r>
    </w:p>
    <w:p w14:paraId="332D683F" w14:textId="77777777" w:rsidR="00AC78AA" w:rsidRDefault="00AC78AA" w:rsidP="00550AB2">
      <w:pPr>
        <w:jc w:val="center"/>
        <w:rPr>
          <w:b/>
          <w:bCs/>
        </w:rPr>
      </w:pPr>
    </w:p>
    <w:p w14:paraId="700505C3" w14:textId="4281204D" w:rsidR="00AC78AA" w:rsidRPr="008440CE" w:rsidRDefault="0036117E" w:rsidP="008440CE">
      <w:pPr>
        <w:jc w:val="center"/>
      </w:pPr>
      <w:r w:rsidRPr="0036117E">
        <w:rPr>
          <w:b/>
          <w:bCs/>
        </w:rPr>
        <w:t>Б1.О.04.04</w:t>
      </w:r>
      <w:r>
        <w:rPr>
          <w:b/>
          <w:bCs/>
        </w:rPr>
        <w:t xml:space="preserve"> </w:t>
      </w:r>
      <w:r w:rsidR="00AC78AA" w:rsidRPr="008440CE">
        <w:rPr>
          <w:b/>
          <w:bCs/>
        </w:rPr>
        <w:t>ПЕДАГОГИЧЕСКАЯ ПСИХОЛОГИЯ</w:t>
      </w:r>
    </w:p>
    <w:p w14:paraId="0BBAF19E" w14:textId="77777777" w:rsidR="00AC78AA" w:rsidRPr="008440CE" w:rsidRDefault="00AC78AA" w:rsidP="008440CE">
      <w:pPr>
        <w:tabs>
          <w:tab w:val="left" w:pos="3822"/>
        </w:tabs>
        <w:jc w:val="center"/>
      </w:pPr>
    </w:p>
    <w:p w14:paraId="1DD403E8" w14:textId="77777777" w:rsidR="00AC78AA" w:rsidRPr="008440CE" w:rsidRDefault="00AC78AA" w:rsidP="008440CE">
      <w:pPr>
        <w:tabs>
          <w:tab w:val="left" w:pos="3822"/>
        </w:tabs>
        <w:jc w:val="center"/>
        <w:rPr>
          <w:b/>
          <w:bCs/>
        </w:rPr>
      </w:pPr>
      <w:r w:rsidRPr="008440CE">
        <w:t xml:space="preserve">Направление подготовки </w:t>
      </w:r>
      <w:r w:rsidRPr="008440CE">
        <w:rPr>
          <w:b/>
          <w:bCs/>
        </w:rPr>
        <w:t>44.03.02 Психолого-педагогическое образование</w:t>
      </w:r>
    </w:p>
    <w:p w14:paraId="69A69606" w14:textId="77777777" w:rsidR="00AC78AA" w:rsidRPr="008440CE" w:rsidRDefault="00AC78AA" w:rsidP="008440CE">
      <w:pPr>
        <w:tabs>
          <w:tab w:val="left" w:pos="3822"/>
        </w:tabs>
        <w:jc w:val="center"/>
      </w:pPr>
      <w:r>
        <w:t>Направленность (п</w:t>
      </w:r>
      <w:r w:rsidRPr="008440CE">
        <w:t>рофиль</w:t>
      </w:r>
      <w:r>
        <w:t>)</w:t>
      </w:r>
      <w:r w:rsidRPr="008440CE">
        <w:t xml:space="preserve"> </w:t>
      </w:r>
      <w:r w:rsidRPr="008440CE">
        <w:rPr>
          <w:b/>
          <w:bCs/>
        </w:rPr>
        <w:t>Психология и социальная педагогика</w:t>
      </w:r>
    </w:p>
    <w:p w14:paraId="36D64D9B" w14:textId="77777777" w:rsidR="00AC78AA" w:rsidRPr="008440CE" w:rsidRDefault="00AC78AA" w:rsidP="008440CE">
      <w:pPr>
        <w:tabs>
          <w:tab w:val="left" w:pos="3822"/>
        </w:tabs>
        <w:jc w:val="center"/>
      </w:pPr>
    </w:p>
    <w:p w14:paraId="566BFC96" w14:textId="5F147AD1" w:rsidR="00AC78AA" w:rsidRPr="003031B5" w:rsidRDefault="00064BB0" w:rsidP="003D5156">
      <w:pPr>
        <w:tabs>
          <w:tab w:val="left" w:pos="3822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(год начала подготовки – 20</w:t>
      </w:r>
      <w:r w:rsidR="008A7B48">
        <w:rPr>
          <w:bCs/>
          <w:sz w:val="22"/>
          <w:szCs w:val="22"/>
        </w:rPr>
        <w:t>19</w:t>
      </w:r>
      <w:r w:rsidR="00AC78AA" w:rsidRPr="003031B5">
        <w:rPr>
          <w:bCs/>
          <w:sz w:val="22"/>
          <w:szCs w:val="22"/>
        </w:rPr>
        <w:t>)</w:t>
      </w:r>
    </w:p>
    <w:p w14:paraId="07C5F910" w14:textId="77777777" w:rsidR="00AC78AA" w:rsidRPr="008440CE" w:rsidRDefault="00AC78AA" w:rsidP="008440CE">
      <w:pPr>
        <w:tabs>
          <w:tab w:val="left" w:pos="3822"/>
        </w:tabs>
        <w:jc w:val="center"/>
      </w:pPr>
    </w:p>
    <w:p w14:paraId="50F083DF" w14:textId="77777777" w:rsidR="00AC78AA" w:rsidRPr="008440CE" w:rsidRDefault="00AC78AA" w:rsidP="008440CE">
      <w:pPr>
        <w:tabs>
          <w:tab w:val="left" w:pos="3822"/>
        </w:tabs>
        <w:jc w:val="center"/>
      </w:pPr>
    </w:p>
    <w:p w14:paraId="35FFF088" w14:textId="77777777" w:rsidR="00AC78AA" w:rsidRPr="008440CE" w:rsidRDefault="00AC78AA" w:rsidP="008440CE">
      <w:pPr>
        <w:tabs>
          <w:tab w:val="left" w:pos="3822"/>
        </w:tabs>
        <w:jc w:val="center"/>
      </w:pPr>
    </w:p>
    <w:p w14:paraId="36BB682D" w14:textId="77777777" w:rsidR="00AC78AA" w:rsidRPr="008440CE" w:rsidRDefault="00AC78AA" w:rsidP="008440CE">
      <w:pPr>
        <w:tabs>
          <w:tab w:val="left" w:pos="3822"/>
        </w:tabs>
        <w:jc w:val="center"/>
      </w:pPr>
    </w:p>
    <w:p w14:paraId="4E9846DC" w14:textId="77777777" w:rsidR="00AC78AA" w:rsidRPr="008440CE" w:rsidRDefault="00AC78AA" w:rsidP="008440CE">
      <w:pPr>
        <w:tabs>
          <w:tab w:val="left" w:pos="3822"/>
        </w:tabs>
        <w:jc w:val="center"/>
      </w:pPr>
    </w:p>
    <w:p w14:paraId="42E34ED2" w14:textId="77777777" w:rsidR="00AC78AA" w:rsidRPr="008440CE" w:rsidRDefault="00AC78AA" w:rsidP="008440CE">
      <w:pPr>
        <w:tabs>
          <w:tab w:val="left" w:pos="3822"/>
        </w:tabs>
        <w:jc w:val="center"/>
      </w:pPr>
    </w:p>
    <w:p w14:paraId="2553B385" w14:textId="77777777" w:rsidR="00AC78AA" w:rsidRPr="008440CE" w:rsidRDefault="00AC78AA" w:rsidP="008440CE">
      <w:pPr>
        <w:tabs>
          <w:tab w:val="left" w:pos="3822"/>
        </w:tabs>
        <w:jc w:val="center"/>
      </w:pPr>
    </w:p>
    <w:p w14:paraId="171AB801" w14:textId="77777777" w:rsidR="00AC78AA" w:rsidRPr="008440CE" w:rsidRDefault="00AC78AA" w:rsidP="008440CE">
      <w:pPr>
        <w:tabs>
          <w:tab w:val="left" w:pos="3822"/>
        </w:tabs>
        <w:jc w:val="center"/>
      </w:pPr>
    </w:p>
    <w:p w14:paraId="7711CB29" w14:textId="77777777" w:rsidR="00AC78AA" w:rsidRPr="008440CE" w:rsidRDefault="00AC78AA" w:rsidP="008440CE">
      <w:pPr>
        <w:tabs>
          <w:tab w:val="left" w:pos="3822"/>
        </w:tabs>
        <w:jc w:val="center"/>
      </w:pPr>
    </w:p>
    <w:p w14:paraId="00ABEB12" w14:textId="77777777" w:rsidR="00AC78AA" w:rsidRPr="008440CE" w:rsidRDefault="00AC78AA" w:rsidP="008440CE">
      <w:pPr>
        <w:tabs>
          <w:tab w:val="left" w:pos="3822"/>
        </w:tabs>
        <w:jc w:val="center"/>
      </w:pPr>
    </w:p>
    <w:p w14:paraId="5E65B8BA" w14:textId="77777777" w:rsidR="00AC78AA" w:rsidRPr="008440CE" w:rsidRDefault="00AC78AA" w:rsidP="008440CE">
      <w:pPr>
        <w:tabs>
          <w:tab w:val="left" w:pos="3822"/>
        </w:tabs>
        <w:jc w:val="center"/>
      </w:pPr>
    </w:p>
    <w:p w14:paraId="7F6C9155" w14:textId="77777777" w:rsidR="00AC78AA" w:rsidRPr="008440CE" w:rsidRDefault="00AC78AA" w:rsidP="008440CE">
      <w:pPr>
        <w:tabs>
          <w:tab w:val="left" w:pos="3822"/>
        </w:tabs>
        <w:rPr>
          <w:b/>
          <w:bCs/>
        </w:rPr>
      </w:pPr>
    </w:p>
    <w:p w14:paraId="0310666A" w14:textId="77777777" w:rsidR="00064BB0" w:rsidRDefault="00064BB0" w:rsidP="008440CE">
      <w:pPr>
        <w:tabs>
          <w:tab w:val="left" w:pos="3822"/>
        </w:tabs>
        <w:jc w:val="center"/>
      </w:pPr>
    </w:p>
    <w:p w14:paraId="27359FCA" w14:textId="77777777" w:rsidR="00064BB0" w:rsidRDefault="00064BB0" w:rsidP="008440CE">
      <w:pPr>
        <w:tabs>
          <w:tab w:val="left" w:pos="3822"/>
        </w:tabs>
        <w:jc w:val="center"/>
      </w:pPr>
    </w:p>
    <w:p w14:paraId="4F3FD376" w14:textId="77777777" w:rsidR="00064BB0" w:rsidRDefault="00064BB0" w:rsidP="008440CE">
      <w:pPr>
        <w:tabs>
          <w:tab w:val="left" w:pos="3822"/>
        </w:tabs>
        <w:jc w:val="center"/>
      </w:pPr>
    </w:p>
    <w:p w14:paraId="5EA046DC" w14:textId="77777777" w:rsidR="00064BB0" w:rsidRDefault="00064BB0" w:rsidP="008440CE">
      <w:pPr>
        <w:tabs>
          <w:tab w:val="left" w:pos="3822"/>
        </w:tabs>
        <w:jc w:val="center"/>
      </w:pPr>
    </w:p>
    <w:p w14:paraId="45CB3C77" w14:textId="77777777" w:rsidR="00064BB0" w:rsidRDefault="00064BB0" w:rsidP="008440CE">
      <w:pPr>
        <w:tabs>
          <w:tab w:val="left" w:pos="3822"/>
        </w:tabs>
        <w:jc w:val="center"/>
      </w:pPr>
    </w:p>
    <w:p w14:paraId="20DB7334" w14:textId="77777777" w:rsidR="00064BB0" w:rsidRDefault="00064BB0" w:rsidP="008440CE">
      <w:pPr>
        <w:tabs>
          <w:tab w:val="left" w:pos="3822"/>
        </w:tabs>
        <w:jc w:val="center"/>
      </w:pPr>
    </w:p>
    <w:p w14:paraId="1DDF60CB" w14:textId="77777777" w:rsidR="00AC78AA" w:rsidRPr="008440CE" w:rsidRDefault="00AC78AA" w:rsidP="008440CE">
      <w:pPr>
        <w:tabs>
          <w:tab w:val="left" w:pos="3822"/>
        </w:tabs>
        <w:jc w:val="center"/>
      </w:pPr>
      <w:r w:rsidRPr="008440CE">
        <w:t>Санкт-Петербург</w:t>
      </w:r>
    </w:p>
    <w:p w14:paraId="1D91097D" w14:textId="77777777" w:rsidR="00AC78AA" w:rsidRDefault="00AC78AA" w:rsidP="00064BB0">
      <w:pPr>
        <w:tabs>
          <w:tab w:val="left" w:pos="3822"/>
        </w:tabs>
        <w:jc w:val="center"/>
        <w:rPr>
          <w:b/>
          <w:bCs/>
        </w:rPr>
      </w:pPr>
      <w:r>
        <w:t>2020</w:t>
      </w:r>
      <w:r w:rsidRPr="008440CE">
        <w:rPr>
          <w:b/>
          <w:bCs/>
        </w:rPr>
        <w:br w:type="page"/>
      </w:r>
      <w:r w:rsidRPr="008440CE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6025CDA9" w14:textId="77777777" w:rsidR="00AC78AA" w:rsidRDefault="00AC78AA" w:rsidP="003D5156">
      <w:pPr>
        <w:pStyle w:val="a"/>
        <w:numPr>
          <w:ilvl w:val="0"/>
          <w:numId w:val="0"/>
        </w:numPr>
        <w:spacing w:line="240" w:lineRule="auto"/>
        <w:jc w:val="left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254FB0A7" w14:textId="77777777" w:rsidR="00AC78AA" w:rsidRPr="00400901" w:rsidRDefault="00AC78AA" w:rsidP="00400901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8"/>
        <w:gridCol w:w="2782"/>
        <w:gridCol w:w="5220"/>
      </w:tblGrid>
      <w:tr w:rsidR="00AC78AA" w:rsidRPr="00036DDE" w14:paraId="0C8DD1E0" w14:textId="77777777" w:rsidTr="00036DDE">
        <w:tc>
          <w:tcPr>
            <w:tcW w:w="1358" w:type="dxa"/>
          </w:tcPr>
          <w:p w14:paraId="7D38AB7D" w14:textId="77777777" w:rsidR="00AC78AA" w:rsidRPr="00036DDE" w:rsidRDefault="00AC78AA" w:rsidP="00EB459C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036DDE">
              <w:rPr>
                <w:bCs/>
              </w:rPr>
              <w:t>Индекс компетенции</w:t>
            </w:r>
          </w:p>
        </w:tc>
        <w:tc>
          <w:tcPr>
            <w:tcW w:w="2782" w:type="dxa"/>
          </w:tcPr>
          <w:p w14:paraId="0217DCCA" w14:textId="77777777" w:rsidR="00AC78AA" w:rsidRPr="00036DDE" w:rsidRDefault="00AC78AA" w:rsidP="00EB459C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</w:rPr>
            </w:pPr>
            <w:r w:rsidRPr="00036DDE">
              <w:rPr>
                <w:bCs/>
              </w:rPr>
              <w:t>Содержание компетенции</w:t>
            </w:r>
          </w:p>
          <w:p w14:paraId="687DE6F4" w14:textId="77777777" w:rsidR="00AC78AA" w:rsidRPr="00036DDE" w:rsidRDefault="00AC78AA" w:rsidP="00EB459C">
            <w:pPr>
              <w:pStyle w:val="a5"/>
              <w:jc w:val="center"/>
              <w:rPr>
                <w:sz w:val="20"/>
                <w:szCs w:val="20"/>
              </w:rPr>
            </w:pPr>
            <w:r w:rsidRPr="00036DDE">
              <w:rPr>
                <w:bCs/>
              </w:rPr>
              <w:t>(или ее части)</w:t>
            </w:r>
          </w:p>
        </w:tc>
        <w:tc>
          <w:tcPr>
            <w:tcW w:w="5220" w:type="dxa"/>
          </w:tcPr>
          <w:p w14:paraId="411219FA" w14:textId="77777777" w:rsidR="00AC78AA" w:rsidRPr="00036DDE" w:rsidRDefault="00AC78AA" w:rsidP="00EB459C">
            <w:pPr>
              <w:tabs>
                <w:tab w:val="left" w:pos="0"/>
              </w:tabs>
              <w:jc w:val="center"/>
              <w:rPr>
                <w:bCs/>
              </w:rPr>
            </w:pPr>
            <w:r w:rsidRPr="00036DDE">
              <w:rPr>
                <w:bCs/>
              </w:rPr>
              <w:t>Индикаторы компетенций</w:t>
            </w:r>
          </w:p>
          <w:p w14:paraId="6E7B558C" w14:textId="77777777" w:rsidR="00AC78AA" w:rsidRPr="00036DDE" w:rsidRDefault="00AC78AA" w:rsidP="00EB459C">
            <w:pPr>
              <w:pStyle w:val="a5"/>
              <w:jc w:val="center"/>
              <w:rPr>
                <w:sz w:val="20"/>
                <w:szCs w:val="20"/>
              </w:rPr>
            </w:pPr>
            <w:r w:rsidRPr="00036DDE">
              <w:rPr>
                <w:bCs/>
              </w:rPr>
              <w:t>(код и содержание)</w:t>
            </w:r>
          </w:p>
        </w:tc>
      </w:tr>
      <w:tr w:rsidR="00AC78AA" w:rsidRPr="00036DDE" w14:paraId="2F924FF9" w14:textId="77777777" w:rsidTr="00036DDE">
        <w:trPr>
          <w:cantSplit/>
          <w:trHeight w:val="3616"/>
        </w:trPr>
        <w:tc>
          <w:tcPr>
            <w:tcW w:w="1358" w:type="dxa"/>
            <w:vMerge w:val="restart"/>
          </w:tcPr>
          <w:p w14:paraId="37B93526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rPr>
                <w:b/>
              </w:rPr>
              <w:t>ОПК-2</w:t>
            </w:r>
          </w:p>
        </w:tc>
        <w:tc>
          <w:tcPr>
            <w:tcW w:w="2782" w:type="dxa"/>
            <w:vMerge w:val="restart"/>
          </w:tcPr>
          <w:p w14:paraId="5738C42D" w14:textId="77777777" w:rsidR="00AC78AA" w:rsidRPr="00036DDE" w:rsidRDefault="00064BB0" w:rsidP="00036DDE">
            <w:r>
              <w:t>С</w:t>
            </w:r>
            <w:r w:rsidR="00AC78AA" w:rsidRPr="00036DDE">
              <w:t>пособен участвовать в</w:t>
            </w:r>
          </w:p>
          <w:p w14:paraId="37CAD63A" w14:textId="77777777" w:rsidR="00AC78AA" w:rsidRPr="00036DDE" w:rsidRDefault="00AC78AA" w:rsidP="00036DDE">
            <w:r w:rsidRPr="00036DDE">
              <w:t>разработке и реализовывать основные и дополнительные</w:t>
            </w:r>
          </w:p>
          <w:p w14:paraId="7B894DC7" w14:textId="77777777" w:rsidR="00AC78AA" w:rsidRPr="00036DDE" w:rsidRDefault="00AC78AA" w:rsidP="00036DDE">
            <w:r w:rsidRPr="00036DDE">
              <w:t>образовательные программы,</w:t>
            </w:r>
          </w:p>
          <w:p w14:paraId="5D79BBE9" w14:textId="77777777" w:rsidR="00AC78AA" w:rsidRPr="00036DDE" w:rsidRDefault="00AC78AA" w:rsidP="00036DDE">
            <w:r w:rsidRPr="00036DDE">
              <w:t>разрабатывать отдельные</w:t>
            </w:r>
          </w:p>
          <w:p w14:paraId="222AB3C9" w14:textId="77777777" w:rsidR="00AC78AA" w:rsidRPr="00036DDE" w:rsidRDefault="00AC78AA" w:rsidP="00036DDE">
            <w:r w:rsidRPr="00036DDE">
              <w:t>их компоненты (в том</w:t>
            </w:r>
          </w:p>
          <w:p w14:paraId="5B3FED33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t>числе с использованием ИКТ)</w:t>
            </w:r>
          </w:p>
        </w:tc>
        <w:tc>
          <w:tcPr>
            <w:tcW w:w="5220" w:type="dxa"/>
          </w:tcPr>
          <w:p w14:paraId="3E7BACCC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64BB0">
              <w:rPr>
                <w:b/>
              </w:rPr>
              <w:t>ИОПК-2.1</w:t>
            </w:r>
            <w:r w:rsidRPr="00036DDE">
              <w:t xml:space="preserve"> Знает:</w:t>
            </w:r>
          </w:p>
          <w:p w14:paraId="29A0DDD6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t>историю, закономерности и принципы</w:t>
            </w:r>
            <w:r w:rsidR="00064BB0">
              <w:t xml:space="preserve"> </w:t>
            </w:r>
            <w:r w:rsidRPr="00036DDE">
              <w:t>построения и функционирования образовательных систем,</w:t>
            </w:r>
            <w:r w:rsidR="00064BB0">
              <w:t xml:space="preserve"> </w:t>
            </w:r>
            <w:r w:rsidRPr="00036DDE">
              <w:t>роль и место образования в жизни личности и общества;</w:t>
            </w:r>
          </w:p>
          <w:p w14:paraId="1B6B1869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t>основы дидактики, основные принципы деятельностного</w:t>
            </w:r>
            <w:r w:rsidR="00064BB0">
              <w:t xml:space="preserve"> </w:t>
            </w:r>
            <w:r w:rsidRPr="00036DDE">
              <w:t>подхода, виды и приемы современных образовательных</w:t>
            </w:r>
            <w:r w:rsidR="00064BB0">
              <w:t xml:space="preserve"> </w:t>
            </w:r>
            <w:r w:rsidRPr="00036DDE">
              <w:t>технологий; пути достижения образовательных результатов</w:t>
            </w:r>
          </w:p>
          <w:p w14:paraId="76943A6D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t>в области ИКТ</w:t>
            </w:r>
          </w:p>
        </w:tc>
      </w:tr>
      <w:tr w:rsidR="00AC78AA" w:rsidRPr="00036DDE" w14:paraId="3E3F50EC" w14:textId="77777777" w:rsidTr="00036DDE">
        <w:trPr>
          <w:trHeight w:val="1425"/>
        </w:trPr>
        <w:tc>
          <w:tcPr>
            <w:tcW w:w="1358" w:type="dxa"/>
            <w:vMerge/>
          </w:tcPr>
          <w:p w14:paraId="1B12DE59" w14:textId="77777777" w:rsidR="00AC78AA" w:rsidRPr="00036DDE" w:rsidRDefault="00AC78AA" w:rsidP="00036DDE"/>
        </w:tc>
        <w:tc>
          <w:tcPr>
            <w:tcW w:w="2782" w:type="dxa"/>
            <w:vMerge/>
          </w:tcPr>
          <w:p w14:paraId="3DE8BC79" w14:textId="77777777" w:rsidR="00AC78AA" w:rsidRPr="00036DDE" w:rsidRDefault="00AC78AA" w:rsidP="00036DDE">
            <w:pPr>
              <w:rPr>
                <w:b/>
              </w:rPr>
            </w:pPr>
          </w:p>
        </w:tc>
        <w:tc>
          <w:tcPr>
            <w:tcW w:w="5220" w:type="dxa"/>
          </w:tcPr>
          <w:p w14:paraId="24933404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64BB0">
              <w:rPr>
                <w:b/>
              </w:rPr>
              <w:t xml:space="preserve">ИОПК-2.2 </w:t>
            </w:r>
            <w:r w:rsidRPr="00036DDE">
              <w:t>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AC78AA" w:rsidRPr="00036DDE" w14:paraId="58238243" w14:textId="77777777" w:rsidTr="00036DDE">
        <w:trPr>
          <w:cantSplit/>
          <w:trHeight w:val="3624"/>
        </w:trPr>
        <w:tc>
          <w:tcPr>
            <w:tcW w:w="1358" w:type="dxa"/>
            <w:vMerge/>
          </w:tcPr>
          <w:p w14:paraId="1E1054EA" w14:textId="77777777" w:rsidR="00AC78AA" w:rsidRPr="00036DDE" w:rsidRDefault="00AC78AA" w:rsidP="00036DDE"/>
        </w:tc>
        <w:tc>
          <w:tcPr>
            <w:tcW w:w="2782" w:type="dxa"/>
            <w:vMerge/>
          </w:tcPr>
          <w:p w14:paraId="73964D0D" w14:textId="77777777" w:rsidR="00AC78AA" w:rsidRPr="00036DDE" w:rsidRDefault="00AC78AA" w:rsidP="00036DDE">
            <w:pPr>
              <w:rPr>
                <w:b/>
              </w:rPr>
            </w:pPr>
          </w:p>
        </w:tc>
        <w:tc>
          <w:tcPr>
            <w:tcW w:w="5220" w:type="dxa"/>
          </w:tcPr>
          <w:p w14:paraId="6816E6D4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64BB0">
              <w:rPr>
                <w:b/>
              </w:rPr>
              <w:t>ИОПК-2.3</w:t>
            </w:r>
            <w:r w:rsidRPr="00036DDE">
              <w:t xml:space="preserve"> Владеет: приемами разработки и реализации программ учебных дисциплин в рамках основной или дополнительной общеобразовательной программы; средствами формирования умений,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уровне, отражающем профессиональную ИКТ-компетентность</w:t>
            </w:r>
          </w:p>
          <w:p w14:paraId="51A23DA3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t>соответствующей области человеческой деятельности</w:t>
            </w:r>
          </w:p>
        </w:tc>
      </w:tr>
      <w:tr w:rsidR="00AC78AA" w:rsidRPr="00036DDE" w14:paraId="3740950C" w14:textId="77777777" w:rsidTr="00036DDE">
        <w:trPr>
          <w:trHeight w:val="3043"/>
        </w:trPr>
        <w:tc>
          <w:tcPr>
            <w:tcW w:w="1358" w:type="dxa"/>
            <w:vMerge w:val="restart"/>
          </w:tcPr>
          <w:p w14:paraId="65491B54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rPr>
                <w:b/>
              </w:rPr>
              <w:t>ОПК-3</w:t>
            </w:r>
          </w:p>
        </w:tc>
        <w:tc>
          <w:tcPr>
            <w:tcW w:w="2782" w:type="dxa"/>
            <w:vMerge w:val="restart"/>
          </w:tcPr>
          <w:p w14:paraId="40AA614C" w14:textId="77777777" w:rsidR="00AC78AA" w:rsidRPr="00036DDE" w:rsidRDefault="00064BB0" w:rsidP="00036DDE">
            <w:r>
              <w:t>С</w:t>
            </w:r>
            <w:r w:rsidR="00AC78AA" w:rsidRPr="00036DDE">
              <w:t>пособен организовывать</w:t>
            </w:r>
          </w:p>
          <w:p w14:paraId="63637D25" w14:textId="77777777" w:rsidR="00AC78AA" w:rsidRPr="00036DDE" w:rsidRDefault="00AC78AA" w:rsidP="00036DDE">
            <w:r w:rsidRPr="00036DDE">
              <w:t>совместную и индивидуальную</w:t>
            </w:r>
          </w:p>
          <w:p w14:paraId="7AC4DACA" w14:textId="77777777" w:rsidR="00AC78AA" w:rsidRPr="00036DDE" w:rsidRDefault="00AC78AA" w:rsidP="00036DDE">
            <w:r w:rsidRPr="00036DDE">
              <w:t>учебную и воспитательную</w:t>
            </w:r>
          </w:p>
          <w:p w14:paraId="6D0A7C3A" w14:textId="77777777" w:rsidR="00AC78AA" w:rsidRPr="00036DDE" w:rsidRDefault="00AC78AA" w:rsidP="00036DDE">
            <w:r w:rsidRPr="00036DDE">
              <w:t>деятельность обучающихся, в том числе, с особыми</w:t>
            </w:r>
          </w:p>
          <w:p w14:paraId="464CBF38" w14:textId="77777777" w:rsidR="00AC78AA" w:rsidRPr="00036DDE" w:rsidRDefault="00AC78AA" w:rsidP="00036DDE">
            <w:r w:rsidRPr="00036DDE">
              <w:t>образовательными</w:t>
            </w:r>
          </w:p>
          <w:p w14:paraId="0950B4D1" w14:textId="77777777" w:rsidR="00AC78AA" w:rsidRPr="00036DDE" w:rsidRDefault="00AC78AA" w:rsidP="00036DDE">
            <w:r w:rsidRPr="00036DDE">
              <w:lastRenderedPageBreak/>
              <w:t>потребностями, в соответствии с</w:t>
            </w:r>
          </w:p>
          <w:p w14:paraId="783577DC" w14:textId="77777777" w:rsidR="00AC78AA" w:rsidRPr="00036DDE" w:rsidRDefault="00AC78AA" w:rsidP="00036DDE">
            <w:r w:rsidRPr="00036DDE">
              <w:t>требованиями федеральных</w:t>
            </w:r>
          </w:p>
          <w:p w14:paraId="36442D21" w14:textId="77777777" w:rsidR="00AC78AA" w:rsidRPr="00036DDE" w:rsidRDefault="00AC78AA" w:rsidP="00036DDE">
            <w:r w:rsidRPr="00036DDE">
              <w:t>государственных</w:t>
            </w:r>
          </w:p>
          <w:p w14:paraId="70842EB7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t>образовательных стандартов</w:t>
            </w:r>
          </w:p>
        </w:tc>
        <w:tc>
          <w:tcPr>
            <w:tcW w:w="5220" w:type="dxa"/>
          </w:tcPr>
          <w:p w14:paraId="1A01199E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64BB0">
              <w:rPr>
                <w:b/>
              </w:rPr>
              <w:lastRenderedPageBreak/>
              <w:t>ИОПК-3.1</w:t>
            </w:r>
            <w:r w:rsidRPr="00036DDE">
              <w:t xml:space="preserve"> Знает: основы применения психолого-педагогических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</w:tc>
      </w:tr>
      <w:tr w:rsidR="00AC78AA" w:rsidRPr="00036DDE" w14:paraId="1CBFA414" w14:textId="77777777" w:rsidTr="00036DDE">
        <w:trPr>
          <w:trHeight w:val="1973"/>
        </w:trPr>
        <w:tc>
          <w:tcPr>
            <w:tcW w:w="1358" w:type="dxa"/>
            <w:vMerge/>
          </w:tcPr>
          <w:p w14:paraId="43A2AE3F" w14:textId="77777777" w:rsidR="00AC78AA" w:rsidRPr="00036DDE" w:rsidRDefault="00AC78AA" w:rsidP="00036DDE"/>
        </w:tc>
        <w:tc>
          <w:tcPr>
            <w:tcW w:w="2782" w:type="dxa"/>
            <w:vMerge/>
          </w:tcPr>
          <w:p w14:paraId="53038C44" w14:textId="77777777" w:rsidR="00AC78AA" w:rsidRPr="00036DDE" w:rsidRDefault="00AC78AA" w:rsidP="00036DDE">
            <w:pPr>
              <w:rPr>
                <w:b/>
              </w:rPr>
            </w:pPr>
          </w:p>
        </w:tc>
        <w:tc>
          <w:tcPr>
            <w:tcW w:w="5220" w:type="dxa"/>
          </w:tcPr>
          <w:p w14:paraId="4A28DD53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64BB0">
              <w:rPr>
                <w:b/>
              </w:rPr>
              <w:t>ИОПК-3.2</w:t>
            </w:r>
            <w:r w:rsidRPr="00036DDE">
              <w:t xml:space="preserve"> Умеет: взаимодействовать с другими специалистами в рамках психолого-медико- 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</w:tc>
      </w:tr>
      <w:tr w:rsidR="00AC78AA" w:rsidRPr="00036DDE" w14:paraId="7AA792B5" w14:textId="77777777" w:rsidTr="00036DDE">
        <w:trPr>
          <w:trHeight w:val="1770"/>
        </w:trPr>
        <w:tc>
          <w:tcPr>
            <w:tcW w:w="1358" w:type="dxa"/>
            <w:vMerge/>
          </w:tcPr>
          <w:p w14:paraId="7F064E75" w14:textId="77777777" w:rsidR="00AC78AA" w:rsidRPr="00036DDE" w:rsidRDefault="00AC78AA" w:rsidP="00036DDE"/>
        </w:tc>
        <w:tc>
          <w:tcPr>
            <w:tcW w:w="2782" w:type="dxa"/>
            <w:vMerge/>
          </w:tcPr>
          <w:p w14:paraId="2FFCCB60" w14:textId="77777777" w:rsidR="00AC78AA" w:rsidRPr="00036DDE" w:rsidRDefault="00AC78AA" w:rsidP="00036DDE">
            <w:pPr>
              <w:rPr>
                <w:b/>
              </w:rPr>
            </w:pPr>
          </w:p>
        </w:tc>
        <w:tc>
          <w:tcPr>
            <w:tcW w:w="5220" w:type="dxa"/>
          </w:tcPr>
          <w:p w14:paraId="1012F8DF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64BB0">
              <w:rPr>
                <w:b/>
              </w:rPr>
              <w:t>ИОПК-3.3</w:t>
            </w:r>
            <w:r w:rsidRPr="00036DDE">
              <w:t xml:space="preserve">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</w:t>
            </w:r>
          </w:p>
          <w:p w14:paraId="42E23211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t>действиями оказания адресной помощи обучающимся</w:t>
            </w:r>
          </w:p>
        </w:tc>
      </w:tr>
      <w:tr w:rsidR="00064BB0" w:rsidRPr="00036DDE" w14:paraId="3D1F7875" w14:textId="77777777" w:rsidTr="00036DDE">
        <w:trPr>
          <w:cantSplit/>
          <w:trHeight w:hRule="exact" w:val="1468"/>
        </w:trPr>
        <w:tc>
          <w:tcPr>
            <w:tcW w:w="1358" w:type="dxa"/>
            <w:vMerge w:val="restart"/>
          </w:tcPr>
          <w:p w14:paraId="09B43679" w14:textId="77777777" w:rsidR="00064BB0" w:rsidRPr="007F0A85" w:rsidRDefault="00064BB0" w:rsidP="00454FEB">
            <w:pPr>
              <w:rPr>
                <w:b/>
              </w:rPr>
            </w:pPr>
            <w:r w:rsidRPr="007F0A85">
              <w:rPr>
                <w:b/>
              </w:rPr>
              <w:t>ОПК</w:t>
            </w:r>
            <w:r>
              <w:rPr>
                <w:b/>
              </w:rPr>
              <w:t>-5</w:t>
            </w:r>
          </w:p>
        </w:tc>
        <w:tc>
          <w:tcPr>
            <w:tcW w:w="2782" w:type="dxa"/>
            <w:vMerge w:val="restart"/>
          </w:tcPr>
          <w:p w14:paraId="619A783A" w14:textId="77777777" w:rsidR="00064BB0" w:rsidRPr="00036DDE" w:rsidRDefault="00064BB0" w:rsidP="00036DDE">
            <w:r>
              <w:t>С</w:t>
            </w:r>
            <w:r w:rsidRPr="00036DDE">
              <w:t>пособен осуществлять</w:t>
            </w:r>
          </w:p>
          <w:p w14:paraId="7E0332B7" w14:textId="77777777" w:rsidR="00064BB0" w:rsidRPr="00036DDE" w:rsidRDefault="00064BB0" w:rsidP="00036DDE">
            <w:r w:rsidRPr="00036DDE">
              <w:t>контроль и оценку</w:t>
            </w:r>
          </w:p>
          <w:p w14:paraId="5BBD9B07" w14:textId="77777777" w:rsidR="00064BB0" w:rsidRPr="00036DDE" w:rsidRDefault="00064BB0" w:rsidP="00036DDE">
            <w:r w:rsidRPr="00036DDE">
              <w:t>формирования</w:t>
            </w:r>
          </w:p>
          <w:p w14:paraId="13F141D3" w14:textId="77777777" w:rsidR="00064BB0" w:rsidRPr="00036DDE" w:rsidRDefault="00064BB0" w:rsidP="00036DDE">
            <w:r w:rsidRPr="00036DDE">
              <w:t>образовательных</w:t>
            </w:r>
          </w:p>
          <w:p w14:paraId="2976ECCF" w14:textId="77777777" w:rsidR="00064BB0" w:rsidRPr="00036DDE" w:rsidRDefault="00064BB0" w:rsidP="00036DDE">
            <w:r w:rsidRPr="00036DDE">
              <w:t>результатов</w:t>
            </w:r>
          </w:p>
          <w:p w14:paraId="52677AAB" w14:textId="77777777" w:rsidR="00064BB0" w:rsidRPr="00036DDE" w:rsidRDefault="00064BB0" w:rsidP="00036DDE">
            <w:r w:rsidRPr="00036DDE">
              <w:t>обучающихся, выявлять</w:t>
            </w:r>
          </w:p>
          <w:p w14:paraId="66D9D82C" w14:textId="77777777" w:rsidR="00064BB0" w:rsidRPr="00036DDE" w:rsidRDefault="00064BB0" w:rsidP="00036DDE">
            <w:r w:rsidRPr="00036DDE">
              <w:t>и корректировать</w:t>
            </w:r>
          </w:p>
          <w:p w14:paraId="4E46F8F5" w14:textId="77777777" w:rsidR="00064BB0" w:rsidRPr="00036DDE" w:rsidRDefault="00064BB0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t>трудности в обучении</w:t>
            </w:r>
          </w:p>
        </w:tc>
        <w:tc>
          <w:tcPr>
            <w:tcW w:w="5220" w:type="dxa"/>
          </w:tcPr>
          <w:p w14:paraId="13C9BB34" w14:textId="77777777" w:rsidR="00064BB0" w:rsidRPr="00036DDE" w:rsidRDefault="00064BB0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64BB0">
              <w:rPr>
                <w:b/>
              </w:rPr>
              <w:t>ИОПК-5.1</w:t>
            </w:r>
            <w:r w:rsidRPr="00036DDE">
              <w:t xml:space="preserve"> Знает: основы психологической и педагогической диагностики; специальные технологии и методы, позволяющие проводить коррекционно-развивающую работу с неуспевающими обучающимися</w:t>
            </w:r>
          </w:p>
        </w:tc>
      </w:tr>
      <w:tr w:rsidR="00064BB0" w:rsidRPr="00036DDE" w14:paraId="2BBCCCEC" w14:textId="77777777" w:rsidTr="00064BB0">
        <w:trPr>
          <w:trHeight w:val="1472"/>
        </w:trPr>
        <w:tc>
          <w:tcPr>
            <w:tcW w:w="1358" w:type="dxa"/>
            <w:vMerge/>
          </w:tcPr>
          <w:p w14:paraId="7B5CEDAD" w14:textId="77777777" w:rsidR="00064BB0" w:rsidRPr="00036DDE" w:rsidRDefault="00064BB0" w:rsidP="00036DDE"/>
        </w:tc>
        <w:tc>
          <w:tcPr>
            <w:tcW w:w="2782" w:type="dxa"/>
            <w:vMerge/>
          </w:tcPr>
          <w:p w14:paraId="3717097F" w14:textId="77777777" w:rsidR="00064BB0" w:rsidRPr="00036DDE" w:rsidRDefault="00064BB0" w:rsidP="00036DDE">
            <w:pPr>
              <w:rPr>
                <w:b/>
              </w:rPr>
            </w:pPr>
          </w:p>
        </w:tc>
        <w:tc>
          <w:tcPr>
            <w:tcW w:w="5220" w:type="dxa"/>
          </w:tcPr>
          <w:p w14:paraId="09D42C86" w14:textId="77777777" w:rsidR="00064BB0" w:rsidRPr="00036DDE" w:rsidRDefault="00064BB0" w:rsidP="00064BB0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64BB0">
              <w:rPr>
                <w:b/>
              </w:rPr>
              <w:t>ИОПК-5.2</w:t>
            </w:r>
            <w:r w:rsidRPr="00036DDE">
              <w:t xml:space="preserve"> Умеет: применять инструментарий, методы диагностики и оценки показателей уровня и динамики развития обучающихся; проводить психологическую диагностику причин неуспеваемости обучающихся</w:t>
            </w:r>
          </w:p>
        </w:tc>
      </w:tr>
      <w:tr w:rsidR="00064BB0" w:rsidRPr="00036DDE" w14:paraId="28DEF987" w14:textId="77777777" w:rsidTr="00064BB0">
        <w:trPr>
          <w:trHeight w:val="2210"/>
        </w:trPr>
        <w:tc>
          <w:tcPr>
            <w:tcW w:w="1358" w:type="dxa"/>
            <w:vMerge/>
          </w:tcPr>
          <w:p w14:paraId="050E5513" w14:textId="77777777" w:rsidR="00064BB0" w:rsidRPr="00036DDE" w:rsidRDefault="00064BB0" w:rsidP="00036DDE"/>
        </w:tc>
        <w:tc>
          <w:tcPr>
            <w:tcW w:w="2782" w:type="dxa"/>
            <w:vMerge/>
          </w:tcPr>
          <w:p w14:paraId="11E27D7E" w14:textId="77777777" w:rsidR="00064BB0" w:rsidRPr="00036DDE" w:rsidRDefault="00064BB0" w:rsidP="00036DDE">
            <w:pPr>
              <w:rPr>
                <w:b/>
              </w:rPr>
            </w:pPr>
          </w:p>
        </w:tc>
        <w:tc>
          <w:tcPr>
            <w:tcW w:w="5220" w:type="dxa"/>
          </w:tcPr>
          <w:p w14:paraId="38F4F81B" w14:textId="77777777" w:rsidR="00064BB0" w:rsidRPr="00064BB0" w:rsidRDefault="00064BB0" w:rsidP="00064BB0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  <w:rPr>
                <w:b/>
              </w:rPr>
            </w:pPr>
            <w:r w:rsidRPr="00064BB0">
              <w:rPr>
                <w:b/>
              </w:rPr>
              <w:t>ИОПК-5.3</w:t>
            </w:r>
            <w:r w:rsidRPr="00036DDE">
              <w:t xml:space="preserve"> Владеет: умениями применения методов контроля и оценки образовательных результатов (личностных, метапредметных) обучающихся; умениями освоения и адекватного применения специальных технологий и методов, позволяющих проводить коррекционно-развивающую работу с неуспевающими</w:t>
            </w:r>
            <w:r>
              <w:t xml:space="preserve"> </w:t>
            </w:r>
            <w:r w:rsidRPr="00036DDE">
              <w:t>обучающимися</w:t>
            </w:r>
          </w:p>
        </w:tc>
      </w:tr>
      <w:tr w:rsidR="00AC78AA" w:rsidRPr="00036DDE" w14:paraId="74EE4FD4" w14:textId="77777777" w:rsidTr="00036DDE">
        <w:trPr>
          <w:trHeight w:val="2504"/>
        </w:trPr>
        <w:tc>
          <w:tcPr>
            <w:tcW w:w="1358" w:type="dxa"/>
            <w:vMerge w:val="restart"/>
          </w:tcPr>
          <w:p w14:paraId="0D178218" w14:textId="77777777" w:rsidR="00AC78AA" w:rsidRPr="007F0A85" w:rsidRDefault="00AC78AA" w:rsidP="00454FEB">
            <w:pPr>
              <w:rPr>
                <w:b/>
              </w:rPr>
            </w:pPr>
            <w:r w:rsidRPr="007F0A85">
              <w:rPr>
                <w:b/>
              </w:rPr>
              <w:t>ОПК</w:t>
            </w:r>
            <w:r>
              <w:rPr>
                <w:b/>
              </w:rPr>
              <w:t>-6</w:t>
            </w:r>
          </w:p>
        </w:tc>
        <w:tc>
          <w:tcPr>
            <w:tcW w:w="2782" w:type="dxa"/>
            <w:vMerge w:val="restart"/>
          </w:tcPr>
          <w:p w14:paraId="59E68239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  <w:rPr>
                <w:b/>
              </w:rPr>
            </w:pPr>
            <w:r w:rsidRPr="00036DDE">
              <w:rPr>
                <w:bCs/>
              </w:rPr>
              <w:t>Способен использов</w:t>
            </w:r>
            <w:r w:rsidRPr="00036DDE">
              <w:t>ать психолого-педагогические технологии в профессиональной деятельности, необходимые для индивидуализации  обучения, развития,  воспитания, в том числе, обучающихся с особыми образовательными</w:t>
            </w:r>
          </w:p>
          <w:p w14:paraId="7B1EA4B0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t>потребностями</w:t>
            </w:r>
          </w:p>
        </w:tc>
        <w:tc>
          <w:tcPr>
            <w:tcW w:w="5220" w:type="dxa"/>
          </w:tcPr>
          <w:p w14:paraId="61A0E7ED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64BB0">
              <w:rPr>
                <w:b/>
              </w:rPr>
              <w:t>ИОПК-6.1</w:t>
            </w:r>
            <w:r w:rsidRPr="00036DDE">
              <w:t xml:space="preserve"> Знает: закономерности развития личности и проявления личностных свойств, психологические принципы периодизации и механизмы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</w:tc>
      </w:tr>
      <w:tr w:rsidR="00AC78AA" w:rsidRPr="00036DDE" w14:paraId="7A1761A2" w14:textId="77777777" w:rsidTr="00036DDE">
        <w:trPr>
          <w:trHeight w:val="1247"/>
        </w:trPr>
        <w:tc>
          <w:tcPr>
            <w:tcW w:w="1358" w:type="dxa"/>
            <w:vMerge/>
          </w:tcPr>
          <w:p w14:paraId="757964F5" w14:textId="77777777" w:rsidR="00AC78AA" w:rsidRPr="00036DDE" w:rsidRDefault="00AC78AA" w:rsidP="00036DDE"/>
        </w:tc>
        <w:tc>
          <w:tcPr>
            <w:tcW w:w="2782" w:type="dxa"/>
            <w:vMerge/>
          </w:tcPr>
          <w:p w14:paraId="4D230F67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5220" w:type="dxa"/>
          </w:tcPr>
          <w:p w14:paraId="5512BAC2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64BB0">
              <w:rPr>
                <w:b/>
              </w:rPr>
              <w:t>ИОПК-6.2</w:t>
            </w:r>
            <w:r w:rsidRPr="00036DDE">
              <w:t xml:space="preserve"> Умеет: использовать знания об особенностях возрастного и гендерного развития обучающихся для планирования учебно- воспитательной и коррекционно-развивающей работы;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обучающегося. </w:t>
            </w:r>
          </w:p>
          <w:p w14:paraId="4A93843C" w14:textId="77777777" w:rsidR="00064BB0" w:rsidRDefault="00064BB0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</w:p>
          <w:p w14:paraId="1844D0E2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64BB0">
              <w:rPr>
                <w:b/>
              </w:rPr>
              <w:lastRenderedPageBreak/>
              <w:t>ИОПК-6.3</w:t>
            </w:r>
            <w:r w:rsidRPr="00036DDE">
              <w:t xml:space="preserve"> Владеет: действиями учета особенностей возрастного и гендерного развития обучающихся при проведении индивидуальных коррекционно-развивающих мероприятий; действиями использования психолого- педагогических технологий в профессиональной деятельности для индивидуализации обучения, развития,</w:t>
            </w:r>
          </w:p>
          <w:p w14:paraId="230E34D6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t>воспитания, в том числе обучающихся с особыми образовательными потребностями; действиями оказания адресной психологической помощи обучающимся, в том</w:t>
            </w:r>
            <w:r w:rsidR="00064BB0">
              <w:t xml:space="preserve"> </w:t>
            </w:r>
            <w:r w:rsidRPr="00036DDE">
              <w:t>числе с особыми образовательными потребностями;</w:t>
            </w:r>
          </w:p>
          <w:p w14:paraId="730DBB33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t>действиями разработки (совместно с другими</w:t>
            </w:r>
          </w:p>
          <w:p w14:paraId="70D37BFA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t>специалистами) и реализации совместно с родителями</w:t>
            </w:r>
            <w:r w:rsidR="00064BB0">
              <w:t xml:space="preserve"> </w:t>
            </w:r>
            <w:r w:rsidRPr="00036DDE">
              <w:t>(законными представителями) программ индивидуального</w:t>
            </w:r>
            <w:r w:rsidR="00064BB0">
              <w:t xml:space="preserve"> </w:t>
            </w:r>
            <w:r w:rsidRPr="00036DDE">
              <w:t>развития ребенка; приемами понимания содержания</w:t>
            </w:r>
          </w:p>
          <w:p w14:paraId="7C4807C0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t>документации специалистов (педагогов, дефектологов,</w:t>
            </w:r>
            <w:r w:rsidR="00064BB0">
              <w:t xml:space="preserve"> </w:t>
            </w:r>
            <w:r w:rsidRPr="00036DDE">
              <w:t>логопедов и т.д.) и использования её в работе; действиями</w:t>
            </w:r>
          </w:p>
          <w:p w14:paraId="725E3A2C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t>разработки и реализации индивидуальных образовательных</w:t>
            </w:r>
            <w:r w:rsidR="00064BB0">
              <w:t xml:space="preserve"> </w:t>
            </w:r>
            <w:r w:rsidRPr="00036DDE">
              <w:t>маршрутов, индивидуальных программ развития и индивидуально- ориентированных образовательных программ с учетом личностных и возрастных особенностей</w:t>
            </w:r>
          </w:p>
          <w:p w14:paraId="23EA99B4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t>обучающихся</w:t>
            </w:r>
          </w:p>
        </w:tc>
      </w:tr>
      <w:tr w:rsidR="00AC78AA" w:rsidRPr="00036DDE" w14:paraId="7A67B206" w14:textId="77777777" w:rsidTr="00036DDE">
        <w:trPr>
          <w:trHeight w:val="1275"/>
        </w:trPr>
        <w:tc>
          <w:tcPr>
            <w:tcW w:w="1358" w:type="dxa"/>
            <w:vMerge w:val="restart"/>
          </w:tcPr>
          <w:p w14:paraId="6E097C7C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rPr>
                <w:b/>
              </w:rPr>
              <w:lastRenderedPageBreak/>
              <w:t>ОПК-7</w:t>
            </w:r>
          </w:p>
        </w:tc>
        <w:tc>
          <w:tcPr>
            <w:tcW w:w="2782" w:type="dxa"/>
            <w:vMerge w:val="restart"/>
          </w:tcPr>
          <w:p w14:paraId="7CF98BF7" w14:textId="4AA0B14B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  <w:rPr>
                <w:b/>
              </w:rPr>
            </w:pPr>
            <w:r w:rsidRPr="00036DDE">
              <w:t>Способен взаимодействовать с Участниками образовательных отношений в рамках</w:t>
            </w:r>
            <w:r w:rsidR="00EE3E6D">
              <w:t xml:space="preserve"> </w:t>
            </w:r>
            <w:r w:rsidRPr="00036DDE">
              <w:t>реализации образовательных</w:t>
            </w:r>
          </w:p>
          <w:p w14:paraId="0C7B8ABB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t>программ</w:t>
            </w:r>
          </w:p>
        </w:tc>
        <w:tc>
          <w:tcPr>
            <w:tcW w:w="5220" w:type="dxa"/>
          </w:tcPr>
          <w:p w14:paraId="7A85CF1E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64BB0">
              <w:rPr>
                <w:b/>
              </w:rPr>
              <w:t>ИОПК-7.1</w:t>
            </w:r>
            <w:r w:rsidRPr="00036DDE">
              <w:t xml:space="preserve"> Знает: закономерности развития личности и группы, проявления личностных свойств в групповом взаимодействии; основные закономерности развития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      </w:r>
          </w:p>
        </w:tc>
      </w:tr>
      <w:tr w:rsidR="00AC78AA" w:rsidRPr="00036DDE" w14:paraId="76263ECB" w14:textId="77777777" w:rsidTr="00036DDE">
        <w:trPr>
          <w:trHeight w:val="1775"/>
        </w:trPr>
        <w:tc>
          <w:tcPr>
            <w:tcW w:w="1358" w:type="dxa"/>
            <w:vMerge/>
          </w:tcPr>
          <w:p w14:paraId="77258165" w14:textId="77777777" w:rsidR="00AC78AA" w:rsidRPr="00036DDE" w:rsidRDefault="00AC78AA" w:rsidP="00036DDE"/>
        </w:tc>
        <w:tc>
          <w:tcPr>
            <w:tcW w:w="2782" w:type="dxa"/>
            <w:vMerge/>
          </w:tcPr>
          <w:p w14:paraId="74E1EB36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5220" w:type="dxa"/>
          </w:tcPr>
          <w:p w14:paraId="1A0969A2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64BB0">
              <w:rPr>
                <w:b/>
              </w:rPr>
              <w:t>ИОПК-7.2</w:t>
            </w:r>
            <w:r w:rsidRPr="00036DDE">
              <w:t xml:space="preserve">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ситуации.</w:t>
            </w:r>
          </w:p>
        </w:tc>
      </w:tr>
      <w:tr w:rsidR="00AC78AA" w:rsidRPr="00036DDE" w14:paraId="2B1F0AE2" w14:textId="77777777" w:rsidTr="00036DDE">
        <w:trPr>
          <w:trHeight w:val="1994"/>
        </w:trPr>
        <w:tc>
          <w:tcPr>
            <w:tcW w:w="1358" w:type="dxa"/>
            <w:vMerge/>
          </w:tcPr>
          <w:p w14:paraId="3443F4DF" w14:textId="77777777" w:rsidR="00AC78AA" w:rsidRPr="00036DDE" w:rsidRDefault="00AC78AA" w:rsidP="00036DDE"/>
        </w:tc>
        <w:tc>
          <w:tcPr>
            <w:tcW w:w="2782" w:type="dxa"/>
            <w:vMerge/>
          </w:tcPr>
          <w:p w14:paraId="2E15E40F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5220" w:type="dxa"/>
          </w:tcPr>
          <w:p w14:paraId="18DACD26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64BB0">
              <w:rPr>
                <w:b/>
              </w:rPr>
              <w:t>ИОПК-7.3</w:t>
            </w:r>
            <w:r w:rsidRPr="00036DDE">
              <w:t xml:space="preserve">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</w:t>
            </w:r>
          </w:p>
          <w:p w14:paraId="1CFCD90A" w14:textId="77777777" w:rsidR="00AC78AA" w:rsidRPr="00036DDE" w:rsidRDefault="00AC78AA" w:rsidP="00036DDE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jc w:val="left"/>
            </w:pPr>
            <w:r w:rsidRPr="00036DDE">
              <w:t>рамках психолого-медико-педагогического консилиума.</w:t>
            </w:r>
          </w:p>
        </w:tc>
      </w:tr>
    </w:tbl>
    <w:p w14:paraId="60F1470F" w14:textId="77777777" w:rsidR="00AC78AA" w:rsidRPr="008440CE" w:rsidRDefault="00AC78AA" w:rsidP="008440CE">
      <w:pPr>
        <w:pStyle w:val="a"/>
        <w:numPr>
          <w:ilvl w:val="0"/>
          <w:numId w:val="0"/>
        </w:numPr>
        <w:spacing w:line="240" w:lineRule="auto"/>
        <w:ind w:firstLine="567"/>
      </w:pPr>
    </w:p>
    <w:p w14:paraId="233FE4D1" w14:textId="77777777" w:rsidR="00AC78AA" w:rsidRPr="008440CE" w:rsidRDefault="00AC78AA" w:rsidP="008440CE">
      <w:r w:rsidRPr="008440CE">
        <w:rPr>
          <w:b/>
          <w:bCs/>
        </w:rPr>
        <w:lastRenderedPageBreak/>
        <w:t xml:space="preserve">2. </w:t>
      </w:r>
      <w:r w:rsidRPr="008440CE">
        <w:rPr>
          <w:b/>
          <w:bCs/>
          <w:caps/>
        </w:rPr>
        <w:t>Место дисциплины  в структуре ОП</w:t>
      </w:r>
      <w:r w:rsidRPr="008440CE">
        <w:rPr>
          <w:b/>
          <w:bCs/>
        </w:rPr>
        <w:t xml:space="preserve">: </w:t>
      </w:r>
    </w:p>
    <w:p w14:paraId="6539DBA6" w14:textId="77777777" w:rsidR="00AC78AA" w:rsidRPr="009A4CBF" w:rsidRDefault="00AC78AA" w:rsidP="008034EC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bCs/>
          <w:color w:val="000000"/>
          <w:kern w:val="1"/>
          <w:u w:val="single"/>
          <w:lang w:eastAsia="zh-CN"/>
        </w:rPr>
      </w:pPr>
      <w:r w:rsidRPr="009A4CBF">
        <w:rPr>
          <w:bCs/>
          <w:color w:val="000000"/>
          <w:kern w:val="1"/>
          <w:u w:val="single"/>
          <w:lang w:eastAsia="zh-CN"/>
        </w:rPr>
        <w:t xml:space="preserve">Цель дисциплины: </w:t>
      </w:r>
      <w:r w:rsidRPr="009A4CBF">
        <w:rPr>
          <w:bCs/>
          <w:color w:val="000000"/>
          <w:kern w:val="1"/>
          <w:lang w:eastAsia="zh-CN"/>
        </w:rPr>
        <w:t>изучение теоретических и методологических основ психологического исследования воспитательного процесса, педагогической деятельности; подготовка студентов к освоению профессиональной педагогической деятельности, в том числе способов взаимодействия со всеми субъектами педагогического процесса.</w:t>
      </w:r>
    </w:p>
    <w:p w14:paraId="77AC5235" w14:textId="77777777" w:rsidR="00AC78AA" w:rsidRPr="009A4CBF" w:rsidRDefault="00AC78AA" w:rsidP="008034EC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bCs/>
          <w:color w:val="000000"/>
          <w:kern w:val="1"/>
          <w:u w:val="single"/>
          <w:lang w:eastAsia="zh-CN"/>
        </w:rPr>
      </w:pPr>
      <w:r w:rsidRPr="009A4CBF">
        <w:rPr>
          <w:bCs/>
          <w:color w:val="000000"/>
          <w:kern w:val="1"/>
          <w:u w:val="single"/>
          <w:lang w:eastAsia="zh-CN"/>
        </w:rPr>
        <w:t>Задачи дисциплины:</w:t>
      </w:r>
    </w:p>
    <w:p w14:paraId="28DAB277" w14:textId="77777777" w:rsidR="00AC78AA" w:rsidRPr="009A4CBF" w:rsidRDefault="00AC78AA" w:rsidP="008034EC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line="252" w:lineRule="auto"/>
        <w:ind w:left="567" w:hanging="567"/>
        <w:contextualSpacing/>
        <w:jc w:val="both"/>
        <w:rPr>
          <w:bCs/>
          <w:color w:val="000000"/>
          <w:kern w:val="1"/>
          <w:lang w:eastAsia="zh-CN"/>
        </w:rPr>
      </w:pPr>
      <w:r w:rsidRPr="009A4CBF">
        <w:rPr>
          <w:bCs/>
          <w:color w:val="000000"/>
          <w:kern w:val="1"/>
          <w:lang w:eastAsia="zh-CN"/>
        </w:rPr>
        <w:t>изучить определения основных понятий и терминов педагогической психологии; закономерности, факты и феномены познавательного и личностного развития человека в процессах обучения и воспитания; основные теории и концепции педагогической психологии; предмет и специфические методы психолого-педагогического исследования и обследования; основные области практических приложений психолого-педагогических знаний; историю развития и современное состояние различных направлений педагогической психологии;</w:t>
      </w:r>
    </w:p>
    <w:p w14:paraId="68FD58C5" w14:textId="77777777" w:rsidR="00AC78AA" w:rsidRDefault="00AC78AA" w:rsidP="008034EC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line="252" w:lineRule="auto"/>
        <w:ind w:left="567" w:hanging="567"/>
        <w:contextualSpacing/>
        <w:jc w:val="both"/>
        <w:rPr>
          <w:bCs/>
          <w:color w:val="000000"/>
          <w:kern w:val="1"/>
          <w:u w:val="single"/>
          <w:lang w:eastAsia="zh-CN"/>
        </w:rPr>
      </w:pPr>
      <w:r w:rsidRPr="009A4CBF">
        <w:rPr>
          <w:bCs/>
          <w:color w:val="000000"/>
          <w:kern w:val="1"/>
          <w:lang w:eastAsia="zh-CN"/>
        </w:rPr>
        <w:t>формировать умения анализировать учебно-воспитательный процесс с современных психолого-педагогических позиций; проектировать программы психолого-педагогической коррекции; выполнять функции школьного психолога и участвовать в работе психологических служб образовательных заведений; ставить и формулировать цели развивающего обучения и воспитания; выделять психологические аспекты в решении педагогических задач; проводить анализ и самоанализ профессиональной педагогической деятельности и себя как субъекта будущей педагогической деятельности</w:t>
      </w:r>
      <w:r w:rsidRPr="009A4CBF">
        <w:rPr>
          <w:bCs/>
          <w:color w:val="000000"/>
          <w:kern w:val="1"/>
          <w:u w:val="single"/>
          <w:lang w:eastAsia="zh-CN"/>
        </w:rPr>
        <w:t>.</w:t>
      </w:r>
    </w:p>
    <w:p w14:paraId="5A4359BA" w14:textId="77777777" w:rsidR="00AC78AA" w:rsidRPr="009A4CBF" w:rsidRDefault="00AC78AA" w:rsidP="008034EC">
      <w:pPr>
        <w:widowControl w:val="0"/>
        <w:tabs>
          <w:tab w:val="left" w:pos="788"/>
        </w:tabs>
        <w:suppressAutoHyphens/>
        <w:spacing w:line="252" w:lineRule="auto"/>
        <w:ind w:left="357"/>
        <w:contextualSpacing/>
        <w:jc w:val="both"/>
        <w:rPr>
          <w:bCs/>
          <w:color w:val="000000"/>
          <w:kern w:val="1"/>
          <w:u w:val="single"/>
          <w:lang w:eastAsia="zh-CN"/>
        </w:rPr>
      </w:pPr>
    </w:p>
    <w:p w14:paraId="64D61E71" w14:textId="2BC164BC" w:rsidR="00AC78AA" w:rsidRPr="009A4CBF" w:rsidRDefault="008A7B48" w:rsidP="008034EC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>
        <w:rPr>
          <w:kern w:val="1"/>
          <w:lang w:eastAsia="zh-CN"/>
        </w:rPr>
        <w:t>Место дисциплины: д</w:t>
      </w:r>
      <w:r w:rsidR="00AC78AA" w:rsidRPr="009A4CBF">
        <w:rPr>
          <w:kern w:val="1"/>
          <w:lang w:eastAsia="zh-CN"/>
        </w:rPr>
        <w:t>исциплина относится к обязательным дисциплинам обязательной части программы бакалавриата.</w:t>
      </w:r>
    </w:p>
    <w:p w14:paraId="06BCE6EC" w14:textId="77777777" w:rsidR="00AC78AA" w:rsidRPr="008440CE" w:rsidRDefault="00AC78AA" w:rsidP="008440CE">
      <w:pPr>
        <w:rPr>
          <w:b/>
          <w:bCs/>
        </w:rPr>
      </w:pPr>
    </w:p>
    <w:p w14:paraId="17F3970C" w14:textId="77777777" w:rsidR="00AC78AA" w:rsidRPr="008440CE" w:rsidRDefault="00AC78AA" w:rsidP="008440CE">
      <w:pPr>
        <w:rPr>
          <w:b/>
          <w:bCs/>
        </w:rPr>
      </w:pPr>
      <w:r w:rsidRPr="008440CE">
        <w:rPr>
          <w:b/>
          <w:bCs/>
        </w:rPr>
        <w:t xml:space="preserve">3. </w:t>
      </w:r>
      <w:r w:rsidRPr="008440CE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14:paraId="76F65A62" w14:textId="77777777" w:rsidR="00AC78AA" w:rsidRDefault="00AC78AA" w:rsidP="008034EC">
      <w:pPr>
        <w:widowControl w:val="0"/>
        <w:tabs>
          <w:tab w:val="left" w:pos="788"/>
        </w:tabs>
        <w:suppressAutoHyphens/>
        <w:ind w:left="40" w:firstLine="527"/>
        <w:jc w:val="both"/>
        <w:rPr>
          <w:i/>
          <w:color w:val="000000"/>
          <w:kern w:val="1"/>
          <w:lang w:eastAsia="zh-CN"/>
        </w:rPr>
      </w:pPr>
      <w:r w:rsidRPr="009A4CBF">
        <w:rPr>
          <w:kern w:val="1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9A4CBF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63F65630" w14:textId="77777777" w:rsidR="00AC78AA" w:rsidRDefault="00AC78AA" w:rsidP="008034EC">
      <w:pPr>
        <w:ind w:firstLine="567"/>
        <w:jc w:val="both"/>
        <w:rPr>
          <w:i/>
          <w:color w:val="000000"/>
        </w:rPr>
      </w:pPr>
    </w:p>
    <w:p w14:paraId="7C55618D" w14:textId="77777777" w:rsidR="00AC78AA" w:rsidRPr="00D5552C" w:rsidRDefault="00AC78AA" w:rsidP="008034EC">
      <w:pPr>
        <w:rPr>
          <w:color w:val="000000"/>
        </w:rPr>
      </w:pPr>
      <w:r w:rsidRPr="00D5552C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C78AA" w:rsidRPr="00D5552C" w14:paraId="4B376380" w14:textId="77777777" w:rsidTr="00930A40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728C508F" w14:textId="77777777" w:rsidR="00AC78AA" w:rsidRPr="00D5552C" w:rsidRDefault="00AC78AA" w:rsidP="00930A40">
            <w:pPr>
              <w:pStyle w:val="a5"/>
              <w:jc w:val="center"/>
              <w:rPr>
                <w:i/>
                <w:iCs/>
              </w:rPr>
            </w:pPr>
            <w:r w:rsidRPr="00D5552C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0BFB8559" w14:textId="77777777" w:rsidR="00AC78AA" w:rsidRPr="00D5552C" w:rsidRDefault="00AC78AA" w:rsidP="00930A40">
            <w:pPr>
              <w:pStyle w:val="a5"/>
              <w:ind w:hanging="3"/>
              <w:jc w:val="center"/>
            </w:pPr>
            <w:r w:rsidRPr="00D5552C">
              <w:t>Трудоемкость в акад.час</w:t>
            </w:r>
          </w:p>
        </w:tc>
      </w:tr>
      <w:tr w:rsidR="00AC78AA" w:rsidRPr="00D5552C" w14:paraId="7850517F" w14:textId="77777777" w:rsidTr="00930A40">
        <w:trPr>
          <w:trHeight w:val="247"/>
        </w:trPr>
        <w:tc>
          <w:tcPr>
            <w:tcW w:w="6525" w:type="dxa"/>
          </w:tcPr>
          <w:p w14:paraId="26F0F9DF" w14:textId="77777777" w:rsidR="00AC78AA" w:rsidRPr="00D5552C" w:rsidRDefault="00AC78AA" w:rsidP="00930A4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05AEA7B9" w14:textId="77777777" w:rsidR="00AC78AA" w:rsidRPr="00D5552C" w:rsidRDefault="00AC78AA" w:rsidP="00930A4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865112B" w14:textId="77777777" w:rsidR="00AC78AA" w:rsidRPr="00D5552C" w:rsidRDefault="00AC78AA" w:rsidP="00930A40">
            <w:pPr>
              <w:pStyle w:val="a5"/>
              <w:ind w:hanging="3"/>
              <w:jc w:val="center"/>
            </w:pPr>
            <w:r w:rsidRPr="00D5552C">
              <w:t>Практическая подготовка</w:t>
            </w:r>
          </w:p>
        </w:tc>
      </w:tr>
      <w:tr w:rsidR="00AC78AA" w:rsidRPr="00D5552C" w14:paraId="2C209C36" w14:textId="77777777" w:rsidTr="00930A40">
        <w:trPr>
          <w:trHeight w:val="239"/>
        </w:trPr>
        <w:tc>
          <w:tcPr>
            <w:tcW w:w="6525" w:type="dxa"/>
            <w:shd w:val="clear" w:color="auto" w:fill="E0E0E0"/>
          </w:tcPr>
          <w:p w14:paraId="3C535BCA" w14:textId="77777777" w:rsidR="00AC78AA" w:rsidRPr="00D5552C" w:rsidRDefault="00AC78AA" w:rsidP="00930A40">
            <w:pPr>
              <w:ind w:left="57"/>
            </w:pPr>
            <w:r w:rsidRPr="00D5552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F52886" w14:textId="77777777" w:rsidR="00AC78AA" w:rsidRPr="00D5552C" w:rsidRDefault="00AC78AA" w:rsidP="00930A40">
            <w:pPr>
              <w:ind w:hanging="3"/>
              <w:jc w:val="center"/>
            </w:pPr>
            <w:r w:rsidRPr="00D5552C">
              <w:t>5</w:t>
            </w:r>
            <w:r>
              <w:t>2</w:t>
            </w:r>
          </w:p>
        </w:tc>
      </w:tr>
      <w:tr w:rsidR="00AC78AA" w:rsidRPr="00D5552C" w14:paraId="75F80A30" w14:textId="77777777" w:rsidTr="00930A40">
        <w:tc>
          <w:tcPr>
            <w:tcW w:w="6525" w:type="dxa"/>
          </w:tcPr>
          <w:p w14:paraId="7A157CEF" w14:textId="77777777" w:rsidR="00AC78AA" w:rsidRPr="00D5552C" w:rsidRDefault="00AC78AA" w:rsidP="00930A40">
            <w:pPr>
              <w:pStyle w:val="a5"/>
              <w:ind w:left="57"/>
            </w:pPr>
            <w:r w:rsidRPr="00D5552C">
              <w:t>в том числе:</w:t>
            </w:r>
          </w:p>
        </w:tc>
        <w:tc>
          <w:tcPr>
            <w:tcW w:w="2857" w:type="dxa"/>
            <w:gridSpan w:val="2"/>
          </w:tcPr>
          <w:p w14:paraId="2566DB4E" w14:textId="77777777" w:rsidR="00AC78AA" w:rsidRPr="00D5552C" w:rsidRDefault="00AC78AA" w:rsidP="00930A40">
            <w:pPr>
              <w:pStyle w:val="a5"/>
              <w:snapToGrid w:val="0"/>
              <w:ind w:hanging="3"/>
              <w:jc w:val="center"/>
            </w:pPr>
          </w:p>
        </w:tc>
      </w:tr>
      <w:tr w:rsidR="00AC78AA" w:rsidRPr="00D5552C" w14:paraId="6506896B" w14:textId="77777777" w:rsidTr="00930A40">
        <w:tc>
          <w:tcPr>
            <w:tcW w:w="6525" w:type="dxa"/>
          </w:tcPr>
          <w:p w14:paraId="47ABBEE2" w14:textId="77777777" w:rsidR="00AC78AA" w:rsidRPr="00D5552C" w:rsidRDefault="00AC78AA" w:rsidP="00930A40">
            <w:pPr>
              <w:pStyle w:val="a5"/>
              <w:ind w:left="57"/>
            </w:pPr>
            <w:r w:rsidRPr="00D5552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22C6D03A" w14:textId="77777777" w:rsidR="00AC78AA" w:rsidRPr="00D5552C" w:rsidRDefault="00AC78AA" w:rsidP="00930A40">
            <w:pPr>
              <w:ind w:hanging="3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402EF8AB" w14:textId="77777777" w:rsidR="00AC78AA" w:rsidRPr="00D5552C" w:rsidRDefault="00AC78AA" w:rsidP="00930A40">
            <w:pPr>
              <w:ind w:hanging="3"/>
              <w:jc w:val="center"/>
            </w:pPr>
            <w:r w:rsidRPr="00D5552C">
              <w:t>-</w:t>
            </w:r>
          </w:p>
        </w:tc>
      </w:tr>
      <w:tr w:rsidR="00AC78AA" w:rsidRPr="00D5552C" w14:paraId="158B8A79" w14:textId="77777777" w:rsidTr="00930A40">
        <w:tc>
          <w:tcPr>
            <w:tcW w:w="6525" w:type="dxa"/>
          </w:tcPr>
          <w:p w14:paraId="46D2AAC8" w14:textId="77777777" w:rsidR="00AC78AA" w:rsidRPr="00D5552C" w:rsidRDefault="00AC78AA" w:rsidP="00930A40">
            <w:pPr>
              <w:pStyle w:val="a5"/>
              <w:ind w:left="57"/>
            </w:pPr>
            <w:r w:rsidRPr="00D5552C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1AEE9D7D" w14:textId="77777777" w:rsidR="00AC78AA" w:rsidRPr="00D5552C" w:rsidRDefault="00AC78AA" w:rsidP="00930A40">
            <w:pPr>
              <w:ind w:hanging="3"/>
              <w:jc w:val="center"/>
            </w:pPr>
            <w:r>
              <w:t>-</w:t>
            </w:r>
            <w:r w:rsidRPr="00D5552C">
              <w:t>/</w:t>
            </w:r>
            <w: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4F1C8E4A" w14:textId="77777777" w:rsidR="00AC78AA" w:rsidRPr="00D5552C" w:rsidRDefault="00AC78AA" w:rsidP="00930A40">
            <w:pPr>
              <w:ind w:hanging="3"/>
              <w:jc w:val="center"/>
            </w:pPr>
            <w:r w:rsidRPr="00D5552C">
              <w:t>-/</w:t>
            </w:r>
            <w:r>
              <w:t>-</w:t>
            </w:r>
          </w:p>
        </w:tc>
      </w:tr>
      <w:tr w:rsidR="00AC78AA" w:rsidRPr="00D5552C" w14:paraId="1E8A0F5B" w14:textId="77777777" w:rsidTr="00930A40">
        <w:tc>
          <w:tcPr>
            <w:tcW w:w="6525" w:type="dxa"/>
            <w:shd w:val="clear" w:color="auto" w:fill="E0E0E0"/>
          </w:tcPr>
          <w:p w14:paraId="254BF26A" w14:textId="77777777" w:rsidR="00AC78AA" w:rsidRPr="00D5552C" w:rsidRDefault="00AC78AA" w:rsidP="00930A40">
            <w:pPr>
              <w:pStyle w:val="a5"/>
              <w:ind w:left="57"/>
            </w:pPr>
            <w:r w:rsidRPr="00D5552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D9F97A9" w14:textId="77777777" w:rsidR="00AC78AA" w:rsidRPr="00D5552C" w:rsidRDefault="00AC78AA" w:rsidP="00930A40">
            <w:pPr>
              <w:ind w:hanging="3"/>
              <w:jc w:val="center"/>
            </w:pPr>
            <w:r>
              <w:t>20</w:t>
            </w:r>
          </w:p>
        </w:tc>
      </w:tr>
      <w:tr w:rsidR="00AC78AA" w:rsidRPr="00D5552C" w14:paraId="74A0DBD0" w14:textId="77777777" w:rsidTr="00930A40">
        <w:tc>
          <w:tcPr>
            <w:tcW w:w="6525" w:type="dxa"/>
            <w:shd w:val="clear" w:color="auto" w:fill="E0E0E0"/>
          </w:tcPr>
          <w:p w14:paraId="317BCB55" w14:textId="77777777" w:rsidR="00AC78AA" w:rsidRPr="00D5552C" w:rsidRDefault="00AC78AA" w:rsidP="00930A40">
            <w:pPr>
              <w:pStyle w:val="a5"/>
              <w:ind w:left="57"/>
            </w:pPr>
            <w:r w:rsidRPr="00D5552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345B56" w14:textId="77777777" w:rsidR="00AC78AA" w:rsidRPr="00D5552C" w:rsidRDefault="00AC78AA" w:rsidP="00930A40">
            <w:pPr>
              <w:pStyle w:val="a5"/>
              <w:jc w:val="center"/>
            </w:pPr>
            <w:r>
              <w:t>36</w:t>
            </w:r>
          </w:p>
        </w:tc>
      </w:tr>
      <w:tr w:rsidR="00AC78AA" w:rsidRPr="00D5552C" w14:paraId="10F3B45B" w14:textId="77777777" w:rsidTr="00930A40">
        <w:tc>
          <w:tcPr>
            <w:tcW w:w="6525" w:type="dxa"/>
          </w:tcPr>
          <w:p w14:paraId="5A1DB837" w14:textId="77777777" w:rsidR="00AC78AA" w:rsidRPr="00D5552C" w:rsidRDefault="00AC78AA" w:rsidP="00930A40">
            <w:pPr>
              <w:pStyle w:val="a5"/>
              <w:ind w:left="57"/>
            </w:pPr>
            <w:r w:rsidRPr="00D5552C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41310759" w14:textId="77777777" w:rsidR="00AC78AA" w:rsidRPr="00D5552C" w:rsidRDefault="00AC78AA" w:rsidP="00930A40">
            <w:pPr>
              <w:pStyle w:val="a5"/>
              <w:jc w:val="center"/>
            </w:pPr>
            <w:r>
              <w:t>2,35</w:t>
            </w:r>
          </w:p>
        </w:tc>
      </w:tr>
      <w:tr w:rsidR="00AC78AA" w:rsidRPr="00D5552C" w14:paraId="3E4DC128" w14:textId="77777777" w:rsidTr="00930A40">
        <w:tc>
          <w:tcPr>
            <w:tcW w:w="6525" w:type="dxa"/>
          </w:tcPr>
          <w:p w14:paraId="705AC46C" w14:textId="77777777" w:rsidR="00AC78AA" w:rsidRPr="00D5552C" w:rsidRDefault="00AC78AA" w:rsidP="00930A40">
            <w:pPr>
              <w:pStyle w:val="a5"/>
              <w:ind w:left="57"/>
            </w:pPr>
            <w:r w:rsidRPr="00D5552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652E5A5E" w14:textId="77777777" w:rsidR="00AC78AA" w:rsidRPr="00D5552C" w:rsidRDefault="00AC78AA" w:rsidP="00930A40">
            <w:pPr>
              <w:pStyle w:val="a5"/>
              <w:jc w:val="center"/>
            </w:pPr>
            <w:r>
              <w:t>33,65</w:t>
            </w:r>
          </w:p>
        </w:tc>
      </w:tr>
      <w:tr w:rsidR="00AC78AA" w:rsidRPr="00D5552C" w14:paraId="6FC861E4" w14:textId="77777777" w:rsidTr="00930A40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47F802C8" w14:textId="77777777" w:rsidR="00AC78AA" w:rsidRPr="00D5552C" w:rsidRDefault="00AC78AA" w:rsidP="00930A40">
            <w:pPr>
              <w:pStyle w:val="a5"/>
              <w:ind w:left="57"/>
            </w:pPr>
            <w:r w:rsidRPr="00D5552C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108F980A" w14:textId="77777777" w:rsidR="00AC78AA" w:rsidRPr="00D5552C" w:rsidRDefault="00AC78AA" w:rsidP="00930A40">
            <w:pPr>
              <w:pStyle w:val="a5"/>
              <w:ind w:hanging="3"/>
              <w:jc w:val="center"/>
            </w:pPr>
            <w:r w:rsidRPr="00D5552C">
              <w:t>1</w:t>
            </w:r>
            <w:r>
              <w:t>08</w:t>
            </w:r>
            <w:r w:rsidRPr="00D5552C">
              <w:t>/</w:t>
            </w:r>
            <w:r>
              <w:t>3</w:t>
            </w:r>
          </w:p>
        </w:tc>
      </w:tr>
    </w:tbl>
    <w:p w14:paraId="756052BF" w14:textId="77777777" w:rsidR="00AC78AA" w:rsidRPr="00D5552C" w:rsidRDefault="00AC78AA" w:rsidP="008034EC">
      <w:pPr>
        <w:rPr>
          <w:bCs/>
        </w:rPr>
      </w:pPr>
    </w:p>
    <w:p w14:paraId="0B537163" w14:textId="77777777" w:rsidR="00AC78AA" w:rsidRPr="00BC183D" w:rsidRDefault="00AC78AA" w:rsidP="00BC183D">
      <w:pPr>
        <w:ind w:firstLine="567"/>
        <w:jc w:val="both"/>
        <w:rPr>
          <w:i/>
          <w:color w:val="000000"/>
        </w:rPr>
      </w:pPr>
    </w:p>
    <w:p w14:paraId="1B318A28" w14:textId="77777777" w:rsidR="00AC78AA" w:rsidRDefault="00064BB0" w:rsidP="008440CE">
      <w:pPr>
        <w:jc w:val="both"/>
        <w:rPr>
          <w:bCs/>
        </w:rPr>
      </w:pPr>
      <w:r>
        <w:rPr>
          <w:bCs/>
        </w:rPr>
        <w:br w:type="page"/>
      </w:r>
      <w:r w:rsidR="00AC78AA" w:rsidRPr="008440CE">
        <w:rPr>
          <w:bCs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C78AA" w:rsidRPr="00D5552C" w14:paraId="49ED128E" w14:textId="77777777" w:rsidTr="00930A40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568DD3EE" w14:textId="77777777" w:rsidR="00AC78AA" w:rsidRPr="00D5552C" w:rsidRDefault="00AC78AA" w:rsidP="00930A40">
            <w:pPr>
              <w:pStyle w:val="a5"/>
              <w:jc w:val="center"/>
              <w:rPr>
                <w:i/>
                <w:iCs/>
              </w:rPr>
            </w:pPr>
            <w:r w:rsidRPr="00D5552C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1A084288" w14:textId="77777777" w:rsidR="00AC78AA" w:rsidRPr="00D5552C" w:rsidRDefault="00AC78AA" w:rsidP="00930A40">
            <w:pPr>
              <w:pStyle w:val="a5"/>
              <w:jc w:val="center"/>
            </w:pPr>
            <w:r w:rsidRPr="00D5552C">
              <w:t>Трудоемкость в акад.час</w:t>
            </w:r>
          </w:p>
        </w:tc>
      </w:tr>
      <w:tr w:rsidR="00AC78AA" w:rsidRPr="00D5552C" w14:paraId="1DE39C4A" w14:textId="77777777" w:rsidTr="00930A40">
        <w:trPr>
          <w:trHeight w:val="257"/>
        </w:trPr>
        <w:tc>
          <w:tcPr>
            <w:tcW w:w="6540" w:type="dxa"/>
          </w:tcPr>
          <w:p w14:paraId="26ED9F70" w14:textId="77777777" w:rsidR="00AC78AA" w:rsidRPr="00D5552C" w:rsidRDefault="00AC78AA" w:rsidP="00930A4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050A5AF7" w14:textId="77777777" w:rsidR="00AC78AA" w:rsidRPr="00D5552C" w:rsidRDefault="00AC78AA" w:rsidP="00930A4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9506FF2" w14:textId="77777777" w:rsidR="00AC78AA" w:rsidRPr="00D5552C" w:rsidRDefault="00AC78AA" w:rsidP="00930A40">
            <w:pPr>
              <w:pStyle w:val="a5"/>
              <w:ind w:hanging="3"/>
              <w:jc w:val="center"/>
            </w:pPr>
            <w:r w:rsidRPr="00D5552C">
              <w:t>Практическая подготовка</w:t>
            </w:r>
          </w:p>
        </w:tc>
      </w:tr>
      <w:tr w:rsidR="00AC78AA" w:rsidRPr="00D5552C" w14:paraId="12FA3D2E" w14:textId="77777777" w:rsidTr="00930A40">
        <w:trPr>
          <w:trHeight w:val="262"/>
        </w:trPr>
        <w:tc>
          <w:tcPr>
            <w:tcW w:w="6540" w:type="dxa"/>
            <w:shd w:val="clear" w:color="auto" w:fill="E0E0E0"/>
          </w:tcPr>
          <w:p w14:paraId="3FEF82A6" w14:textId="77777777" w:rsidR="00AC78AA" w:rsidRPr="00D5552C" w:rsidRDefault="00AC78AA" w:rsidP="00930A40">
            <w:r w:rsidRPr="00D5552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73E3E2" w14:textId="77777777" w:rsidR="00AC78AA" w:rsidRPr="00D5552C" w:rsidRDefault="00AC78AA" w:rsidP="00930A40">
            <w:pPr>
              <w:jc w:val="center"/>
            </w:pPr>
            <w:r>
              <w:t>18</w:t>
            </w:r>
          </w:p>
        </w:tc>
      </w:tr>
      <w:tr w:rsidR="00AC78AA" w:rsidRPr="00D5552C" w14:paraId="1902F4D6" w14:textId="77777777" w:rsidTr="00930A40">
        <w:tc>
          <w:tcPr>
            <w:tcW w:w="6540" w:type="dxa"/>
          </w:tcPr>
          <w:p w14:paraId="2509CCA7" w14:textId="77777777" w:rsidR="00AC78AA" w:rsidRPr="00D5552C" w:rsidRDefault="00AC78AA" w:rsidP="00930A40">
            <w:pPr>
              <w:pStyle w:val="a5"/>
            </w:pPr>
            <w:r w:rsidRPr="00D5552C">
              <w:t>в том числе:</w:t>
            </w:r>
          </w:p>
        </w:tc>
        <w:tc>
          <w:tcPr>
            <w:tcW w:w="2857" w:type="dxa"/>
            <w:gridSpan w:val="2"/>
          </w:tcPr>
          <w:p w14:paraId="03FCEC54" w14:textId="77777777" w:rsidR="00AC78AA" w:rsidRPr="00D5552C" w:rsidRDefault="00AC78AA" w:rsidP="00930A40">
            <w:pPr>
              <w:pStyle w:val="a5"/>
              <w:snapToGrid w:val="0"/>
              <w:jc w:val="center"/>
            </w:pPr>
          </w:p>
        </w:tc>
      </w:tr>
      <w:tr w:rsidR="00AC78AA" w:rsidRPr="00D5552C" w14:paraId="6414BDA3" w14:textId="77777777" w:rsidTr="00930A40">
        <w:tc>
          <w:tcPr>
            <w:tcW w:w="6540" w:type="dxa"/>
          </w:tcPr>
          <w:p w14:paraId="21777090" w14:textId="77777777" w:rsidR="00AC78AA" w:rsidRPr="00D5552C" w:rsidRDefault="00AC78AA" w:rsidP="00930A40">
            <w:pPr>
              <w:pStyle w:val="a5"/>
            </w:pPr>
            <w:r w:rsidRPr="00D5552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7E260E57" w14:textId="77777777" w:rsidR="00AC78AA" w:rsidRPr="00D5552C" w:rsidRDefault="00AC78AA" w:rsidP="00930A40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5010B21" w14:textId="77777777" w:rsidR="00AC78AA" w:rsidRPr="00D5552C" w:rsidRDefault="00AC78AA" w:rsidP="00930A40">
            <w:pPr>
              <w:jc w:val="center"/>
            </w:pPr>
            <w:r w:rsidRPr="00D5552C">
              <w:t>-</w:t>
            </w:r>
          </w:p>
        </w:tc>
      </w:tr>
      <w:tr w:rsidR="00AC78AA" w:rsidRPr="00D5552C" w14:paraId="48D520D5" w14:textId="77777777" w:rsidTr="00930A40">
        <w:tc>
          <w:tcPr>
            <w:tcW w:w="6540" w:type="dxa"/>
          </w:tcPr>
          <w:p w14:paraId="0ABC0F74" w14:textId="77777777" w:rsidR="00AC78AA" w:rsidRPr="00D5552C" w:rsidRDefault="00AC78AA" w:rsidP="00930A40">
            <w:pPr>
              <w:pStyle w:val="a5"/>
            </w:pPr>
            <w:r w:rsidRPr="00D5552C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6BA98491" w14:textId="77777777" w:rsidR="00AC78AA" w:rsidRPr="00D5552C" w:rsidRDefault="00AC78AA" w:rsidP="00930A40">
            <w:pPr>
              <w:jc w:val="center"/>
            </w:pPr>
            <w:r w:rsidRPr="00D5552C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14FAE0D" w14:textId="77777777" w:rsidR="00AC78AA" w:rsidRPr="00D5552C" w:rsidRDefault="00AC78AA" w:rsidP="00930A40">
            <w:pPr>
              <w:jc w:val="center"/>
            </w:pPr>
            <w:r w:rsidRPr="00D5552C">
              <w:t>-/</w:t>
            </w:r>
            <w:r>
              <w:t>-</w:t>
            </w:r>
          </w:p>
        </w:tc>
      </w:tr>
      <w:tr w:rsidR="00AC78AA" w:rsidRPr="00D5552C" w14:paraId="5A173755" w14:textId="77777777" w:rsidTr="00930A40">
        <w:tc>
          <w:tcPr>
            <w:tcW w:w="6540" w:type="dxa"/>
            <w:shd w:val="clear" w:color="auto" w:fill="E0E0E0"/>
          </w:tcPr>
          <w:p w14:paraId="33596BBD" w14:textId="77777777" w:rsidR="00AC78AA" w:rsidRPr="00D5552C" w:rsidRDefault="00AC78AA" w:rsidP="00930A40">
            <w:pPr>
              <w:pStyle w:val="a5"/>
            </w:pPr>
            <w:r w:rsidRPr="00D5552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886FBC5" w14:textId="77777777" w:rsidR="00AC78AA" w:rsidRPr="00D5552C" w:rsidRDefault="00AC78AA" w:rsidP="00930A40">
            <w:pPr>
              <w:jc w:val="center"/>
            </w:pPr>
            <w:r>
              <w:t>81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D755A55" w14:textId="77777777" w:rsidR="00AC78AA" w:rsidRPr="00D5552C" w:rsidRDefault="00AC78AA" w:rsidP="00930A40">
            <w:pPr>
              <w:jc w:val="center"/>
            </w:pPr>
            <w:r w:rsidRPr="00D5552C">
              <w:t>-</w:t>
            </w:r>
          </w:p>
        </w:tc>
      </w:tr>
      <w:tr w:rsidR="00AC78AA" w:rsidRPr="00D5552C" w14:paraId="3CD5874F" w14:textId="77777777" w:rsidTr="00930A40">
        <w:tc>
          <w:tcPr>
            <w:tcW w:w="6540" w:type="dxa"/>
            <w:shd w:val="clear" w:color="auto" w:fill="D9D9D9"/>
          </w:tcPr>
          <w:p w14:paraId="47B2AA85" w14:textId="77777777" w:rsidR="00AC78AA" w:rsidRPr="00D5552C" w:rsidRDefault="00AC78AA" w:rsidP="00930A40">
            <w:pPr>
              <w:pStyle w:val="a5"/>
            </w:pPr>
            <w:r w:rsidRPr="00D5552C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C4486B6" w14:textId="77777777" w:rsidR="00AC78AA" w:rsidRPr="00D5552C" w:rsidRDefault="00AC78AA" w:rsidP="00930A40">
            <w:pPr>
              <w:pStyle w:val="a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BF0B827" w14:textId="77777777" w:rsidR="00AC78AA" w:rsidRPr="00D5552C" w:rsidRDefault="00AC78AA" w:rsidP="00930A40">
            <w:pPr>
              <w:pStyle w:val="a5"/>
              <w:jc w:val="center"/>
            </w:pPr>
            <w:r w:rsidRPr="00D5552C">
              <w:t>-</w:t>
            </w:r>
          </w:p>
        </w:tc>
      </w:tr>
      <w:tr w:rsidR="00AC78AA" w:rsidRPr="00D5552C" w14:paraId="37D27F0C" w14:textId="77777777" w:rsidTr="00930A40">
        <w:tc>
          <w:tcPr>
            <w:tcW w:w="6540" w:type="dxa"/>
          </w:tcPr>
          <w:p w14:paraId="66B4C50D" w14:textId="77777777" w:rsidR="00AC78AA" w:rsidRPr="00D5552C" w:rsidRDefault="00AC78AA" w:rsidP="00930A40">
            <w:pPr>
              <w:pStyle w:val="a5"/>
            </w:pPr>
            <w:r w:rsidRPr="00D5552C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3FF87E61" w14:textId="77777777" w:rsidR="00AC78AA" w:rsidRPr="00D5552C" w:rsidRDefault="00AC78AA" w:rsidP="00930A40">
            <w:pPr>
              <w:pStyle w:val="a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B153657" w14:textId="77777777" w:rsidR="00AC78AA" w:rsidRPr="00D5552C" w:rsidRDefault="00AC78AA" w:rsidP="00930A40">
            <w:pPr>
              <w:pStyle w:val="a5"/>
              <w:jc w:val="center"/>
            </w:pPr>
            <w:r w:rsidRPr="00D5552C">
              <w:t>-</w:t>
            </w:r>
          </w:p>
        </w:tc>
      </w:tr>
      <w:tr w:rsidR="00AC78AA" w:rsidRPr="00D5552C" w14:paraId="2869EEF6" w14:textId="77777777" w:rsidTr="00930A40">
        <w:tc>
          <w:tcPr>
            <w:tcW w:w="6540" w:type="dxa"/>
          </w:tcPr>
          <w:p w14:paraId="2160C83A" w14:textId="77777777" w:rsidR="00AC78AA" w:rsidRPr="00D5552C" w:rsidRDefault="00AC78AA" w:rsidP="00930A40">
            <w:pPr>
              <w:pStyle w:val="a5"/>
            </w:pPr>
            <w:r w:rsidRPr="00D5552C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18EE1CE2" w14:textId="77777777" w:rsidR="00AC78AA" w:rsidRPr="00D5552C" w:rsidRDefault="00AC78AA" w:rsidP="00930A40">
            <w:pPr>
              <w:pStyle w:val="a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1D6CC58" w14:textId="77777777" w:rsidR="00AC78AA" w:rsidRPr="00D5552C" w:rsidRDefault="00AC78AA" w:rsidP="00930A40">
            <w:pPr>
              <w:pStyle w:val="a5"/>
              <w:jc w:val="center"/>
            </w:pPr>
            <w:r w:rsidRPr="00D5552C">
              <w:t>-</w:t>
            </w:r>
          </w:p>
        </w:tc>
      </w:tr>
      <w:tr w:rsidR="00AC78AA" w:rsidRPr="00D5552C" w14:paraId="00A3D486" w14:textId="77777777" w:rsidTr="00930A40">
        <w:tc>
          <w:tcPr>
            <w:tcW w:w="6540" w:type="dxa"/>
            <w:shd w:val="clear" w:color="auto" w:fill="DDDDDD"/>
          </w:tcPr>
          <w:p w14:paraId="0301268B" w14:textId="77777777" w:rsidR="00AC78AA" w:rsidRPr="00D5552C" w:rsidRDefault="00AC78AA" w:rsidP="00930A40">
            <w:pPr>
              <w:pStyle w:val="a5"/>
              <w:ind w:left="57"/>
            </w:pPr>
            <w:r w:rsidRPr="00D5552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E305E70" w14:textId="77777777" w:rsidR="00AC78AA" w:rsidRPr="00D5552C" w:rsidRDefault="00AC78AA" w:rsidP="00930A40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AC78AA" w:rsidRPr="00D5552C" w14:paraId="3771C69E" w14:textId="77777777" w:rsidTr="00930A40">
        <w:tc>
          <w:tcPr>
            <w:tcW w:w="6540" w:type="dxa"/>
          </w:tcPr>
          <w:p w14:paraId="281CB707" w14:textId="77777777" w:rsidR="00AC78AA" w:rsidRPr="00D5552C" w:rsidRDefault="00AC78AA" w:rsidP="00930A40">
            <w:pPr>
              <w:pStyle w:val="a5"/>
              <w:ind w:left="57"/>
            </w:pPr>
            <w:r w:rsidRPr="00D5552C">
              <w:t>контактная работа</w:t>
            </w:r>
          </w:p>
        </w:tc>
        <w:tc>
          <w:tcPr>
            <w:tcW w:w="2857" w:type="dxa"/>
            <w:gridSpan w:val="2"/>
          </w:tcPr>
          <w:p w14:paraId="70A650AC" w14:textId="77777777" w:rsidR="00AC78AA" w:rsidRPr="00D5552C" w:rsidRDefault="00AC78AA" w:rsidP="00C74A1B">
            <w:pPr>
              <w:pStyle w:val="a5"/>
              <w:jc w:val="center"/>
            </w:pPr>
            <w:r>
              <w:t>2,35</w:t>
            </w:r>
          </w:p>
        </w:tc>
      </w:tr>
      <w:tr w:rsidR="00AC78AA" w:rsidRPr="00D5552C" w14:paraId="30285862" w14:textId="77777777" w:rsidTr="00930A40">
        <w:tc>
          <w:tcPr>
            <w:tcW w:w="6540" w:type="dxa"/>
          </w:tcPr>
          <w:p w14:paraId="22DD5B77" w14:textId="77777777" w:rsidR="00AC78AA" w:rsidRPr="00D5552C" w:rsidRDefault="00AC78AA" w:rsidP="00930A40">
            <w:pPr>
              <w:pStyle w:val="a5"/>
              <w:ind w:left="57"/>
            </w:pPr>
            <w:r w:rsidRPr="00D5552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210AA353" w14:textId="77777777" w:rsidR="00AC78AA" w:rsidRPr="00D5552C" w:rsidRDefault="00AC78AA" w:rsidP="00C74A1B">
            <w:pPr>
              <w:pStyle w:val="a5"/>
              <w:jc w:val="center"/>
            </w:pPr>
            <w:r>
              <w:t>6,65</w:t>
            </w:r>
          </w:p>
        </w:tc>
      </w:tr>
      <w:tr w:rsidR="00AC78AA" w:rsidRPr="00D5552C" w14:paraId="298662AA" w14:textId="77777777" w:rsidTr="00930A40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16D3680B" w14:textId="77777777" w:rsidR="00AC78AA" w:rsidRPr="00D5552C" w:rsidRDefault="00AC78AA" w:rsidP="00930A40">
            <w:pPr>
              <w:pStyle w:val="a5"/>
            </w:pPr>
            <w:r w:rsidRPr="00D5552C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474B2990" w14:textId="77777777" w:rsidR="00AC78AA" w:rsidRPr="00D5552C" w:rsidRDefault="00AC78AA" w:rsidP="00930A40">
            <w:pPr>
              <w:pStyle w:val="a5"/>
              <w:jc w:val="center"/>
            </w:pPr>
            <w:r w:rsidRPr="00D5552C">
              <w:t>1</w:t>
            </w:r>
            <w:r>
              <w:t>08</w:t>
            </w:r>
            <w:r w:rsidRPr="00D5552C">
              <w:t>/</w:t>
            </w:r>
            <w:r>
              <w:t>3</w:t>
            </w:r>
          </w:p>
        </w:tc>
      </w:tr>
    </w:tbl>
    <w:p w14:paraId="2383D612" w14:textId="77777777" w:rsidR="00AC78AA" w:rsidRDefault="00AC78AA" w:rsidP="008440CE">
      <w:pPr>
        <w:jc w:val="both"/>
        <w:rPr>
          <w:bCs/>
        </w:rPr>
      </w:pPr>
    </w:p>
    <w:p w14:paraId="13B840DD" w14:textId="77777777" w:rsidR="00AC78AA" w:rsidRPr="008440CE" w:rsidRDefault="00AC78AA" w:rsidP="008440CE">
      <w:pPr>
        <w:rPr>
          <w:b/>
          <w:bCs/>
          <w:caps/>
        </w:rPr>
      </w:pPr>
      <w:r w:rsidRPr="008440CE">
        <w:rPr>
          <w:b/>
          <w:bCs/>
        </w:rPr>
        <w:t xml:space="preserve">4. </w:t>
      </w:r>
      <w:r w:rsidRPr="008440CE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14:paraId="1E9D2D56" w14:textId="77777777" w:rsidR="00AC78AA" w:rsidRPr="008440CE" w:rsidRDefault="00AC78AA" w:rsidP="00505AC0">
      <w:pPr>
        <w:pStyle w:val="afb"/>
        <w:spacing w:after="0" w:line="240" w:lineRule="auto"/>
        <w:ind w:firstLine="567"/>
        <w:jc w:val="both"/>
      </w:pPr>
      <w:r w:rsidRPr="008440CE">
        <w:t>При проведении учебных занятий обеспечивается развитие у обучающихся навыков межличностной коммуникации, принятия решений, (включая при необходимости проведение интерактивных лекций, групповых дискуссий, анализ ситуаций,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EE107EC" w14:textId="77777777" w:rsidR="00AC78AA" w:rsidRDefault="00AC78AA" w:rsidP="008440CE"/>
    <w:p w14:paraId="69F9ADBE" w14:textId="77777777" w:rsidR="00AC78AA" w:rsidRPr="009A4CBF" w:rsidRDefault="00AC78AA" w:rsidP="00233D81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9A4CBF">
        <w:rPr>
          <w:b/>
          <w:bCs/>
          <w:color w:val="000000"/>
          <w:kern w:val="1"/>
          <w:lang w:eastAsia="zh-CN"/>
        </w:rPr>
        <w:t xml:space="preserve">4.1 </w:t>
      </w:r>
      <w:r w:rsidRPr="009A4CBF">
        <w:rPr>
          <w:b/>
          <w:bCs/>
          <w:kern w:val="1"/>
          <w:lang w:eastAsia="zh-CN"/>
        </w:rPr>
        <w:t>Блоки (разделы) дисциплины.</w:t>
      </w:r>
    </w:p>
    <w:p w14:paraId="2A8B3707" w14:textId="77777777" w:rsidR="00AC78AA" w:rsidRPr="009A4CBF" w:rsidRDefault="00AC78AA" w:rsidP="00233D81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8776"/>
      </w:tblGrid>
      <w:tr w:rsidR="00AC78AA" w:rsidRPr="00765A43" w14:paraId="53BB6D21" w14:textId="77777777" w:rsidTr="00930A40">
        <w:tc>
          <w:tcPr>
            <w:tcW w:w="580" w:type="dxa"/>
          </w:tcPr>
          <w:p w14:paraId="39CADBB0" w14:textId="77777777" w:rsidR="00AC78AA" w:rsidRPr="00765A43" w:rsidRDefault="00AC78AA" w:rsidP="00930A4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65A43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776" w:type="dxa"/>
          </w:tcPr>
          <w:p w14:paraId="365AC81A" w14:textId="77777777" w:rsidR="00AC78AA" w:rsidRPr="00765A43" w:rsidRDefault="00AC78AA" w:rsidP="00930A4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65A43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AC78AA" w:rsidRPr="00765A43" w14:paraId="6FF2B7D7" w14:textId="77777777" w:rsidTr="00930A40">
        <w:tc>
          <w:tcPr>
            <w:tcW w:w="580" w:type="dxa"/>
          </w:tcPr>
          <w:p w14:paraId="5856631A" w14:textId="77777777" w:rsidR="00AC78AA" w:rsidRPr="00765A43" w:rsidRDefault="00AC78AA" w:rsidP="00930A4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65A43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776" w:type="dxa"/>
          </w:tcPr>
          <w:p w14:paraId="0524CDAA" w14:textId="77777777" w:rsidR="00AC78AA" w:rsidRPr="00765A43" w:rsidRDefault="00AC78AA" w:rsidP="00930A4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65A43">
              <w:rPr>
                <w:bCs/>
                <w:color w:val="000000"/>
                <w:kern w:val="1"/>
                <w:lang w:eastAsia="zh-CN"/>
              </w:rPr>
              <w:t>Место педагогической психологии в системе психолого-педагогического знания</w:t>
            </w:r>
          </w:p>
        </w:tc>
      </w:tr>
      <w:tr w:rsidR="00AC78AA" w:rsidRPr="00765A43" w14:paraId="724DDA4A" w14:textId="77777777" w:rsidTr="00930A40">
        <w:tc>
          <w:tcPr>
            <w:tcW w:w="580" w:type="dxa"/>
          </w:tcPr>
          <w:p w14:paraId="4D839F14" w14:textId="77777777" w:rsidR="00AC78AA" w:rsidRPr="00765A43" w:rsidRDefault="00AC78AA" w:rsidP="00930A4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65A43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776" w:type="dxa"/>
          </w:tcPr>
          <w:p w14:paraId="4D7A925D" w14:textId="77777777" w:rsidR="00AC78AA" w:rsidRPr="00765A43" w:rsidRDefault="00AC78AA" w:rsidP="00930A4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65A43">
              <w:rPr>
                <w:bCs/>
                <w:color w:val="000000"/>
                <w:kern w:val="1"/>
                <w:lang w:eastAsia="zh-CN"/>
              </w:rPr>
              <w:t>Образование как объект педагогической психологии</w:t>
            </w:r>
          </w:p>
        </w:tc>
      </w:tr>
      <w:tr w:rsidR="00AC78AA" w:rsidRPr="00765A43" w14:paraId="71721FA4" w14:textId="77777777" w:rsidTr="00930A40">
        <w:tc>
          <w:tcPr>
            <w:tcW w:w="580" w:type="dxa"/>
          </w:tcPr>
          <w:p w14:paraId="2FBC474A" w14:textId="77777777" w:rsidR="00AC78AA" w:rsidRPr="00765A43" w:rsidRDefault="00AC78AA" w:rsidP="00930A4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65A43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776" w:type="dxa"/>
          </w:tcPr>
          <w:p w14:paraId="6507A5D7" w14:textId="77777777" w:rsidR="00AC78AA" w:rsidRPr="00765A43" w:rsidRDefault="00AC78AA" w:rsidP="00930A4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65A43">
              <w:rPr>
                <w:bCs/>
                <w:color w:val="000000"/>
                <w:kern w:val="1"/>
                <w:lang w:eastAsia="zh-CN"/>
              </w:rPr>
              <w:t>Субъекты образовательного процесса</w:t>
            </w:r>
          </w:p>
        </w:tc>
      </w:tr>
      <w:tr w:rsidR="00AC78AA" w:rsidRPr="00765A43" w14:paraId="545937DB" w14:textId="77777777" w:rsidTr="00930A40">
        <w:tc>
          <w:tcPr>
            <w:tcW w:w="580" w:type="dxa"/>
          </w:tcPr>
          <w:p w14:paraId="4234BE0E" w14:textId="77777777" w:rsidR="00AC78AA" w:rsidRPr="00765A43" w:rsidRDefault="00AC78AA" w:rsidP="00930A4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65A43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776" w:type="dxa"/>
          </w:tcPr>
          <w:p w14:paraId="7C6BF314" w14:textId="77777777" w:rsidR="00AC78AA" w:rsidRPr="00765A43" w:rsidRDefault="00AC78AA" w:rsidP="00930A4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65A43">
              <w:rPr>
                <w:bCs/>
                <w:color w:val="000000"/>
                <w:kern w:val="1"/>
                <w:lang w:eastAsia="zh-CN"/>
              </w:rPr>
              <w:t>Учебная деятельность</w:t>
            </w:r>
          </w:p>
        </w:tc>
      </w:tr>
      <w:tr w:rsidR="00AC78AA" w:rsidRPr="00765A43" w14:paraId="6CC0448D" w14:textId="77777777" w:rsidTr="00930A40">
        <w:tc>
          <w:tcPr>
            <w:tcW w:w="580" w:type="dxa"/>
          </w:tcPr>
          <w:p w14:paraId="7DC0B47B" w14:textId="77777777" w:rsidR="00AC78AA" w:rsidRPr="00765A43" w:rsidRDefault="00AC78AA" w:rsidP="00930A4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65A43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776" w:type="dxa"/>
          </w:tcPr>
          <w:p w14:paraId="64D8D069" w14:textId="77777777" w:rsidR="00AC78AA" w:rsidRPr="00765A43" w:rsidRDefault="00AC78AA" w:rsidP="00930A4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65A43">
              <w:rPr>
                <w:bCs/>
                <w:color w:val="000000"/>
                <w:kern w:val="1"/>
                <w:lang w:eastAsia="zh-CN"/>
              </w:rPr>
              <w:t>Педагогическая деятельность</w:t>
            </w:r>
          </w:p>
        </w:tc>
      </w:tr>
      <w:tr w:rsidR="00AC78AA" w:rsidRPr="00765A43" w14:paraId="73F46BFD" w14:textId="77777777" w:rsidTr="00930A40">
        <w:tc>
          <w:tcPr>
            <w:tcW w:w="580" w:type="dxa"/>
          </w:tcPr>
          <w:p w14:paraId="2712D175" w14:textId="77777777" w:rsidR="00AC78AA" w:rsidRPr="00765A43" w:rsidRDefault="00AC78AA" w:rsidP="00930A4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65A43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8776" w:type="dxa"/>
          </w:tcPr>
          <w:p w14:paraId="17FA2F47" w14:textId="77777777" w:rsidR="00AC78AA" w:rsidRPr="00765A43" w:rsidRDefault="00AC78AA" w:rsidP="00930A4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65A43">
              <w:rPr>
                <w:bCs/>
                <w:color w:val="000000"/>
                <w:kern w:val="1"/>
                <w:lang w:eastAsia="zh-CN"/>
              </w:rPr>
              <w:t>Психология воспитания</w:t>
            </w:r>
          </w:p>
        </w:tc>
      </w:tr>
    </w:tbl>
    <w:p w14:paraId="02DFC7C5" w14:textId="77777777" w:rsidR="00AC78AA" w:rsidRPr="009A4CBF" w:rsidRDefault="00AC78AA" w:rsidP="00233D81">
      <w:pPr>
        <w:widowControl w:val="0"/>
        <w:tabs>
          <w:tab w:val="left" w:pos="3822"/>
        </w:tabs>
        <w:suppressAutoHyphens/>
        <w:jc w:val="both"/>
        <w:rPr>
          <w:b/>
          <w:bCs/>
          <w:color w:val="000000"/>
          <w:kern w:val="1"/>
          <w:lang w:eastAsia="zh-CN"/>
        </w:rPr>
      </w:pPr>
    </w:p>
    <w:p w14:paraId="5DFF719C" w14:textId="77777777" w:rsidR="00AC78AA" w:rsidRPr="005D5721" w:rsidRDefault="00AC78AA" w:rsidP="00233D81">
      <w:pPr>
        <w:jc w:val="both"/>
      </w:pPr>
      <w:r w:rsidRPr="005D5721">
        <w:rPr>
          <w:b/>
          <w:bCs/>
          <w:caps/>
        </w:rPr>
        <w:t>4.2</w:t>
      </w:r>
      <w:r>
        <w:rPr>
          <w:b/>
          <w:bCs/>
          <w:caps/>
        </w:rPr>
        <w:t>.</w:t>
      </w:r>
      <w:r w:rsidRPr="005D5721">
        <w:rPr>
          <w:b/>
          <w:bCs/>
          <w:caps/>
        </w:rPr>
        <w:t xml:space="preserve"> </w:t>
      </w:r>
      <w:r w:rsidRPr="005D5721">
        <w:rPr>
          <w:b/>
          <w:bCs/>
        </w:rPr>
        <w:t>Примерная тематика курсовых работ</w:t>
      </w:r>
      <w:r w:rsidRPr="005D5721">
        <w:rPr>
          <w:b/>
          <w:bCs/>
          <w:caps/>
        </w:rPr>
        <w:t xml:space="preserve"> (</w:t>
      </w:r>
      <w:r w:rsidRPr="005D5721">
        <w:rPr>
          <w:b/>
          <w:bCs/>
        </w:rPr>
        <w:t>проектов</w:t>
      </w:r>
      <w:r w:rsidRPr="005D5721">
        <w:rPr>
          <w:b/>
          <w:bCs/>
          <w:caps/>
        </w:rPr>
        <w:t>)</w:t>
      </w:r>
      <w:r>
        <w:rPr>
          <w:b/>
          <w:bCs/>
          <w:caps/>
        </w:rPr>
        <w:t>:</w:t>
      </w:r>
    </w:p>
    <w:p w14:paraId="2BB64B7C" w14:textId="77777777" w:rsidR="00AC78AA" w:rsidRPr="005D5721" w:rsidRDefault="00AC78AA" w:rsidP="00233D81">
      <w:pPr>
        <w:jc w:val="both"/>
      </w:pPr>
      <w:r w:rsidRPr="005D5721">
        <w:t>Курсовая работа по дисциплине не предусмотрена учебным планом.</w:t>
      </w:r>
    </w:p>
    <w:p w14:paraId="0B7AAE6A" w14:textId="77777777" w:rsidR="00AC78AA" w:rsidRDefault="00AC78AA" w:rsidP="00233D81">
      <w:pPr>
        <w:jc w:val="both"/>
      </w:pPr>
    </w:p>
    <w:p w14:paraId="7C81CE3A" w14:textId="77777777" w:rsidR="00AC78AA" w:rsidRDefault="00AC78AA" w:rsidP="00233D81">
      <w:pPr>
        <w:jc w:val="both"/>
        <w:rPr>
          <w:b/>
        </w:rPr>
      </w:pPr>
      <w:r w:rsidRPr="005D5721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5D5721">
        <w:rPr>
          <w:b/>
          <w:bCs/>
          <w:caps/>
        </w:rPr>
        <w:t xml:space="preserve"> </w:t>
      </w:r>
      <w:r w:rsidRPr="00D5552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064BB0">
        <w:rPr>
          <w:b/>
        </w:rPr>
        <w:t>честв. Практическая подготовка</w:t>
      </w:r>
    </w:p>
    <w:p w14:paraId="1AD19057" w14:textId="77777777" w:rsidR="00AC78AA" w:rsidRDefault="00AC78AA" w:rsidP="008440CE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C78AA" w:rsidRPr="00E51C54" w14:paraId="5D26EC24" w14:textId="77777777" w:rsidTr="00930A40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749B2A73" w14:textId="77777777" w:rsidR="00AC78AA" w:rsidRPr="00E51C54" w:rsidRDefault="00AC78AA" w:rsidP="00930A40">
            <w:pPr>
              <w:pStyle w:val="a5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7FB87D9A" w14:textId="77777777" w:rsidR="00AC78AA" w:rsidRPr="00E51C54" w:rsidRDefault="00AC78AA" w:rsidP="00930A40">
            <w:pPr>
              <w:pStyle w:val="a5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63B778A6" w14:textId="77777777" w:rsidR="00AC78AA" w:rsidRPr="00E51C54" w:rsidRDefault="00AC78AA" w:rsidP="00930A4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09C7450" w14:textId="77777777" w:rsidR="00AC78AA" w:rsidRPr="00E51C54" w:rsidRDefault="00064BB0" w:rsidP="00930A4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AC78AA" w:rsidRPr="00E51C54" w14:paraId="27885A61" w14:textId="77777777" w:rsidTr="00930A40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393DFB11" w14:textId="77777777" w:rsidR="00AC78AA" w:rsidRPr="00E51C54" w:rsidRDefault="00AC78AA" w:rsidP="00930A4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19D59AC9" w14:textId="77777777" w:rsidR="00AC78AA" w:rsidRPr="00E51C54" w:rsidRDefault="00AC78AA" w:rsidP="00930A40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329FE22B" w14:textId="77777777" w:rsidR="00AC78AA" w:rsidRPr="00E51C54" w:rsidRDefault="00AC78AA" w:rsidP="00930A4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3AB45A99" w14:textId="77777777" w:rsidR="00AC78AA" w:rsidRPr="00E51C54" w:rsidRDefault="00AC78AA" w:rsidP="00930A4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04644B" w14:textId="77777777" w:rsidR="00AC78AA" w:rsidRPr="00E51C54" w:rsidRDefault="00AC78AA" w:rsidP="00930A40">
            <w:pPr>
              <w:pStyle w:val="a5"/>
              <w:jc w:val="center"/>
              <w:rPr>
                <w:b/>
              </w:rPr>
            </w:pPr>
          </w:p>
        </w:tc>
      </w:tr>
      <w:tr w:rsidR="00AC78AA" w:rsidRPr="00E51C54" w14:paraId="5281FAF3" w14:textId="77777777" w:rsidTr="00930A4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34FFF981" w14:textId="77777777" w:rsidR="00AC78AA" w:rsidRPr="00E51C54" w:rsidRDefault="00AC78AA" w:rsidP="00930A40">
            <w:pPr>
              <w:pStyle w:val="a5"/>
              <w:jc w:val="center"/>
            </w:pPr>
            <w:r w:rsidRPr="00E51C54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B13A187" w14:textId="77777777" w:rsidR="00AC78AA" w:rsidRPr="008440CE" w:rsidRDefault="00AC78AA" w:rsidP="00930A40">
            <w:pPr>
              <w:tabs>
                <w:tab w:val="center" w:pos="4536"/>
                <w:tab w:val="right" w:pos="9072"/>
              </w:tabs>
              <w:rPr>
                <w:rFonts w:eastAsia="Arial Unicode MS"/>
              </w:rPr>
            </w:pPr>
            <w:r w:rsidRPr="008440CE">
              <w:t>Тема 1. Место педагогической психологии в системе психолого-</w:t>
            </w:r>
            <w:r w:rsidRPr="008440CE">
              <w:lastRenderedPageBreak/>
              <w:t>педагогического знания.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B28A5D1" w14:textId="77777777" w:rsidR="00AC78AA" w:rsidRPr="00E51C54" w:rsidRDefault="00AC78AA" w:rsidP="00930A40">
            <w:pPr>
              <w:pStyle w:val="a5"/>
            </w:pPr>
            <w:r w:rsidRPr="00E51C54">
              <w:lastRenderedPageBreak/>
              <w:t>лекционное занятие</w:t>
            </w:r>
            <w:r>
              <w:t>, 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16DFA60" w14:textId="77777777" w:rsidR="00AC78AA" w:rsidRPr="00E51C54" w:rsidRDefault="00AC78AA" w:rsidP="00930A40">
            <w:pPr>
              <w:pStyle w:val="a5"/>
            </w:pPr>
            <w:r w:rsidRPr="00E51C54">
              <w:t>Выполнение практического задания</w:t>
            </w:r>
            <w:r>
              <w:t>, 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32AF83C" w14:textId="77777777" w:rsidR="00AC78AA" w:rsidRPr="00E51C54" w:rsidRDefault="00AC78AA" w:rsidP="00930A40">
            <w:pPr>
              <w:pStyle w:val="a5"/>
            </w:pPr>
          </w:p>
        </w:tc>
      </w:tr>
      <w:tr w:rsidR="00AC78AA" w:rsidRPr="00E51C54" w14:paraId="57A87614" w14:textId="77777777" w:rsidTr="00930A4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F8529E5" w14:textId="77777777" w:rsidR="00AC78AA" w:rsidRPr="00E51C54" w:rsidRDefault="00AC78AA" w:rsidP="00930A40">
            <w:pPr>
              <w:pStyle w:val="a5"/>
              <w:jc w:val="center"/>
            </w:pPr>
            <w:r w:rsidRPr="00E51C54"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2A52C6E" w14:textId="77777777" w:rsidR="00AC78AA" w:rsidRPr="008440CE" w:rsidRDefault="00AC78AA" w:rsidP="00930A40">
            <w:pPr>
              <w:tabs>
                <w:tab w:val="center" w:pos="4536"/>
                <w:tab w:val="right" w:pos="9072"/>
              </w:tabs>
              <w:rPr>
                <w:rFonts w:eastAsia="Arial Unicode MS"/>
              </w:rPr>
            </w:pPr>
            <w:r w:rsidRPr="008440CE">
              <w:t>Тема 2Образование как объект педагогической психологии.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5A64390" w14:textId="77777777" w:rsidR="00AC78AA" w:rsidRPr="00E51C54" w:rsidRDefault="00AC78AA" w:rsidP="00930A40">
            <w:pPr>
              <w:pStyle w:val="a5"/>
            </w:pPr>
            <w:r w:rsidRPr="00B26E68">
              <w:t>лекционное занятие, 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67ACFB8" w14:textId="77777777" w:rsidR="00AC78AA" w:rsidRPr="00E51C54" w:rsidRDefault="00AC78AA" w:rsidP="00930A40">
            <w:pPr>
              <w:pStyle w:val="a5"/>
            </w:pPr>
            <w:r w:rsidRPr="0056046D">
              <w:t>Выполнение практического задания, 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7F889B" w14:textId="77777777" w:rsidR="00AC78AA" w:rsidRPr="00E51C54" w:rsidRDefault="00AC78AA" w:rsidP="00930A40">
            <w:pPr>
              <w:pStyle w:val="a5"/>
            </w:pPr>
          </w:p>
        </w:tc>
      </w:tr>
      <w:tr w:rsidR="00AC78AA" w:rsidRPr="00E51C54" w14:paraId="76533B71" w14:textId="77777777" w:rsidTr="00930A4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74C6B9F3" w14:textId="77777777" w:rsidR="00AC78AA" w:rsidRPr="00E51C54" w:rsidRDefault="00AC78AA" w:rsidP="00930A40">
            <w:pPr>
              <w:pStyle w:val="a5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6D89392" w14:textId="77777777" w:rsidR="00AC78AA" w:rsidRPr="008440CE" w:rsidRDefault="00AC78AA" w:rsidP="00930A40">
            <w:r w:rsidRPr="008440CE">
              <w:t>Тема 3. Субъекты образовательного процесса.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DA1F7EB" w14:textId="77777777" w:rsidR="00AC78AA" w:rsidRPr="00E51C54" w:rsidRDefault="00AC78AA" w:rsidP="00930A40">
            <w:pPr>
              <w:pStyle w:val="a5"/>
            </w:pPr>
            <w:r w:rsidRPr="00B26E68">
              <w:t>лекционное занятие, 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9B0CED6" w14:textId="77777777" w:rsidR="00AC78AA" w:rsidRPr="00E51C54" w:rsidRDefault="00AC78AA" w:rsidP="00930A40">
            <w:pPr>
              <w:pStyle w:val="a5"/>
            </w:pPr>
            <w:r w:rsidRPr="0056046D">
              <w:t>Выполнение практического задания, 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FBA0C3" w14:textId="77777777" w:rsidR="00AC78AA" w:rsidRPr="00E51C54" w:rsidRDefault="00AC78AA" w:rsidP="00930A40">
            <w:pPr>
              <w:pStyle w:val="a5"/>
            </w:pPr>
          </w:p>
        </w:tc>
      </w:tr>
      <w:tr w:rsidR="00AC78AA" w:rsidRPr="00E51C54" w14:paraId="19EF54E2" w14:textId="77777777" w:rsidTr="00930A4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721C5FC0" w14:textId="77777777" w:rsidR="00AC78AA" w:rsidRPr="00E51C54" w:rsidRDefault="00AC78AA" w:rsidP="00930A40">
            <w:pPr>
              <w:pStyle w:val="a5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59232C6" w14:textId="77777777" w:rsidR="00AC78AA" w:rsidRPr="008440CE" w:rsidRDefault="00AC78AA" w:rsidP="00930A40">
            <w:pPr>
              <w:tabs>
                <w:tab w:val="center" w:pos="4536"/>
                <w:tab w:val="right" w:pos="9072"/>
              </w:tabs>
              <w:rPr>
                <w:rFonts w:eastAsia="Arial Unicode MS"/>
              </w:rPr>
            </w:pPr>
            <w:r w:rsidRPr="008440CE">
              <w:rPr>
                <w:spacing w:val="-2"/>
              </w:rPr>
              <w:t>Тема 4. Учебная деятельность, ее особенности и характеристики.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4B2B0AC" w14:textId="77777777" w:rsidR="00AC78AA" w:rsidRPr="00E51C54" w:rsidRDefault="00AC78AA" w:rsidP="00930A40">
            <w:pPr>
              <w:pStyle w:val="a5"/>
            </w:pPr>
            <w:r w:rsidRPr="00B26E68">
              <w:t>лекционное занятие, 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63068B0" w14:textId="77777777" w:rsidR="00AC78AA" w:rsidRPr="00E51C54" w:rsidRDefault="00AC78AA" w:rsidP="00930A40">
            <w:pPr>
              <w:pStyle w:val="a5"/>
            </w:pPr>
            <w:r w:rsidRPr="0056046D">
              <w:t>Выполнение практического задания, 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2CF63D" w14:textId="77777777" w:rsidR="00AC78AA" w:rsidRPr="00E51C54" w:rsidRDefault="00AC78AA" w:rsidP="00930A40">
            <w:pPr>
              <w:pStyle w:val="a5"/>
            </w:pPr>
          </w:p>
        </w:tc>
      </w:tr>
      <w:tr w:rsidR="00AC78AA" w:rsidRPr="00E51C54" w14:paraId="4E3FB592" w14:textId="77777777" w:rsidTr="00930A4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D9829F6" w14:textId="77777777" w:rsidR="00AC78AA" w:rsidRDefault="00AC78AA" w:rsidP="00930A40">
            <w:pPr>
              <w:pStyle w:val="a5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18E7D43" w14:textId="77777777" w:rsidR="00AC78AA" w:rsidRPr="008440CE" w:rsidRDefault="00AC78AA" w:rsidP="00930A40">
            <w:pPr>
              <w:tabs>
                <w:tab w:val="center" w:pos="4536"/>
                <w:tab w:val="right" w:pos="9072"/>
              </w:tabs>
              <w:rPr>
                <w:rFonts w:eastAsia="Arial Unicode MS"/>
              </w:rPr>
            </w:pPr>
            <w:r w:rsidRPr="008440CE">
              <w:rPr>
                <w:spacing w:val="-2"/>
              </w:rPr>
              <w:t>Тема 5. Педагогическая деятельность, ее особенности и характеристики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2684456" w14:textId="77777777" w:rsidR="00AC78AA" w:rsidRPr="00B26E68" w:rsidRDefault="00AC78AA" w:rsidP="00930A40">
            <w:pPr>
              <w:pStyle w:val="a5"/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5127EA5" w14:textId="77777777" w:rsidR="00AC78AA" w:rsidRPr="0056046D" w:rsidRDefault="00AC78AA" w:rsidP="00930A40">
            <w:pPr>
              <w:pStyle w:val="a5"/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914CE4" w14:textId="77777777" w:rsidR="00AC78AA" w:rsidRPr="00E51C54" w:rsidRDefault="00AC78AA" w:rsidP="00930A40">
            <w:pPr>
              <w:pStyle w:val="a5"/>
            </w:pPr>
          </w:p>
        </w:tc>
      </w:tr>
      <w:tr w:rsidR="00AC78AA" w:rsidRPr="00E51C54" w14:paraId="63091409" w14:textId="77777777" w:rsidTr="00930A4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7D258DB5" w14:textId="77777777" w:rsidR="00AC78AA" w:rsidRDefault="00AC78AA" w:rsidP="00930A40">
            <w:pPr>
              <w:pStyle w:val="a5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4BA59A2" w14:textId="77777777" w:rsidR="00AC78AA" w:rsidRPr="008440CE" w:rsidRDefault="00AC78AA" w:rsidP="00930A40">
            <w:pPr>
              <w:tabs>
                <w:tab w:val="center" w:pos="4536"/>
                <w:tab w:val="right" w:pos="9072"/>
              </w:tabs>
              <w:rPr>
                <w:rFonts w:eastAsia="Arial Unicode MS"/>
              </w:rPr>
            </w:pPr>
            <w:r w:rsidRPr="008440CE">
              <w:rPr>
                <w:spacing w:val="-2"/>
              </w:rPr>
              <w:t>Тема 6. Психология воспитания.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C0D5F84" w14:textId="77777777" w:rsidR="00AC78AA" w:rsidRPr="00B26E68" w:rsidRDefault="00AC78AA" w:rsidP="00930A40">
            <w:pPr>
              <w:pStyle w:val="a5"/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815FF41" w14:textId="77777777" w:rsidR="00AC78AA" w:rsidRPr="0056046D" w:rsidRDefault="00AC78AA" w:rsidP="00930A40">
            <w:pPr>
              <w:pStyle w:val="a5"/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EEE3237" w14:textId="77777777" w:rsidR="00AC78AA" w:rsidRPr="00E51C54" w:rsidRDefault="00AC78AA" w:rsidP="00930A40">
            <w:pPr>
              <w:pStyle w:val="a5"/>
            </w:pPr>
          </w:p>
        </w:tc>
      </w:tr>
    </w:tbl>
    <w:p w14:paraId="6E5295FA" w14:textId="77777777" w:rsidR="00AC78AA" w:rsidRDefault="00AC78AA" w:rsidP="008440CE"/>
    <w:p w14:paraId="7150898F" w14:textId="77777777" w:rsidR="00AC78AA" w:rsidRDefault="00AC78AA" w:rsidP="002F0F01">
      <w:pPr>
        <w:jc w:val="both"/>
        <w:rPr>
          <w:b/>
          <w:bCs/>
          <w:caps/>
        </w:rPr>
      </w:pPr>
      <w:r w:rsidRPr="005D572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</w:rPr>
        <w:t>:</w:t>
      </w:r>
    </w:p>
    <w:p w14:paraId="39BA28F6" w14:textId="77777777" w:rsidR="00AC78AA" w:rsidRDefault="00AC78AA" w:rsidP="002F0F01">
      <w:pPr>
        <w:jc w:val="both"/>
        <w:rPr>
          <w:b/>
          <w:bCs/>
          <w:caps/>
        </w:rPr>
      </w:pPr>
    </w:p>
    <w:p w14:paraId="35C24281" w14:textId="77777777" w:rsidR="00AC78AA" w:rsidRPr="00852FDB" w:rsidRDefault="00AC78AA" w:rsidP="002F0F01">
      <w:pPr>
        <w:pStyle w:val="af4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787E203B" w14:textId="77777777" w:rsidR="00AC78AA" w:rsidRPr="00852FDB" w:rsidRDefault="00AC78AA" w:rsidP="002F0F01">
      <w:pPr>
        <w:pStyle w:val="af4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9A781AE" w14:textId="77777777" w:rsidR="00AC78AA" w:rsidRPr="005D5721" w:rsidRDefault="00AC78AA" w:rsidP="002F0F01"/>
    <w:p w14:paraId="4A26A8A2" w14:textId="77777777" w:rsidR="00AC78AA" w:rsidRPr="005D5721" w:rsidRDefault="00AC78AA" w:rsidP="002F0F01">
      <w:r w:rsidRPr="005D5721">
        <w:rPr>
          <w:b/>
          <w:bCs/>
        </w:rPr>
        <w:t>5.</w:t>
      </w:r>
      <w:r>
        <w:rPr>
          <w:b/>
          <w:bCs/>
        </w:rPr>
        <w:t>2.</w:t>
      </w:r>
      <w:r w:rsidRPr="005D5721">
        <w:rPr>
          <w:b/>
          <w:bCs/>
        </w:rPr>
        <w:t xml:space="preserve"> </w:t>
      </w:r>
      <w:r>
        <w:rPr>
          <w:b/>
          <w:bCs/>
        </w:rPr>
        <w:t>Темы рефератов</w:t>
      </w:r>
      <w:r w:rsidR="00064BB0">
        <w:rPr>
          <w:b/>
          <w:bCs/>
        </w:rPr>
        <w:t>:</w:t>
      </w:r>
    </w:p>
    <w:p w14:paraId="48202013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1. Подходы к образованию в педагогической психологии.</w:t>
      </w:r>
    </w:p>
    <w:p w14:paraId="137B4ED9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2. Обучение. Основные направления современного обучения.</w:t>
      </w:r>
    </w:p>
    <w:p w14:paraId="7C8C9B6B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3. Взаимосвязь обучения и учения.</w:t>
      </w:r>
    </w:p>
    <w:p w14:paraId="393347BD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4. Обучение и развитие, соотношение понятий.</w:t>
      </w:r>
    </w:p>
    <w:p w14:paraId="7F53FED7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5. Концепция развития и обучения Л.С. Выготского.</w:t>
      </w:r>
    </w:p>
    <w:p w14:paraId="54646E7F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6. Развивающее обучение (сравнительный анализ систем Л.В.Занкова и В.В.Давыдова).</w:t>
      </w:r>
    </w:p>
    <w:p w14:paraId="2BEFE9A9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7. Личностно-деятельностный подход в образовательном процессе.</w:t>
      </w:r>
    </w:p>
    <w:p w14:paraId="2DE3C4F9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8. Субъекты образовательного процесса и их взаимоотношения.</w:t>
      </w:r>
    </w:p>
    <w:p w14:paraId="1608505D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 w:rsidRPr="008440CE">
        <w:rPr>
          <w:color w:val="000000"/>
          <w:spacing w:val="-6"/>
        </w:rPr>
        <w:t>9. Возрастная характеристика субъектов учебной деятельности.</w:t>
      </w:r>
    </w:p>
    <w:p w14:paraId="57FFB356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10. Готовность ребенка к школе, школьная зрелость.</w:t>
      </w:r>
    </w:p>
    <w:p w14:paraId="078FC2E3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11. Понятие обучаемость.</w:t>
      </w:r>
    </w:p>
    <w:p w14:paraId="31342D5F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12. Учебная деятельность, ее характеристики и структура.</w:t>
      </w:r>
    </w:p>
    <w:p w14:paraId="39BD641D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13. Мотивация учебной деятельности.</w:t>
      </w:r>
    </w:p>
    <w:p w14:paraId="31B674C4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14. Понятие усвоение.</w:t>
      </w:r>
    </w:p>
    <w:p w14:paraId="3FAA60F0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15. Формирование навыка.</w:t>
      </w:r>
    </w:p>
    <w:p w14:paraId="0655B9F2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16. Функциональная асимметрия мозга и обучение.</w:t>
      </w:r>
    </w:p>
    <w:p w14:paraId="21CB3BD4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17. Педагогическая деятельность, ее структура и характеристики.</w:t>
      </w:r>
    </w:p>
    <w:p w14:paraId="0CC2EF5D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18. Мотивация педагогической деятельности.</w:t>
      </w:r>
    </w:p>
    <w:p w14:paraId="2D6570DE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19. Индивидуальный стиль педагогической деятельности.</w:t>
      </w:r>
    </w:p>
    <w:p w14:paraId="27A7C353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20. Психологический анализ урока.</w:t>
      </w:r>
    </w:p>
    <w:p w14:paraId="69FD1659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21. Образовательные отношения</w:t>
      </w:r>
    </w:p>
    <w:p w14:paraId="2D4F5450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lastRenderedPageBreak/>
        <w:t>22. Педагогическое общение.</w:t>
      </w:r>
    </w:p>
    <w:p w14:paraId="57623DD4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 w:rsidRPr="008440CE">
        <w:rPr>
          <w:color w:val="000000"/>
          <w:spacing w:val="-6"/>
        </w:rPr>
        <w:t>23. Педагогические способности и личностные качества учителя.</w:t>
      </w:r>
    </w:p>
    <w:p w14:paraId="6EEAD3C4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24. Барьеры педагогической деятельности.</w:t>
      </w:r>
    </w:p>
    <w:p w14:paraId="41CAF9AB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25. Сохранение физического и психологического здоровья педагога.</w:t>
      </w:r>
    </w:p>
    <w:p w14:paraId="22D8EB84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26. Оценивание, оценка и отметка.</w:t>
      </w:r>
    </w:p>
    <w:p w14:paraId="76CFEAFC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27. Подходы к воспитанию в психологии.</w:t>
      </w:r>
    </w:p>
    <w:p w14:paraId="2176C30E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440CE">
        <w:rPr>
          <w:color w:val="000000"/>
        </w:rPr>
        <w:t>28. Роль наказания и поощрения в воспитательном процессе.</w:t>
      </w:r>
    </w:p>
    <w:p w14:paraId="6425AD27" w14:textId="77777777" w:rsidR="00AC78AA" w:rsidRPr="008440CE" w:rsidRDefault="00AC78AA" w:rsidP="008440CE">
      <w:pPr>
        <w:shd w:val="clear" w:color="auto" w:fill="FFFFFF"/>
        <w:autoSpaceDE w:val="0"/>
        <w:autoSpaceDN w:val="0"/>
        <w:adjustRightInd w:val="0"/>
        <w:jc w:val="both"/>
      </w:pPr>
      <w:r w:rsidRPr="008440CE">
        <w:rPr>
          <w:color w:val="000000"/>
        </w:rPr>
        <w:t>29. Теория поэтапного формирования умственных действи</w:t>
      </w:r>
      <w:r w:rsidR="00064BB0">
        <w:rPr>
          <w:color w:val="000000"/>
        </w:rPr>
        <w:t xml:space="preserve">й П.Я. </w:t>
      </w:r>
      <w:r w:rsidRPr="008440CE">
        <w:rPr>
          <w:color w:val="000000"/>
        </w:rPr>
        <w:t>Гальперина.</w:t>
      </w:r>
    </w:p>
    <w:p w14:paraId="14708C6F" w14:textId="77777777" w:rsidR="00AC78AA" w:rsidRPr="008440CE" w:rsidRDefault="00064BB0" w:rsidP="008440CE">
      <w:pPr>
        <w:jc w:val="both"/>
        <w:rPr>
          <w:color w:val="000000"/>
        </w:rPr>
      </w:pPr>
      <w:r>
        <w:rPr>
          <w:color w:val="000000"/>
        </w:rPr>
        <w:t xml:space="preserve">30. К. </w:t>
      </w:r>
      <w:r w:rsidR="00AC78AA" w:rsidRPr="008440CE">
        <w:rPr>
          <w:color w:val="000000"/>
        </w:rPr>
        <w:t>Роджерс об обучении.</w:t>
      </w:r>
    </w:p>
    <w:p w14:paraId="3CC83AF1" w14:textId="77777777" w:rsidR="00AC78AA" w:rsidRPr="008440CE" w:rsidRDefault="00AC78AA" w:rsidP="008440CE">
      <w:pPr>
        <w:jc w:val="both"/>
        <w:rPr>
          <w:b/>
          <w:bCs/>
        </w:rPr>
      </w:pPr>
      <w:r w:rsidRPr="008440CE">
        <w:rPr>
          <w:color w:val="000000"/>
        </w:rPr>
        <w:t>31. Гештальт-подход в образовании.</w:t>
      </w:r>
    </w:p>
    <w:p w14:paraId="688A075D" w14:textId="77777777" w:rsidR="00AC78AA" w:rsidRPr="008440CE" w:rsidRDefault="00AC78AA" w:rsidP="008440CE">
      <w:pPr>
        <w:rPr>
          <w:b/>
          <w:bCs/>
          <w:caps/>
        </w:rPr>
      </w:pPr>
    </w:p>
    <w:p w14:paraId="1249767F" w14:textId="77777777" w:rsidR="00AC78AA" w:rsidRPr="005D5721" w:rsidRDefault="00AC78AA" w:rsidP="002F0F01">
      <w:pPr>
        <w:jc w:val="both"/>
      </w:pPr>
      <w:r w:rsidRPr="005D5721">
        <w:rPr>
          <w:b/>
          <w:bCs/>
          <w:caps/>
        </w:rPr>
        <w:t>6. Оценочные средства для</w:t>
      </w:r>
      <w:r>
        <w:rPr>
          <w:b/>
          <w:bCs/>
          <w:caps/>
        </w:rPr>
        <w:t xml:space="preserve"> текущего контроля успеваемости:</w:t>
      </w:r>
    </w:p>
    <w:p w14:paraId="27539558" w14:textId="77777777" w:rsidR="00AC78AA" w:rsidRPr="005D5721" w:rsidRDefault="00AC78AA" w:rsidP="002F0F01">
      <w:pPr>
        <w:rPr>
          <w:b/>
          <w:bCs/>
        </w:rPr>
      </w:pPr>
    </w:p>
    <w:p w14:paraId="4C951514" w14:textId="77777777" w:rsidR="00AC78AA" w:rsidRPr="005D5721" w:rsidRDefault="00AC78AA" w:rsidP="002F0F01">
      <w:r w:rsidRPr="005D5721">
        <w:rPr>
          <w:b/>
          <w:bCs/>
        </w:rPr>
        <w:t>6.1. Текущий контроль</w:t>
      </w:r>
    </w:p>
    <w:tbl>
      <w:tblPr>
        <w:tblW w:w="979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74"/>
        <w:gridCol w:w="3574"/>
        <w:gridCol w:w="5548"/>
      </w:tblGrid>
      <w:tr w:rsidR="00AC78AA" w:rsidRPr="005D5721" w14:paraId="72BECFC5" w14:textId="77777777" w:rsidTr="00930A40">
        <w:trPr>
          <w:trHeight w:val="582"/>
        </w:trPr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0E567E61" w14:textId="77777777" w:rsidR="00AC78AA" w:rsidRPr="005D5721" w:rsidRDefault="00AC78AA" w:rsidP="00930A40">
            <w:pPr>
              <w:pStyle w:val="a5"/>
              <w:jc w:val="center"/>
            </w:pPr>
            <w:r w:rsidRPr="005D5721">
              <w:t>№</w:t>
            </w:r>
          </w:p>
          <w:p w14:paraId="273B081C" w14:textId="77777777" w:rsidR="00AC78AA" w:rsidRPr="005D5721" w:rsidRDefault="00AC78AA" w:rsidP="00930A40">
            <w:pPr>
              <w:pStyle w:val="a5"/>
              <w:jc w:val="center"/>
            </w:pPr>
            <w:r w:rsidRPr="005D5721">
              <w:t>пп</w:t>
            </w:r>
          </w:p>
        </w:tc>
        <w:tc>
          <w:tcPr>
            <w:tcW w:w="357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1EB2EED8" w14:textId="77777777" w:rsidR="00AC78AA" w:rsidRPr="005D5721" w:rsidRDefault="00AC78AA" w:rsidP="00930A40">
            <w:pPr>
              <w:pStyle w:val="a5"/>
              <w:jc w:val="center"/>
            </w:pPr>
            <w:r w:rsidRPr="005D5721">
              <w:t>№ блока (раздела) дисциплины</w:t>
            </w:r>
          </w:p>
        </w:tc>
        <w:tc>
          <w:tcPr>
            <w:tcW w:w="55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518191AF" w14:textId="77777777" w:rsidR="00AC78AA" w:rsidRPr="005D5721" w:rsidRDefault="00AC78AA" w:rsidP="00930A40">
            <w:pPr>
              <w:pStyle w:val="a5"/>
              <w:jc w:val="center"/>
            </w:pPr>
            <w:r w:rsidRPr="005D5721">
              <w:t>Форма текущего контроля</w:t>
            </w:r>
          </w:p>
        </w:tc>
      </w:tr>
      <w:tr w:rsidR="00AC78AA" w:rsidRPr="005D5721" w14:paraId="7CCCEBC5" w14:textId="77777777" w:rsidTr="00930A40"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</w:tcPr>
          <w:p w14:paraId="1D35B9AC" w14:textId="77777777" w:rsidR="00AC78AA" w:rsidRPr="005D5721" w:rsidRDefault="00AC78AA" w:rsidP="00930A40">
            <w:pPr>
              <w:pStyle w:val="a5"/>
            </w:pPr>
            <w:r w:rsidRPr="005D5721">
              <w:t>1</w:t>
            </w:r>
          </w:p>
        </w:tc>
        <w:tc>
          <w:tcPr>
            <w:tcW w:w="357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</w:tcPr>
          <w:p w14:paraId="3120ADC3" w14:textId="77777777" w:rsidR="00AC78AA" w:rsidRPr="005D5721" w:rsidRDefault="00AC78AA" w:rsidP="00930A40">
            <w:pPr>
              <w:pStyle w:val="a5"/>
              <w:tabs>
                <w:tab w:val="left" w:pos="538"/>
              </w:tabs>
              <w:jc w:val="center"/>
            </w:pPr>
            <w:r>
              <w:t>Разделы 1-6</w:t>
            </w:r>
          </w:p>
        </w:tc>
        <w:tc>
          <w:tcPr>
            <w:tcW w:w="554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14:paraId="4DB6E71C" w14:textId="77777777" w:rsidR="00AC78AA" w:rsidRPr="005D5721" w:rsidRDefault="00AC78AA" w:rsidP="00930A40">
            <w:pPr>
              <w:pStyle w:val="a5"/>
              <w:jc w:val="center"/>
            </w:pPr>
            <w:r>
              <w:t>устный опрос, защита рефератов</w:t>
            </w:r>
          </w:p>
        </w:tc>
      </w:tr>
    </w:tbl>
    <w:p w14:paraId="5C7DD329" w14:textId="77777777" w:rsidR="00AC78AA" w:rsidRPr="005D5721" w:rsidRDefault="00AC78AA" w:rsidP="002F0F01">
      <w:pPr>
        <w:rPr>
          <w:b/>
          <w:bCs/>
        </w:rPr>
      </w:pPr>
    </w:p>
    <w:p w14:paraId="621AA9A1" w14:textId="77777777" w:rsidR="00AC78AA" w:rsidRDefault="00AC78AA" w:rsidP="00583411">
      <w:pPr>
        <w:rPr>
          <w:b/>
          <w:bCs/>
        </w:rPr>
      </w:pPr>
      <w:r w:rsidRPr="005D5721">
        <w:rPr>
          <w:b/>
          <w:bCs/>
        </w:rPr>
        <w:t>7. ПЕРЕЧЕНЬ  УЧЕБНОЙ ЛИТЕРАТУРЫ</w:t>
      </w:r>
      <w:r>
        <w:rPr>
          <w:b/>
          <w:bCs/>
        </w:rPr>
        <w:t>:</w:t>
      </w:r>
    </w:p>
    <w:p w14:paraId="33EA683F" w14:textId="77777777" w:rsidR="00AC78AA" w:rsidRDefault="00AC78AA" w:rsidP="00583411">
      <w:pPr>
        <w:rPr>
          <w:b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74"/>
        <w:gridCol w:w="6"/>
        <w:gridCol w:w="1731"/>
        <w:gridCol w:w="1239"/>
        <w:gridCol w:w="810"/>
        <w:gridCol w:w="1260"/>
        <w:gridCol w:w="1474"/>
      </w:tblGrid>
      <w:tr w:rsidR="00AC78AA" w:rsidRPr="008440CE" w14:paraId="4E6B20ED" w14:textId="77777777" w:rsidTr="002F0F01">
        <w:trPr>
          <w:cantSplit/>
          <w:trHeight w:val="600"/>
        </w:trPr>
        <w:tc>
          <w:tcPr>
            <w:tcW w:w="720" w:type="dxa"/>
            <w:vMerge w:val="restart"/>
            <w:vAlign w:val="center"/>
          </w:tcPr>
          <w:p w14:paraId="42ADFBCC" w14:textId="77777777" w:rsidR="00AC78AA" w:rsidRPr="008440CE" w:rsidRDefault="00AC78AA" w:rsidP="008440CE">
            <w:pPr>
              <w:jc w:val="center"/>
            </w:pPr>
            <w:r w:rsidRPr="008440CE">
              <w:t>№ п/п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14:paraId="27A1A2D1" w14:textId="77777777" w:rsidR="00AC78AA" w:rsidRPr="008440CE" w:rsidRDefault="00AC78AA" w:rsidP="008440CE">
            <w:pPr>
              <w:jc w:val="center"/>
            </w:pPr>
            <w:r w:rsidRPr="008440CE">
              <w:t>Наименование</w:t>
            </w:r>
          </w:p>
        </w:tc>
        <w:tc>
          <w:tcPr>
            <w:tcW w:w="1731" w:type="dxa"/>
            <w:vMerge w:val="restart"/>
            <w:vAlign w:val="center"/>
          </w:tcPr>
          <w:p w14:paraId="7EF0005E" w14:textId="77777777" w:rsidR="00AC78AA" w:rsidRPr="008440CE" w:rsidRDefault="00AC78AA" w:rsidP="008440CE">
            <w:pPr>
              <w:jc w:val="center"/>
            </w:pPr>
            <w:r w:rsidRPr="008440CE">
              <w:t>Авторы</w:t>
            </w:r>
          </w:p>
        </w:tc>
        <w:tc>
          <w:tcPr>
            <w:tcW w:w="1239" w:type="dxa"/>
            <w:vMerge w:val="restart"/>
            <w:textDirection w:val="btLr"/>
            <w:vAlign w:val="center"/>
          </w:tcPr>
          <w:p w14:paraId="584B0B2F" w14:textId="77777777" w:rsidR="00AC78AA" w:rsidRPr="008440CE" w:rsidRDefault="00AC78AA" w:rsidP="008440CE">
            <w:pPr>
              <w:ind w:left="113" w:right="113"/>
              <w:jc w:val="center"/>
            </w:pPr>
            <w:r w:rsidRPr="008440CE">
              <w:t>Место издания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51F8FFC9" w14:textId="77777777" w:rsidR="00AC78AA" w:rsidRPr="008440CE" w:rsidRDefault="00AC78AA" w:rsidP="008440CE">
            <w:pPr>
              <w:ind w:left="113" w:right="113"/>
              <w:jc w:val="center"/>
            </w:pPr>
            <w:r w:rsidRPr="008440CE">
              <w:t>Год издания</w:t>
            </w:r>
          </w:p>
        </w:tc>
        <w:tc>
          <w:tcPr>
            <w:tcW w:w="2734" w:type="dxa"/>
            <w:gridSpan w:val="2"/>
            <w:vAlign w:val="center"/>
          </w:tcPr>
          <w:p w14:paraId="5879A992" w14:textId="77777777" w:rsidR="00AC78AA" w:rsidRPr="008440CE" w:rsidRDefault="00AC78AA" w:rsidP="008440CE">
            <w:pPr>
              <w:jc w:val="center"/>
            </w:pPr>
            <w:r w:rsidRPr="008440CE">
              <w:t>Наличие</w:t>
            </w:r>
          </w:p>
        </w:tc>
      </w:tr>
      <w:tr w:rsidR="00AC78AA" w:rsidRPr="008440CE" w14:paraId="14037D15" w14:textId="77777777" w:rsidTr="002F0F01">
        <w:trPr>
          <w:cantSplit/>
          <w:trHeight w:val="519"/>
        </w:trPr>
        <w:tc>
          <w:tcPr>
            <w:tcW w:w="720" w:type="dxa"/>
            <w:vMerge/>
          </w:tcPr>
          <w:p w14:paraId="7EDB0A99" w14:textId="77777777" w:rsidR="00AC78AA" w:rsidRPr="008440CE" w:rsidRDefault="00AC78AA" w:rsidP="008440CE">
            <w:pPr>
              <w:jc w:val="center"/>
            </w:pPr>
          </w:p>
        </w:tc>
        <w:tc>
          <w:tcPr>
            <w:tcW w:w="1980" w:type="dxa"/>
            <w:gridSpan w:val="2"/>
            <w:vMerge/>
          </w:tcPr>
          <w:p w14:paraId="34327C01" w14:textId="77777777" w:rsidR="00AC78AA" w:rsidRPr="008440CE" w:rsidRDefault="00AC78AA" w:rsidP="008440CE">
            <w:pPr>
              <w:jc w:val="center"/>
            </w:pPr>
          </w:p>
        </w:tc>
        <w:tc>
          <w:tcPr>
            <w:tcW w:w="1731" w:type="dxa"/>
            <w:vMerge/>
          </w:tcPr>
          <w:p w14:paraId="0FCC05E9" w14:textId="77777777" w:rsidR="00AC78AA" w:rsidRPr="008440CE" w:rsidRDefault="00AC78AA" w:rsidP="008440CE">
            <w:pPr>
              <w:jc w:val="center"/>
            </w:pPr>
          </w:p>
        </w:tc>
        <w:tc>
          <w:tcPr>
            <w:tcW w:w="1239" w:type="dxa"/>
            <w:vMerge/>
            <w:textDirection w:val="btLr"/>
            <w:vAlign w:val="center"/>
          </w:tcPr>
          <w:p w14:paraId="210B836E" w14:textId="77777777" w:rsidR="00AC78AA" w:rsidRPr="008440CE" w:rsidRDefault="00AC78AA" w:rsidP="008440CE">
            <w:pPr>
              <w:ind w:left="113" w:right="113"/>
              <w:jc w:val="center"/>
            </w:pPr>
          </w:p>
        </w:tc>
        <w:tc>
          <w:tcPr>
            <w:tcW w:w="810" w:type="dxa"/>
            <w:vMerge/>
            <w:textDirection w:val="btLr"/>
            <w:vAlign w:val="center"/>
          </w:tcPr>
          <w:p w14:paraId="51BDC6E3" w14:textId="77777777" w:rsidR="00AC78AA" w:rsidRPr="008440CE" w:rsidRDefault="00AC78AA" w:rsidP="008440CE">
            <w:pPr>
              <w:ind w:left="113" w:right="113"/>
              <w:jc w:val="center"/>
            </w:pPr>
          </w:p>
        </w:tc>
        <w:tc>
          <w:tcPr>
            <w:tcW w:w="1260" w:type="dxa"/>
          </w:tcPr>
          <w:p w14:paraId="7883C795" w14:textId="77777777" w:rsidR="00AC78AA" w:rsidRPr="008440CE" w:rsidRDefault="00AC78AA" w:rsidP="008440CE">
            <w:pPr>
              <w:jc w:val="center"/>
            </w:pPr>
            <w:r w:rsidRPr="008440CE">
              <w:t>печатные издания</w:t>
            </w:r>
          </w:p>
        </w:tc>
        <w:tc>
          <w:tcPr>
            <w:tcW w:w="1474" w:type="dxa"/>
          </w:tcPr>
          <w:p w14:paraId="728C8627" w14:textId="77777777" w:rsidR="00AC78AA" w:rsidRPr="008440CE" w:rsidRDefault="00AC78AA" w:rsidP="008440CE">
            <w:pPr>
              <w:jc w:val="center"/>
            </w:pPr>
            <w:r w:rsidRPr="008440CE">
              <w:t>ЭБС (адрес в сети Интернет)</w:t>
            </w:r>
          </w:p>
        </w:tc>
      </w:tr>
      <w:tr w:rsidR="00AC78AA" w:rsidRPr="008440CE" w14:paraId="33B9CC2A" w14:textId="77777777" w:rsidTr="002F0F01">
        <w:tc>
          <w:tcPr>
            <w:tcW w:w="720" w:type="dxa"/>
          </w:tcPr>
          <w:p w14:paraId="64E24C4B" w14:textId="77777777" w:rsidR="00AC78AA" w:rsidRPr="008440CE" w:rsidRDefault="00AC78AA" w:rsidP="008440CE">
            <w:pPr>
              <w:jc w:val="center"/>
            </w:pPr>
            <w:r w:rsidRPr="008440CE">
              <w:t>1.</w:t>
            </w:r>
          </w:p>
        </w:tc>
        <w:tc>
          <w:tcPr>
            <w:tcW w:w="1980" w:type="dxa"/>
            <w:gridSpan w:val="2"/>
          </w:tcPr>
          <w:p w14:paraId="5895C5E4" w14:textId="77777777" w:rsidR="00AC78AA" w:rsidRPr="008440CE" w:rsidRDefault="00AC78AA" w:rsidP="00E73F35">
            <w:r w:rsidRPr="00E73F35">
              <w:t>Педагогическая психология  : учебник</w:t>
            </w:r>
          </w:p>
        </w:tc>
        <w:tc>
          <w:tcPr>
            <w:tcW w:w="1731" w:type="dxa"/>
          </w:tcPr>
          <w:p w14:paraId="04D5A435" w14:textId="77777777" w:rsidR="00AC78AA" w:rsidRPr="008440CE" w:rsidRDefault="00AC78AA" w:rsidP="008440CE">
            <w:r w:rsidRPr="00E73F35">
              <w:t>под ред. В.А. Гуружапова</w:t>
            </w:r>
          </w:p>
        </w:tc>
        <w:tc>
          <w:tcPr>
            <w:tcW w:w="1239" w:type="dxa"/>
          </w:tcPr>
          <w:p w14:paraId="130939B5" w14:textId="77777777" w:rsidR="00AC78AA" w:rsidRPr="008440CE" w:rsidRDefault="00AC78AA" w:rsidP="008440CE">
            <w:r>
              <w:t>М.: Юрайт</w:t>
            </w:r>
          </w:p>
        </w:tc>
        <w:tc>
          <w:tcPr>
            <w:tcW w:w="810" w:type="dxa"/>
          </w:tcPr>
          <w:p w14:paraId="63F78DEC" w14:textId="77777777" w:rsidR="00AC78AA" w:rsidRPr="008440CE" w:rsidRDefault="00AC78AA" w:rsidP="00FA77A3">
            <w:r w:rsidRPr="00E73F35">
              <w:t>2019</w:t>
            </w:r>
          </w:p>
        </w:tc>
        <w:tc>
          <w:tcPr>
            <w:tcW w:w="1260" w:type="dxa"/>
          </w:tcPr>
          <w:p w14:paraId="2B0C8747" w14:textId="77777777" w:rsidR="00AC78AA" w:rsidRPr="008440CE" w:rsidRDefault="00AC78AA" w:rsidP="008440CE">
            <w:pPr>
              <w:jc w:val="center"/>
            </w:pPr>
            <w:r w:rsidRPr="008440CE">
              <w:t>+</w:t>
            </w:r>
          </w:p>
        </w:tc>
        <w:tc>
          <w:tcPr>
            <w:tcW w:w="1474" w:type="dxa"/>
          </w:tcPr>
          <w:p w14:paraId="1AAE81E4" w14:textId="77777777" w:rsidR="00AC78AA" w:rsidRPr="008440CE" w:rsidRDefault="00AC78AA" w:rsidP="008440CE"/>
        </w:tc>
      </w:tr>
      <w:tr w:rsidR="00AC78AA" w:rsidRPr="008440CE" w14:paraId="3673DECE" w14:textId="77777777" w:rsidTr="002F0F01">
        <w:tc>
          <w:tcPr>
            <w:tcW w:w="720" w:type="dxa"/>
          </w:tcPr>
          <w:p w14:paraId="79DA33E8" w14:textId="77777777" w:rsidR="00AC78AA" w:rsidRPr="008440CE" w:rsidRDefault="00AC78AA" w:rsidP="008440CE">
            <w:pPr>
              <w:jc w:val="center"/>
            </w:pPr>
            <w:r w:rsidRPr="008440CE">
              <w:t>2.</w:t>
            </w:r>
          </w:p>
        </w:tc>
        <w:tc>
          <w:tcPr>
            <w:tcW w:w="1980" w:type="dxa"/>
            <w:gridSpan w:val="2"/>
          </w:tcPr>
          <w:p w14:paraId="43064484" w14:textId="77777777" w:rsidR="00AC78AA" w:rsidRPr="008440CE" w:rsidRDefault="00AC78AA" w:rsidP="00FA77A3">
            <w:r>
              <w:t xml:space="preserve">Педагогическая психология: </w:t>
            </w:r>
            <w:r w:rsidRPr="008440CE">
              <w:t xml:space="preserve">учебник </w:t>
            </w:r>
          </w:p>
        </w:tc>
        <w:tc>
          <w:tcPr>
            <w:tcW w:w="1731" w:type="dxa"/>
          </w:tcPr>
          <w:p w14:paraId="627F51E5" w14:textId="77777777" w:rsidR="00AC78AA" w:rsidRPr="008440CE" w:rsidRDefault="00AC78AA" w:rsidP="008440CE">
            <w:r w:rsidRPr="008440CE">
              <w:t>Габай</w:t>
            </w:r>
            <w:r w:rsidR="00064BB0">
              <w:t>,</w:t>
            </w:r>
            <w:r w:rsidRPr="008440CE">
              <w:t xml:space="preserve"> Т.В.</w:t>
            </w:r>
          </w:p>
        </w:tc>
        <w:tc>
          <w:tcPr>
            <w:tcW w:w="1239" w:type="dxa"/>
          </w:tcPr>
          <w:p w14:paraId="4975A525" w14:textId="77777777" w:rsidR="00AC78AA" w:rsidRPr="008440CE" w:rsidRDefault="00AC78AA" w:rsidP="00E73F35">
            <w:r w:rsidRPr="008440CE">
              <w:t>М. : Академия</w:t>
            </w:r>
          </w:p>
        </w:tc>
        <w:tc>
          <w:tcPr>
            <w:tcW w:w="810" w:type="dxa"/>
          </w:tcPr>
          <w:p w14:paraId="414D45F2" w14:textId="77777777" w:rsidR="00AC78AA" w:rsidRPr="008440CE" w:rsidRDefault="00AC78AA" w:rsidP="00FA77A3">
            <w:r w:rsidRPr="008440CE">
              <w:t>20</w:t>
            </w:r>
            <w:r>
              <w:t>14</w:t>
            </w:r>
          </w:p>
        </w:tc>
        <w:tc>
          <w:tcPr>
            <w:tcW w:w="1260" w:type="dxa"/>
          </w:tcPr>
          <w:p w14:paraId="4C813605" w14:textId="77777777" w:rsidR="00AC78AA" w:rsidRPr="008440CE" w:rsidRDefault="00AC78AA" w:rsidP="008440CE">
            <w:pPr>
              <w:jc w:val="center"/>
            </w:pPr>
            <w:r w:rsidRPr="008440CE">
              <w:t>+</w:t>
            </w:r>
          </w:p>
        </w:tc>
        <w:tc>
          <w:tcPr>
            <w:tcW w:w="1474" w:type="dxa"/>
          </w:tcPr>
          <w:p w14:paraId="1402473E" w14:textId="77777777" w:rsidR="00AC78AA" w:rsidRPr="008440CE" w:rsidRDefault="00AC78AA" w:rsidP="008440CE"/>
        </w:tc>
      </w:tr>
      <w:tr w:rsidR="00AC78AA" w:rsidRPr="008440CE" w14:paraId="710D6497" w14:textId="77777777" w:rsidTr="002F0F01">
        <w:tc>
          <w:tcPr>
            <w:tcW w:w="720" w:type="dxa"/>
          </w:tcPr>
          <w:p w14:paraId="1637510A" w14:textId="77777777" w:rsidR="00AC78AA" w:rsidRPr="008440CE" w:rsidRDefault="00AC78AA" w:rsidP="008440CE">
            <w:pPr>
              <w:jc w:val="center"/>
            </w:pPr>
            <w:r>
              <w:t>3</w:t>
            </w:r>
            <w:r w:rsidRPr="008440CE">
              <w:t>.</w:t>
            </w:r>
          </w:p>
        </w:tc>
        <w:tc>
          <w:tcPr>
            <w:tcW w:w="1974" w:type="dxa"/>
          </w:tcPr>
          <w:p w14:paraId="632CBC0E" w14:textId="77777777" w:rsidR="00AC78AA" w:rsidRPr="008440CE" w:rsidRDefault="00AC78AA" w:rsidP="00E73F35">
            <w:r w:rsidRPr="00E73F35">
              <w:t>Педагогическая психология: учеб.пособ</w:t>
            </w:r>
            <w:r>
              <w:t>.</w:t>
            </w:r>
            <w:r w:rsidRPr="00E73F35">
              <w:t xml:space="preserve"> </w:t>
            </w:r>
          </w:p>
        </w:tc>
        <w:tc>
          <w:tcPr>
            <w:tcW w:w="1737" w:type="dxa"/>
            <w:gridSpan w:val="2"/>
          </w:tcPr>
          <w:p w14:paraId="4637539B" w14:textId="77777777" w:rsidR="00AC78AA" w:rsidRPr="008440CE" w:rsidRDefault="00AC78AA" w:rsidP="00064BB0">
            <w:r w:rsidRPr="00E73F35">
              <w:t>Кулагина</w:t>
            </w:r>
            <w:r w:rsidR="00064BB0">
              <w:t>,</w:t>
            </w:r>
            <w:r w:rsidR="00064BB0" w:rsidRPr="00E73F35">
              <w:t xml:space="preserve"> И.Ю.</w:t>
            </w:r>
          </w:p>
        </w:tc>
        <w:tc>
          <w:tcPr>
            <w:tcW w:w="1239" w:type="dxa"/>
          </w:tcPr>
          <w:p w14:paraId="538F3813" w14:textId="77777777" w:rsidR="00AC78AA" w:rsidRPr="008440CE" w:rsidRDefault="00AC78AA" w:rsidP="008440CE">
            <w:r w:rsidRPr="00E73F35">
              <w:t>М. : Академический проект</w:t>
            </w:r>
          </w:p>
        </w:tc>
        <w:tc>
          <w:tcPr>
            <w:tcW w:w="810" w:type="dxa"/>
          </w:tcPr>
          <w:p w14:paraId="386717C8" w14:textId="77777777" w:rsidR="00AC78AA" w:rsidRPr="008440CE" w:rsidRDefault="00AC78AA" w:rsidP="008440CE">
            <w:r w:rsidRPr="00E73F35">
              <w:t>2011</w:t>
            </w:r>
          </w:p>
        </w:tc>
        <w:tc>
          <w:tcPr>
            <w:tcW w:w="1260" w:type="dxa"/>
          </w:tcPr>
          <w:p w14:paraId="66081631" w14:textId="77777777" w:rsidR="00AC78AA" w:rsidRPr="008440CE" w:rsidRDefault="00AC78AA" w:rsidP="008440CE">
            <w:pPr>
              <w:jc w:val="center"/>
            </w:pPr>
            <w:r w:rsidRPr="008440CE">
              <w:t>+</w:t>
            </w:r>
          </w:p>
        </w:tc>
        <w:tc>
          <w:tcPr>
            <w:tcW w:w="1474" w:type="dxa"/>
          </w:tcPr>
          <w:p w14:paraId="5F483B07" w14:textId="77777777" w:rsidR="00AC78AA" w:rsidRDefault="006D79C3">
            <w:hyperlink r:id="rId7" w:history="1">
              <w:r w:rsidR="00AC78AA" w:rsidRPr="00F85C6B">
                <w:rPr>
                  <w:rStyle w:val="af2"/>
                </w:rPr>
                <w:t>https://biblioclub.ru/</w:t>
              </w:r>
            </w:hyperlink>
          </w:p>
        </w:tc>
      </w:tr>
      <w:tr w:rsidR="00AC78AA" w:rsidRPr="008440CE" w14:paraId="5B8B374B" w14:textId="77777777" w:rsidTr="002F0F01">
        <w:tc>
          <w:tcPr>
            <w:tcW w:w="720" w:type="dxa"/>
          </w:tcPr>
          <w:p w14:paraId="29D8E806" w14:textId="77777777" w:rsidR="00AC78AA" w:rsidRPr="008440CE" w:rsidRDefault="00AC78AA" w:rsidP="008440CE">
            <w:pPr>
              <w:jc w:val="center"/>
            </w:pPr>
            <w:r>
              <w:t>4</w:t>
            </w:r>
            <w:r w:rsidRPr="008440CE">
              <w:t>.</w:t>
            </w:r>
          </w:p>
        </w:tc>
        <w:tc>
          <w:tcPr>
            <w:tcW w:w="1974" w:type="dxa"/>
          </w:tcPr>
          <w:p w14:paraId="0149E8B4" w14:textId="77777777" w:rsidR="00AC78AA" w:rsidRPr="008440CE" w:rsidRDefault="00AC78AA" w:rsidP="008440CE">
            <w:r w:rsidRPr="008440CE">
              <w:t>Педагогическая психология: задачник</w:t>
            </w:r>
          </w:p>
        </w:tc>
        <w:tc>
          <w:tcPr>
            <w:tcW w:w="1737" w:type="dxa"/>
            <w:gridSpan w:val="2"/>
          </w:tcPr>
          <w:p w14:paraId="0B70EF8D" w14:textId="77777777" w:rsidR="00AC78AA" w:rsidRPr="008440CE" w:rsidRDefault="00AC78AA" w:rsidP="008440CE">
            <w:r w:rsidRPr="008440CE">
              <w:t>Петренко</w:t>
            </w:r>
            <w:r w:rsidR="00064BB0">
              <w:t>,</w:t>
            </w:r>
            <w:r w:rsidRPr="008440CE">
              <w:t xml:space="preserve"> С. С.</w:t>
            </w:r>
          </w:p>
        </w:tc>
        <w:tc>
          <w:tcPr>
            <w:tcW w:w="1239" w:type="dxa"/>
          </w:tcPr>
          <w:p w14:paraId="06A2A382" w14:textId="77777777" w:rsidR="00AC78AA" w:rsidRPr="008440CE" w:rsidRDefault="00AC78AA" w:rsidP="008440CE">
            <w:r w:rsidRPr="008440CE">
              <w:t>М.: Флинта</w:t>
            </w:r>
          </w:p>
        </w:tc>
        <w:tc>
          <w:tcPr>
            <w:tcW w:w="810" w:type="dxa"/>
          </w:tcPr>
          <w:p w14:paraId="28676272" w14:textId="77777777" w:rsidR="00AC78AA" w:rsidRPr="008440CE" w:rsidRDefault="00AC78AA" w:rsidP="008440CE">
            <w:r w:rsidRPr="008440CE">
              <w:t>2014</w:t>
            </w:r>
          </w:p>
        </w:tc>
        <w:tc>
          <w:tcPr>
            <w:tcW w:w="1260" w:type="dxa"/>
          </w:tcPr>
          <w:p w14:paraId="213871B1" w14:textId="77777777" w:rsidR="00AC78AA" w:rsidRPr="008440CE" w:rsidRDefault="00AC78AA" w:rsidP="008440CE">
            <w:pPr>
              <w:jc w:val="center"/>
            </w:pPr>
            <w:r w:rsidRPr="008440CE">
              <w:t>+</w:t>
            </w:r>
          </w:p>
        </w:tc>
        <w:tc>
          <w:tcPr>
            <w:tcW w:w="1474" w:type="dxa"/>
          </w:tcPr>
          <w:p w14:paraId="0D6E4CF6" w14:textId="77777777" w:rsidR="00AC78AA" w:rsidRDefault="00AC78AA"/>
        </w:tc>
      </w:tr>
      <w:tr w:rsidR="00AC78AA" w:rsidRPr="008440CE" w14:paraId="3D2DB165" w14:textId="77777777" w:rsidTr="002F0F01">
        <w:tc>
          <w:tcPr>
            <w:tcW w:w="720" w:type="dxa"/>
          </w:tcPr>
          <w:p w14:paraId="06D52A1A" w14:textId="77777777" w:rsidR="00AC78AA" w:rsidRPr="008440CE" w:rsidRDefault="00AC78AA" w:rsidP="008440CE">
            <w:pPr>
              <w:jc w:val="center"/>
            </w:pPr>
            <w:r>
              <w:t>5.</w:t>
            </w:r>
          </w:p>
        </w:tc>
        <w:tc>
          <w:tcPr>
            <w:tcW w:w="1974" w:type="dxa"/>
          </w:tcPr>
          <w:p w14:paraId="3ABCEE2E" w14:textId="77777777" w:rsidR="00AC78AA" w:rsidRPr="008440CE" w:rsidRDefault="00AC78AA" w:rsidP="00A2305F">
            <w:r w:rsidRPr="008440CE">
              <w:t>Педагогическая психология</w:t>
            </w:r>
            <w:r>
              <w:t>: учебник</w:t>
            </w:r>
          </w:p>
        </w:tc>
        <w:tc>
          <w:tcPr>
            <w:tcW w:w="1737" w:type="dxa"/>
            <w:gridSpan w:val="2"/>
          </w:tcPr>
          <w:p w14:paraId="7D0A202B" w14:textId="77777777" w:rsidR="00AC78AA" w:rsidRPr="008440CE" w:rsidRDefault="00AC78AA" w:rsidP="00A2305F">
            <w:r w:rsidRPr="008440CE">
              <w:t>Зимняя</w:t>
            </w:r>
            <w:r w:rsidR="00064BB0">
              <w:t>,</w:t>
            </w:r>
            <w:r w:rsidRPr="008440CE">
              <w:t xml:space="preserve"> И.А.</w:t>
            </w:r>
          </w:p>
        </w:tc>
        <w:tc>
          <w:tcPr>
            <w:tcW w:w="1239" w:type="dxa"/>
          </w:tcPr>
          <w:p w14:paraId="0880FA13" w14:textId="77777777" w:rsidR="00AC78AA" w:rsidRPr="008440CE" w:rsidRDefault="00AC78AA" w:rsidP="00E73F35">
            <w:r w:rsidRPr="008440CE">
              <w:t>М.</w:t>
            </w:r>
            <w:r>
              <w:t>: МПСИ</w:t>
            </w:r>
          </w:p>
        </w:tc>
        <w:tc>
          <w:tcPr>
            <w:tcW w:w="810" w:type="dxa"/>
          </w:tcPr>
          <w:p w14:paraId="57066678" w14:textId="77777777" w:rsidR="00AC78AA" w:rsidRPr="008440CE" w:rsidRDefault="00AC78AA" w:rsidP="00A2305F">
            <w:r w:rsidRPr="008440CE">
              <w:t>20</w:t>
            </w:r>
            <w:r>
              <w:t>10</w:t>
            </w:r>
          </w:p>
        </w:tc>
        <w:tc>
          <w:tcPr>
            <w:tcW w:w="1260" w:type="dxa"/>
          </w:tcPr>
          <w:p w14:paraId="2B95F2F2" w14:textId="77777777" w:rsidR="00AC78AA" w:rsidRPr="008440CE" w:rsidRDefault="00AC78AA" w:rsidP="00A2305F">
            <w:pPr>
              <w:jc w:val="center"/>
            </w:pPr>
            <w:r w:rsidRPr="008440CE">
              <w:t>+</w:t>
            </w:r>
          </w:p>
        </w:tc>
        <w:tc>
          <w:tcPr>
            <w:tcW w:w="1474" w:type="dxa"/>
          </w:tcPr>
          <w:p w14:paraId="3295F03A" w14:textId="332255CF" w:rsidR="00AC78AA" w:rsidRDefault="008A7B48">
            <w:hyperlink r:id="rId8" w:history="1">
              <w:r w:rsidRPr="00F85C6B">
                <w:rPr>
                  <w:rStyle w:val="af2"/>
                </w:rPr>
                <w:t>https://biblioclub.ru/</w:t>
              </w:r>
            </w:hyperlink>
          </w:p>
        </w:tc>
      </w:tr>
      <w:tr w:rsidR="00AC78AA" w:rsidRPr="008440CE" w14:paraId="200DC028" w14:textId="77777777" w:rsidTr="002F0F01">
        <w:tc>
          <w:tcPr>
            <w:tcW w:w="720" w:type="dxa"/>
          </w:tcPr>
          <w:p w14:paraId="1CFB3EBE" w14:textId="77777777" w:rsidR="00AC78AA" w:rsidRDefault="00AC78AA" w:rsidP="008440CE">
            <w:pPr>
              <w:jc w:val="center"/>
            </w:pPr>
            <w:r>
              <w:t>6.</w:t>
            </w:r>
          </w:p>
        </w:tc>
        <w:tc>
          <w:tcPr>
            <w:tcW w:w="1974" w:type="dxa"/>
          </w:tcPr>
          <w:p w14:paraId="6DA2CAB3" w14:textId="77777777" w:rsidR="00AC78AA" w:rsidRPr="008440CE" w:rsidRDefault="00AC78AA" w:rsidP="00E73F35">
            <w:r w:rsidRPr="00E73F35">
              <w:t>Психолого-педагогическое сопровождение образовательного процесса в совр</w:t>
            </w:r>
            <w:r>
              <w:t>еменном вузе : учебное пособие</w:t>
            </w:r>
          </w:p>
        </w:tc>
        <w:tc>
          <w:tcPr>
            <w:tcW w:w="1737" w:type="dxa"/>
            <w:gridSpan w:val="2"/>
          </w:tcPr>
          <w:p w14:paraId="19472067" w14:textId="77777777" w:rsidR="00AC78AA" w:rsidRPr="008440CE" w:rsidRDefault="00AC78AA" w:rsidP="00A2305F">
            <w:r w:rsidRPr="00E73F35">
              <w:t>Мандель</w:t>
            </w:r>
            <w:r w:rsidR="00064BB0">
              <w:t>,</w:t>
            </w:r>
            <w:r w:rsidR="00064BB0" w:rsidRPr="00E73F35">
              <w:t xml:space="preserve"> Б.Р.</w:t>
            </w:r>
          </w:p>
        </w:tc>
        <w:tc>
          <w:tcPr>
            <w:tcW w:w="1239" w:type="dxa"/>
          </w:tcPr>
          <w:p w14:paraId="58B2CE22" w14:textId="77777777" w:rsidR="00AC78AA" w:rsidRPr="008440CE" w:rsidRDefault="00AC78AA" w:rsidP="00064BB0">
            <w:r w:rsidRPr="00E73F35">
              <w:t>М</w:t>
            </w:r>
            <w:r w:rsidR="00064BB0">
              <w:t>.</w:t>
            </w:r>
            <w:r w:rsidRPr="00E73F35">
              <w:t xml:space="preserve"> ; Берлин : Директ-Медиа</w:t>
            </w:r>
          </w:p>
        </w:tc>
        <w:tc>
          <w:tcPr>
            <w:tcW w:w="810" w:type="dxa"/>
          </w:tcPr>
          <w:p w14:paraId="5E9AC976" w14:textId="77777777" w:rsidR="00AC78AA" w:rsidRPr="008440CE" w:rsidRDefault="00AC78AA" w:rsidP="00A2305F">
            <w:r w:rsidRPr="00E73F35">
              <w:t>2015</w:t>
            </w:r>
          </w:p>
        </w:tc>
        <w:tc>
          <w:tcPr>
            <w:tcW w:w="1260" w:type="dxa"/>
          </w:tcPr>
          <w:p w14:paraId="732FAF45" w14:textId="77777777" w:rsidR="00AC78AA" w:rsidRPr="008440CE" w:rsidRDefault="00AC78AA" w:rsidP="00A2305F">
            <w:pPr>
              <w:jc w:val="center"/>
            </w:pPr>
            <w:r w:rsidRPr="008440CE">
              <w:t>+</w:t>
            </w:r>
          </w:p>
        </w:tc>
        <w:tc>
          <w:tcPr>
            <w:tcW w:w="1474" w:type="dxa"/>
          </w:tcPr>
          <w:p w14:paraId="0763F07E" w14:textId="77777777" w:rsidR="00AC78AA" w:rsidRDefault="006D79C3" w:rsidP="00A2305F">
            <w:hyperlink r:id="rId9" w:history="1">
              <w:r w:rsidR="00AC78AA" w:rsidRPr="00F85C6B">
                <w:rPr>
                  <w:rStyle w:val="af2"/>
                </w:rPr>
                <w:t>https://biblioclub.ru/</w:t>
              </w:r>
            </w:hyperlink>
          </w:p>
        </w:tc>
      </w:tr>
    </w:tbl>
    <w:p w14:paraId="4A9182B7" w14:textId="77777777" w:rsidR="00AC78AA" w:rsidRPr="008440CE" w:rsidRDefault="00AC78AA" w:rsidP="008440CE">
      <w:pPr>
        <w:jc w:val="both"/>
        <w:rPr>
          <w:i/>
          <w:iCs/>
          <w:color w:val="FF0000"/>
        </w:rPr>
      </w:pPr>
    </w:p>
    <w:p w14:paraId="4B508B8F" w14:textId="77777777" w:rsidR="00AC78AA" w:rsidRPr="004236BB" w:rsidRDefault="00AC78AA" w:rsidP="00064BB0">
      <w:pPr>
        <w:contextualSpacing/>
        <w:jc w:val="both"/>
      </w:pPr>
      <w:r w:rsidRPr="004236BB">
        <w:rPr>
          <w:b/>
          <w:bCs/>
          <w:color w:val="000000"/>
        </w:rPr>
        <w:lastRenderedPageBreak/>
        <w:t xml:space="preserve">8. </w:t>
      </w:r>
      <w:r w:rsidRPr="004236BB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14:paraId="6C06C80F" w14:textId="77777777" w:rsidR="00AC78AA" w:rsidRPr="004236BB" w:rsidRDefault="00AC78AA" w:rsidP="00064BB0">
      <w:pPr>
        <w:ind w:firstLine="567"/>
        <w:jc w:val="both"/>
      </w:pPr>
      <w:r w:rsidRPr="004236BB">
        <w:t xml:space="preserve">1. «НЭБ». Национальная электронная библиотека. – Режим доступа: </w:t>
      </w:r>
      <w:hyperlink r:id="rId10" w:history="1">
        <w:r w:rsidRPr="004236BB">
          <w:rPr>
            <w:color w:val="0000FF"/>
            <w:u w:val="single"/>
          </w:rPr>
          <w:t>http://нэб.рф/</w:t>
        </w:r>
      </w:hyperlink>
    </w:p>
    <w:p w14:paraId="5B35E2DB" w14:textId="77777777" w:rsidR="00AC78AA" w:rsidRPr="004236BB" w:rsidRDefault="00AC78AA" w:rsidP="00064BB0">
      <w:pPr>
        <w:ind w:firstLine="567"/>
        <w:jc w:val="both"/>
      </w:pPr>
      <w:r w:rsidRPr="004236BB">
        <w:t xml:space="preserve">2. «eLibrary». Научная электронная библиотека. – Режим доступа: </w:t>
      </w:r>
      <w:hyperlink r:id="rId11" w:history="1">
        <w:r w:rsidRPr="004236BB">
          <w:rPr>
            <w:color w:val="0000FF"/>
            <w:u w:val="single"/>
          </w:rPr>
          <w:t>https://elibrary.ru</w:t>
        </w:r>
      </w:hyperlink>
    </w:p>
    <w:p w14:paraId="3D4CCBB1" w14:textId="77777777" w:rsidR="00AC78AA" w:rsidRPr="004236BB" w:rsidRDefault="00AC78AA" w:rsidP="00064BB0">
      <w:pPr>
        <w:ind w:firstLine="567"/>
        <w:jc w:val="both"/>
      </w:pPr>
      <w:r w:rsidRPr="004236BB">
        <w:t xml:space="preserve">3. «КиберЛенинка». Научная электронная библиотека. – Режим доступа: </w:t>
      </w:r>
      <w:hyperlink r:id="rId12" w:history="1">
        <w:r w:rsidRPr="004236BB">
          <w:rPr>
            <w:color w:val="0000FF"/>
            <w:u w:val="single"/>
          </w:rPr>
          <w:t>https://cyberleninka.ru/</w:t>
        </w:r>
      </w:hyperlink>
    </w:p>
    <w:p w14:paraId="462F20DD" w14:textId="77777777" w:rsidR="00AC78AA" w:rsidRPr="004236BB" w:rsidRDefault="00AC78AA" w:rsidP="00064BB0">
      <w:pPr>
        <w:ind w:firstLine="567"/>
        <w:jc w:val="both"/>
      </w:pPr>
      <w:r w:rsidRPr="004236BB">
        <w:t xml:space="preserve">4. ЭБС «Университетская библиотека онлайн». – Режим доступа: </w:t>
      </w:r>
      <w:hyperlink r:id="rId13" w:history="1">
        <w:r w:rsidRPr="004236BB">
          <w:rPr>
            <w:color w:val="0000FF"/>
            <w:u w:val="single"/>
          </w:rPr>
          <w:t>http://www.biblioclub.ru/</w:t>
        </w:r>
      </w:hyperlink>
    </w:p>
    <w:p w14:paraId="190C96C7" w14:textId="77777777" w:rsidR="00AC78AA" w:rsidRPr="004236BB" w:rsidRDefault="00AC78AA" w:rsidP="00064BB0">
      <w:pPr>
        <w:ind w:firstLine="567"/>
        <w:jc w:val="both"/>
      </w:pPr>
      <w:r w:rsidRPr="004236BB">
        <w:t xml:space="preserve">5. Российская государственная библиотека. – Режим доступа: </w:t>
      </w:r>
      <w:hyperlink r:id="rId14" w:history="1">
        <w:r w:rsidRPr="004236BB">
          <w:rPr>
            <w:color w:val="0000FF"/>
            <w:u w:val="single"/>
          </w:rPr>
          <w:t>http://www.rsl.ru/</w:t>
        </w:r>
      </w:hyperlink>
    </w:p>
    <w:p w14:paraId="130117A1" w14:textId="77777777" w:rsidR="00AC78AA" w:rsidRPr="004236BB" w:rsidRDefault="00AC78AA" w:rsidP="00064BB0">
      <w:pPr>
        <w:jc w:val="both"/>
      </w:pPr>
    </w:p>
    <w:p w14:paraId="2BF42BF8" w14:textId="77777777" w:rsidR="00AC78AA" w:rsidRPr="004236BB" w:rsidRDefault="00AC78AA" w:rsidP="00064BB0">
      <w:pPr>
        <w:contextualSpacing/>
        <w:jc w:val="both"/>
      </w:pPr>
      <w:r w:rsidRPr="004236BB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14:paraId="51479093" w14:textId="77777777" w:rsidR="00AC78AA" w:rsidRPr="004236BB" w:rsidRDefault="00AC78AA" w:rsidP="00064BB0">
      <w:pPr>
        <w:ind w:firstLine="567"/>
        <w:jc w:val="both"/>
      </w:pPr>
      <w:r w:rsidRPr="004236BB">
        <w:t>В ходе осуществления образовательного процесса используются следующие информационные технологии:</w:t>
      </w:r>
    </w:p>
    <w:p w14:paraId="41823C2E" w14:textId="77777777" w:rsidR="00AC78AA" w:rsidRPr="004236BB" w:rsidRDefault="00AC78AA" w:rsidP="00064BB0">
      <w:pPr>
        <w:ind w:firstLine="567"/>
        <w:jc w:val="both"/>
      </w:pPr>
      <w:r w:rsidRPr="004236BB"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C4B9650" w14:textId="77777777" w:rsidR="00AC78AA" w:rsidRPr="004236BB" w:rsidRDefault="00AC78AA" w:rsidP="00064BB0">
      <w:pPr>
        <w:ind w:firstLine="567"/>
        <w:jc w:val="both"/>
      </w:pPr>
      <w:r w:rsidRPr="004236BB">
        <w:t>- средства телекоммуникационного общения (электронная почта и т.п.) преподавателя и обучаемого.</w:t>
      </w:r>
    </w:p>
    <w:p w14:paraId="3AD26097" w14:textId="77777777" w:rsidR="00AC78AA" w:rsidRPr="004236BB" w:rsidRDefault="00AC78AA" w:rsidP="00064BB0">
      <w:pPr>
        <w:ind w:firstLine="567"/>
        <w:jc w:val="both"/>
      </w:pPr>
      <w:r w:rsidRPr="004236BB"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3D05F6B" w14:textId="77777777" w:rsidR="00AC78AA" w:rsidRPr="004236BB" w:rsidRDefault="00AC78AA" w:rsidP="00064BB0">
      <w:pPr>
        <w:ind w:firstLine="567"/>
        <w:jc w:val="both"/>
      </w:pPr>
    </w:p>
    <w:p w14:paraId="5BE94830" w14:textId="77777777" w:rsidR="00AC78AA" w:rsidRPr="004236BB" w:rsidRDefault="00AC78AA" w:rsidP="00064BB0">
      <w:pPr>
        <w:contextualSpacing/>
        <w:jc w:val="both"/>
      </w:pPr>
      <w:r w:rsidRPr="004236BB">
        <w:rPr>
          <w:b/>
          <w:bCs/>
        </w:rPr>
        <w:t>9.1. Требования к программному обеспечению учебного процесса</w:t>
      </w:r>
    </w:p>
    <w:p w14:paraId="1F833BBF" w14:textId="77777777" w:rsidR="00AC78AA" w:rsidRPr="004236BB" w:rsidRDefault="00AC78AA" w:rsidP="00064BB0">
      <w:pPr>
        <w:jc w:val="both"/>
      </w:pPr>
      <w:r w:rsidRPr="004236BB">
        <w:t>Для успешного освоения дисциплины, обучающийся использует следующие программные средства:</w:t>
      </w:r>
    </w:p>
    <w:p w14:paraId="0897CDDB" w14:textId="77777777" w:rsidR="00AC78AA" w:rsidRPr="004236BB" w:rsidRDefault="00AC78AA" w:rsidP="00064BB0">
      <w:pPr>
        <w:widowControl w:val="0"/>
        <w:numPr>
          <w:ilvl w:val="0"/>
          <w:numId w:val="48"/>
        </w:numPr>
        <w:tabs>
          <w:tab w:val="left" w:pos="788"/>
        </w:tabs>
        <w:suppressAutoHyphens/>
        <w:ind w:hanging="153"/>
        <w:jc w:val="both"/>
      </w:pPr>
      <w:r w:rsidRPr="004236BB">
        <w:t>Windows 10 x64</w:t>
      </w:r>
    </w:p>
    <w:p w14:paraId="42C0F844" w14:textId="77777777" w:rsidR="00AC78AA" w:rsidRPr="004236BB" w:rsidRDefault="00AC78AA" w:rsidP="00064BB0">
      <w:pPr>
        <w:widowControl w:val="0"/>
        <w:numPr>
          <w:ilvl w:val="0"/>
          <w:numId w:val="48"/>
        </w:numPr>
        <w:tabs>
          <w:tab w:val="left" w:pos="788"/>
        </w:tabs>
        <w:suppressAutoHyphens/>
        <w:ind w:hanging="153"/>
        <w:jc w:val="both"/>
      </w:pPr>
      <w:r w:rsidRPr="004236BB">
        <w:t>MicrosoftOffice 2016</w:t>
      </w:r>
    </w:p>
    <w:p w14:paraId="00011AE7" w14:textId="77777777" w:rsidR="00AC78AA" w:rsidRPr="004236BB" w:rsidRDefault="00AC78AA" w:rsidP="00064BB0">
      <w:pPr>
        <w:widowControl w:val="0"/>
        <w:numPr>
          <w:ilvl w:val="0"/>
          <w:numId w:val="48"/>
        </w:numPr>
        <w:tabs>
          <w:tab w:val="left" w:pos="788"/>
        </w:tabs>
        <w:suppressAutoHyphens/>
        <w:ind w:hanging="153"/>
        <w:jc w:val="both"/>
      </w:pPr>
      <w:r w:rsidRPr="004236BB">
        <w:t>LibreOffice</w:t>
      </w:r>
    </w:p>
    <w:p w14:paraId="4571CD5C" w14:textId="77777777" w:rsidR="00AC78AA" w:rsidRPr="004236BB" w:rsidRDefault="00AC78AA" w:rsidP="00064BB0">
      <w:pPr>
        <w:widowControl w:val="0"/>
        <w:numPr>
          <w:ilvl w:val="0"/>
          <w:numId w:val="48"/>
        </w:numPr>
        <w:tabs>
          <w:tab w:val="left" w:pos="788"/>
        </w:tabs>
        <w:suppressAutoHyphens/>
        <w:ind w:hanging="153"/>
        <w:jc w:val="both"/>
      </w:pPr>
      <w:r w:rsidRPr="004236BB">
        <w:t>Firefox</w:t>
      </w:r>
    </w:p>
    <w:p w14:paraId="39E01A2A" w14:textId="77777777" w:rsidR="00AC78AA" w:rsidRPr="004236BB" w:rsidRDefault="00AC78AA" w:rsidP="00064BB0">
      <w:pPr>
        <w:widowControl w:val="0"/>
        <w:numPr>
          <w:ilvl w:val="0"/>
          <w:numId w:val="48"/>
        </w:numPr>
        <w:tabs>
          <w:tab w:val="left" w:pos="788"/>
        </w:tabs>
        <w:suppressAutoHyphens/>
        <w:ind w:hanging="153"/>
        <w:jc w:val="both"/>
      </w:pPr>
      <w:r w:rsidRPr="004236BB">
        <w:t>GIMP</w:t>
      </w:r>
    </w:p>
    <w:p w14:paraId="6558997E" w14:textId="77777777" w:rsidR="00AC78AA" w:rsidRPr="004236BB" w:rsidRDefault="00AC78AA" w:rsidP="00583411">
      <w:pPr>
        <w:tabs>
          <w:tab w:val="left" w:pos="3975"/>
          <w:tab w:val="center" w:pos="5352"/>
        </w:tabs>
      </w:pPr>
    </w:p>
    <w:p w14:paraId="1305679E" w14:textId="77777777" w:rsidR="00AC78AA" w:rsidRPr="004236BB" w:rsidRDefault="00AC78AA" w:rsidP="00583411">
      <w:pPr>
        <w:contextualSpacing/>
      </w:pPr>
      <w:r w:rsidRPr="004236BB">
        <w:rPr>
          <w:b/>
          <w:color w:val="000000"/>
        </w:rPr>
        <w:t>9.2. Информационно-справочные системы (при необходимости):</w:t>
      </w:r>
    </w:p>
    <w:p w14:paraId="5164E101" w14:textId="77777777" w:rsidR="00AC78AA" w:rsidRPr="004236BB" w:rsidRDefault="00AC78AA" w:rsidP="00064BB0">
      <w:pPr>
        <w:ind w:left="760" w:hanging="193"/>
      </w:pPr>
      <w:r w:rsidRPr="004236BB">
        <w:t>Не используются</w:t>
      </w:r>
    </w:p>
    <w:p w14:paraId="2618BD94" w14:textId="77777777" w:rsidR="00AC78AA" w:rsidRPr="004236BB" w:rsidRDefault="00AC78AA" w:rsidP="00583411">
      <w:pPr>
        <w:rPr>
          <w:b/>
          <w:bCs/>
        </w:rPr>
      </w:pPr>
    </w:p>
    <w:p w14:paraId="1E2DA4EB" w14:textId="77777777" w:rsidR="00AC78AA" w:rsidRPr="004236BB" w:rsidRDefault="00AC78AA" w:rsidP="00583411">
      <w:pPr>
        <w:rPr>
          <w:b/>
          <w:bCs/>
          <w:color w:val="000000"/>
          <w:spacing w:val="5"/>
        </w:rPr>
      </w:pPr>
      <w:r w:rsidRPr="004236BB">
        <w:rPr>
          <w:b/>
          <w:bCs/>
        </w:rPr>
        <w:t xml:space="preserve">10. </w:t>
      </w:r>
      <w:r w:rsidRPr="004236BB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581C9027" w14:textId="77777777" w:rsidR="00AC78AA" w:rsidRPr="004236BB" w:rsidRDefault="00AC78AA" w:rsidP="00064BB0">
      <w:pPr>
        <w:ind w:firstLine="527"/>
        <w:jc w:val="both"/>
      </w:pPr>
      <w:r w:rsidRPr="004236BB">
        <w:rPr>
          <w:rFonts w:eastAsia="ArialMT"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D31EA1" w14:textId="77777777" w:rsidR="00AC78AA" w:rsidRPr="004236BB" w:rsidRDefault="00AC78AA" w:rsidP="00064BB0">
      <w:pPr>
        <w:ind w:firstLine="527"/>
        <w:jc w:val="both"/>
      </w:pPr>
      <w:r w:rsidRPr="004236B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04AE6FE" w14:textId="77777777" w:rsidR="00AC78AA" w:rsidRPr="008440CE" w:rsidRDefault="00AC78AA" w:rsidP="00064BB0">
      <w:pPr>
        <w:ind w:firstLine="527"/>
        <w:jc w:val="both"/>
      </w:pPr>
      <w:r w:rsidRPr="004236B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AC78AA" w:rsidRPr="008440CE" w:rsidSect="00C8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DA35" w14:textId="77777777" w:rsidR="006D79C3" w:rsidRDefault="006D79C3">
      <w:r>
        <w:separator/>
      </w:r>
    </w:p>
  </w:endnote>
  <w:endnote w:type="continuationSeparator" w:id="0">
    <w:p w14:paraId="4EE9C895" w14:textId="77777777" w:rsidR="006D79C3" w:rsidRDefault="006D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0CD4" w14:textId="77777777" w:rsidR="006D79C3" w:rsidRDefault="006D79C3">
      <w:r>
        <w:separator/>
      </w:r>
    </w:p>
  </w:footnote>
  <w:footnote w:type="continuationSeparator" w:id="0">
    <w:p w14:paraId="767686B4" w14:textId="77777777" w:rsidR="006D79C3" w:rsidRDefault="006D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  <w:sz w:val="22"/>
      </w:rPr>
    </w:lvl>
  </w:abstractNum>
  <w:abstractNum w:abstractNumId="4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9A7FF1"/>
    <w:multiLevelType w:val="hybridMultilevel"/>
    <w:tmpl w:val="1506048A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4CDB4601"/>
    <w:multiLevelType w:val="multilevel"/>
    <w:tmpl w:val="832CC6D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b/>
        <w:color w:val="000000"/>
      </w:rPr>
    </w:lvl>
  </w:abstractNum>
  <w:abstractNum w:abstractNumId="23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E0739C2"/>
    <w:multiLevelType w:val="hybridMultilevel"/>
    <w:tmpl w:val="FC224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C586E2D"/>
    <w:multiLevelType w:val="hybridMultilevel"/>
    <w:tmpl w:val="46E88C92"/>
    <w:lvl w:ilvl="0" w:tplc="313A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38"/>
  </w:num>
  <w:num w:numId="3">
    <w:abstractNumId w:val="7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4"/>
  </w:num>
  <w:num w:numId="7">
    <w:abstractNumId w:val="6"/>
  </w:num>
  <w:num w:numId="8">
    <w:abstractNumId w:val="11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45"/>
  </w:num>
  <w:num w:numId="13">
    <w:abstractNumId w:val="19"/>
  </w:num>
  <w:num w:numId="14">
    <w:abstractNumId w:val="29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46"/>
  </w:num>
  <w:num w:numId="19">
    <w:abstractNumId w:val="20"/>
  </w:num>
  <w:num w:numId="20">
    <w:abstractNumId w:val="40"/>
  </w:num>
  <w:num w:numId="21">
    <w:abstractNumId w:val="35"/>
  </w:num>
  <w:num w:numId="22">
    <w:abstractNumId w:val="28"/>
  </w:num>
  <w:num w:numId="23">
    <w:abstractNumId w:val="13"/>
  </w:num>
  <w:num w:numId="24">
    <w:abstractNumId w:val="39"/>
  </w:num>
  <w:num w:numId="25">
    <w:abstractNumId w:val="5"/>
  </w:num>
  <w:num w:numId="26">
    <w:abstractNumId w:val="24"/>
  </w:num>
  <w:num w:numId="27">
    <w:abstractNumId w:val="26"/>
  </w:num>
  <w:num w:numId="28">
    <w:abstractNumId w:val="44"/>
  </w:num>
  <w:num w:numId="29">
    <w:abstractNumId w:val="43"/>
  </w:num>
  <w:num w:numId="30">
    <w:abstractNumId w:val="27"/>
  </w:num>
  <w:num w:numId="31">
    <w:abstractNumId w:val="17"/>
  </w:num>
  <w:num w:numId="32">
    <w:abstractNumId w:val="41"/>
  </w:num>
  <w:num w:numId="33">
    <w:abstractNumId w:val="10"/>
  </w:num>
  <w:num w:numId="34">
    <w:abstractNumId w:val="33"/>
  </w:num>
  <w:num w:numId="35">
    <w:abstractNumId w:val="3"/>
  </w:num>
  <w:num w:numId="36">
    <w:abstractNumId w:val="8"/>
  </w:num>
  <w:num w:numId="37">
    <w:abstractNumId w:val="2"/>
  </w:num>
  <w:num w:numId="38">
    <w:abstractNumId w:val="1"/>
  </w:num>
  <w:num w:numId="39">
    <w:abstractNumId w:val="31"/>
  </w:num>
  <w:num w:numId="40">
    <w:abstractNumId w:val="23"/>
  </w:num>
  <w:num w:numId="41">
    <w:abstractNumId w:val="12"/>
  </w:num>
  <w:num w:numId="42">
    <w:abstractNumId w:val="9"/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2"/>
  </w:num>
  <w:num w:numId="46">
    <w:abstractNumId w:val="37"/>
  </w:num>
  <w:num w:numId="47">
    <w:abstractNumId w:val="2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30C"/>
    <w:rsid w:val="0000528D"/>
    <w:rsid w:val="000113DB"/>
    <w:rsid w:val="00013C66"/>
    <w:rsid w:val="00013EE8"/>
    <w:rsid w:val="000167B5"/>
    <w:rsid w:val="000177E4"/>
    <w:rsid w:val="000214CA"/>
    <w:rsid w:val="00021DDC"/>
    <w:rsid w:val="000248D3"/>
    <w:rsid w:val="000249E3"/>
    <w:rsid w:val="00024B26"/>
    <w:rsid w:val="000335AC"/>
    <w:rsid w:val="00036DDE"/>
    <w:rsid w:val="00037EA9"/>
    <w:rsid w:val="00040027"/>
    <w:rsid w:val="000428EB"/>
    <w:rsid w:val="0004305E"/>
    <w:rsid w:val="0004633E"/>
    <w:rsid w:val="00051D77"/>
    <w:rsid w:val="000573FC"/>
    <w:rsid w:val="00057E5B"/>
    <w:rsid w:val="000608AF"/>
    <w:rsid w:val="0006461A"/>
    <w:rsid w:val="00064BB0"/>
    <w:rsid w:val="00065678"/>
    <w:rsid w:val="00080264"/>
    <w:rsid w:val="00097846"/>
    <w:rsid w:val="00097BD4"/>
    <w:rsid w:val="000A4890"/>
    <w:rsid w:val="000A5AB3"/>
    <w:rsid w:val="000B056E"/>
    <w:rsid w:val="000B12C2"/>
    <w:rsid w:val="000C1225"/>
    <w:rsid w:val="000C266A"/>
    <w:rsid w:val="000C384E"/>
    <w:rsid w:val="000C7AAA"/>
    <w:rsid w:val="000E5CEF"/>
    <w:rsid w:val="000F23C3"/>
    <w:rsid w:val="000F420F"/>
    <w:rsid w:val="000F461D"/>
    <w:rsid w:val="000F589C"/>
    <w:rsid w:val="000F5976"/>
    <w:rsid w:val="000F5C62"/>
    <w:rsid w:val="00101252"/>
    <w:rsid w:val="00111CC3"/>
    <w:rsid w:val="0011408D"/>
    <w:rsid w:val="00114B70"/>
    <w:rsid w:val="0011556B"/>
    <w:rsid w:val="00121712"/>
    <w:rsid w:val="0012224D"/>
    <w:rsid w:val="001237DA"/>
    <w:rsid w:val="00124066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18AC"/>
    <w:rsid w:val="00162958"/>
    <w:rsid w:val="00162FDD"/>
    <w:rsid w:val="0016387E"/>
    <w:rsid w:val="001639BB"/>
    <w:rsid w:val="00166E82"/>
    <w:rsid w:val="0018450C"/>
    <w:rsid w:val="001856FD"/>
    <w:rsid w:val="001860FC"/>
    <w:rsid w:val="00187CF7"/>
    <w:rsid w:val="00191047"/>
    <w:rsid w:val="001A33E0"/>
    <w:rsid w:val="001A7AFD"/>
    <w:rsid w:val="001B6146"/>
    <w:rsid w:val="001D000A"/>
    <w:rsid w:val="001D71CA"/>
    <w:rsid w:val="001E1C48"/>
    <w:rsid w:val="001F155F"/>
    <w:rsid w:val="00201B74"/>
    <w:rsid w:val="00202609"/>
    <w:rsid w:val="00203E52"/>
    <w:rsid w:val="00204E5A"/>
    <w:rsid w:val="002104F8"/>
    <w:rsid w:val="00214166"/>
    <w:rsid w:val="00214B1E"/>
    <w:rsid w:val="002152A6"/>
    <w:rsid w:val="0021569F"/>
    <w:rsid w:val="002171AE"/>
    <w:rsid w:val="00220028"/>
    <w:rsid w:val="002243C0"/>
    <w:rsid w:val="00232492"/>
    <w:rsid w:val="00233D38"/>
    <w:rsid w:val="00233D81"/>
    <w:rsid w:val="0023651E"/>
    <w:rsid w:val="0023653C"/>
    <w:rsid w:val="00240F6B"/>
    <w:rsid w:val="00241D54"/>
    <w:rsid w:val="00242A89"/>
    <w:rsid w:val="00250360"/>
    <w:rsid w:val="002506BA"/>
    <w:rsid w:val="0025198B"/>
    <w:rsid w:val="00251B55"/>
    <w:rsid w:val="002532D4"/>
    <w:rsid w:val="00254D8E"/>
    <w:rsid w:val="00255A37"/>
    <w:rsid w:val="002565ED"/>
    <w:rsid w:val="00257CC6"/>
    <w:rsid w:val="002611D3"/>
    <w:rsid w:val="0026216B"/>
    <w:rsid w:val="00262C9F"/>
    <w:rsid w:val="00266F2E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027B"/>
    <w:rsid w:val="002A1608"/>
    <w:rsid w:val="002A31AB"/>
    <w:rsid w:val="002A3C58"/>
    <w:rsid w:val="002A4612"/>
    <w:rsid w:val="002A79D1"/>
    <w:rsid w:val="002B36AA"/>
    <w:rsid w:val="002B3AAF"/>
    <w:rsid w:val="002B4680"/>
    <w:rsid w:val="002C00D0"/>
    <w:rsid w:val="002C1B9B"/>
    <w:rsid w:val="002C1D14"/>
    <w:rsid w:val="002C1F8A"/>
    <w:rsid w:val="002C4D65"/>
    <w:rsid w:val="002D68E3"/>
    <w:rsid w:val="002D6C48"/>
    <w:rsid w:val="002D7648"/>
    <w:rsid w:val="002E5DEA"/>
    <w:rsid w:val="002F0F01"/>
    <w:rsid w:val="002F2BBA"/>
    <w:rsid w:val="002F3E26"/>
    <w:rsid w:val="002F49A9"/>
    <w:rsid w:val="002F49BE"/>
    <w:rsid w:val="003007C2"/>
    <w:rsid w:val="0030194F"/>
    <w:rsid w:val="003031B5"/>
    <w:rsid w:val="00304A65"/>
    <w:rsid w:val="00311C9C"/>
    <w:rsid w:val="0031568E"/>
    <w:rsid w:val="00315DDD"/>
    <w:rsid w:val="00316C4A"/>
    <w:rsid w:val="003202E3"/>
    <w:rsid w:val="003300DA"/>
    <w:rsid w:val="00333153"/>
    <w:rsid w:val="003400D5"/>
    <w:rsid w:val="00341595"/>
    <w:rsid w:val="00345B5E"/>
    <w:rsid w:val="003461E0"/>
    <w:rsid w:val="00360191"/>
    <w:rsid w:val="00360688"/>
    <w:rsid w:val="0036117E"/>
    <w:rsid w:val="00362924"/>
    <w:rsid w:val="00366C26"/>
    <w:rsid w:val="00372F5F"/>
    <w:rsid w:val="0037327E"/>
    <w:rsid w:val="00375D0C"/>
    <w:rsid w:val="00381412"/>
    <w:rsid w:val="00382AA3"/>
    <w:rsid w:val="00384D63"/>
    <w:rsid w:val="00385E56"/>
    <w:rsid w:val="003904D5"/>
    <w:rsid w:val="00390C2C"/>
    <w:rsid w:val="00395DC3"/>
    <w:rsid w:val="00395E94"/>
    <w:rsid w:val="003971CC"/>
    <w:rsid w:val="003A38C9"/>
    <w:rsid w:val="003A6AAC"/>
    <w:rsid w:val="003B1E21"/>
    <w:rsid w:val="003C10A4"/>
    <w:rsid w:val="003C1A61"/>
    <w:rsid w:val="003C20B5"/>
    <w:rsid w:val="003C489B"/>
    <w:rsid w:val="003C56B1"/>
    <w:rsid w:val="003D10EF"/>
    <w:rsid w:val="003D1353"/>
    <w:rsid w:val="003D5156"/>
    <w:rsid w:val="003E1908"/>
    <w:rsid w:val="003E26E9"/>
    <w:rsid w:val="003E5AD1"/>
    <w:rsid w:val="003E76EA"/>
    <w:rsid w:val="003E7DDB"/>
    <w:rsid w:val="003F1628"/>
    <w:rsid w:val="003F458A"/>
    <w:rsid w:val="00400901"/>
    <w:rsid w:val="004027A5"/>
    <w:rsid w:val="004055D4"/>
    <w:rsid w:val="00407CC6"/>
    <w:rsid w:val="004124E8"/>
    <w:rsid w:val="00416031"/>
    <w:rsid w:val="00420736"/>
    <w:rsid w:val="004236BB"/>
    <w:rsid w:val="00434012"/>
    <w:rsid w:val="00437AE5"/>
    <w:rsid w:val="0044027D"/>
    <w:rsid w:val="00445523"/>
    <w:rsid w:val="00450FE6"/>
    <w:rsid w:val="00454FEB"/>
    <w:rsid w:val="00461990"/>
    <w:rsid w:val="00461EB2"/>
    <w:rsid w:val="00461F74"/>
    <w:rsid w:val="00470D55"/>
    <w:rsid w:val="00471090"/>
    <w:rsid w:val="00474EFB"/>
    <w:rsid w:val="00475B0E"/>
    <w:rsid w:val="00476A37"/>
    <w:rsid w:val="00480C8C"/>
    <w:rsid w:val="00481059"/>
    <w:rsid w:val="00483CA6"/>
    <w:rsid w:val="00491414"/>
    <w:rsid w:val="004977C1"/>
    <w:rsid w:val="004A0EB5"/>
    <w:rsid w:val="004A60D4"/>
    <w:rsid w:val="004A71B7"/>
    <w:rsid w:val="004A7D3E"/>
    <w:rsid w:val="004B4E1D"/>
    <w:rsid w:val="004B5711"/>
    <w:rsid w:val="004B6E80"/>
    <w:rsid w:val="004C0089"/>
    <w:rsid w:val="004C0169"/>
    <w:rsid w:val="004C351C"/>
    <w:rsid w:val="004C37A4"/>
    <w:rsid w:val="004C3A8F"/>
    <w:rsid w:val="004C3D2E"/>
    <w:rsid w:val="004C633C"/>
    <w:rsid w:val="004C7491"/>
    <w:rsid w:val="004D4D7E"/>
    <w:rsid w:val="004D7D80"/>
    <w:rsid w:val="004E5896"/>
    <w:rsid w:val="004E6427"/>
    <w:rsid w:val="004F3ED9"/>
    <w:rsid w:val="004F4A23"/>
    <w:rsid w:val="00505AC0"/>
    <w:rsid w:val="005168DA"/>
    <w:rsid w:val="00520749"/>
    <w:rsid w:val="00526079"/>
    <w:rsid w:val="00526EEB"/>
    <w:rsid w:val="00527658"/>
    <w:rsid w:val="00527FDE"/>
    <w:rsid w:val="0053349D"/>
    <w:rsid w:val="00534A7B"/>
    <w:rsid w:val="0053745B"/>
    <w:rsid w:val="005400B1"/>
    <w:rsid w:val="00540F92"/>
    <w:rsid w:val="00544A56"/>
    <w:rsid w:val="005504F0"/>
    <w:rsid w:val="00550AB2"/>
    <w:rsid w:val="0056046D"/>
    <w:rsid w:val="00563D93"/>
    <w:rsid w:val="00583411"/>
    <w:rsid w:val="00586C75"/>
    <w:rsid w:val="00592BF6"/>
    <w:rsid w:val="00593C0C"/>
    <w:rsid w:val="005949B5"/>
    <w:rsid w:val="005958AB"/>
    <w:rsid w:val="005965C5"/>
    <w:rsid w:val="00597235"/>
    <w:rsid w:val="005A15A4"/>
    <w:rsid w:val="005A4816"/>
    <w:rsid w:val="005B0D33"/>
    <w:rsid w:val="005B28B9"/>
    <w:rsid w:val="005B424D"/>
    <w:rsid w:val="005B6BAC"/>
    <w:rsid w:val="005B7B16"/>
    <w:rsid w:val="005C5D06"/>
    <w:rsid w:val="005C7029"/>
    <w:rsid w:val="005D4F09"/>
    <w:rsid w:val="005D5721"/>
    <w:rsid w:val="005E1F02"/>
    <w:rsid w:val="005E5045"/>
    <w:rsid w:val="005F7E2E"/>
    <w:rsid w:val="00601AAD"/>
    <w:rsid w:val="0061123D"/>
    <w:rsid w:val="00612515"/>
    <w:rsid w:val="006132C7"/>
    <w:rsid w:val="00613D0D"/>
    <w:rsid w:val="00615B58"/>
    <w:rsid w:val="006161CC"/>
    <w:rsid w:val="00622C53"/>
    <w:rsid w:val="00625492"/>
    <w:rsid w:val="00626A15"/>
    <w:rsid w:val="00634FFF"/>
    <w:rsid w:val="0063674C"/>
    <w:rsid w:val="00640082"/>
    <w:rsid w:val="0064010D"/>
    <w:rsid w:val="006407BB"/>
    <w:rsid w:val="00640C2C"/>
    <w:rsid w:val="00647CFF"/>
    <w:rsid w:val="00647D81"/>
    <w:rsid w:val="00653102"/>
    <w:rsid w:val="0065460C"/>
    <w:rsid w:val="00662F33"/>
    <w:rsid w:val="0066357D"/>
    <w:rsid w:val="00665EBE"/>
    <w:rsid w:val="00667C53"/>
    <w:rsid w:val="00672857"/>
    <w:rsid w:val="0067345C"/>
    <w:rsid w:val="00676891"/>
    <w:rsid w:val="00680B96"/>
    <w:rsid w:val="00680C8A"/>
    <w:rsid w:val="00683331"/>
    <w:rsid w:val="00683656"/>
    <w:rsid w:val="00686B85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B661F"/>
    <w:rsid w:val="006C1319"/>
    <w:rsid w:val="006C1B36"/>
    <w:rsid w:val="006C2160"/>
    <w:rsid w:val="006C2A1F"/>
    <w:rsid w:val="006D0153"/>
    <w:rsid w:val="006D03EF"/>
    <w:rsid w:val="006D79C3"/>
    <w:rsid w:val="006E2B69"/>
    <w:rsid w:val="006E420C"/>
    <w:rsid w:val="006E7CAF"/>
    <w:rsid w:val="006F0E83"/>
    <w:rsid w:val="007033C7"/>
    <w:rsid w:val="0070492D"/>
    <w:rsid w:val="00710144"/>
    <w:rsid w:val="00712541"/>
    <w:rsid w:val="00721825"/>
    <w:rsid w:val="00726F50"/>
    <w:rsid w:val="00727C62"/>
    <w:rsid w:val="00734819"/>
    <w:rsid w:val="00735316"/>
    <w:rsid w:val="00741DFE"/>
    <w:rsid w:val="007460AF"/>
    <w:rsid w:val="007502EC"/>
    <w:rsid w:val="0075502A"/>
    <w:rsid w:val="00757549"/>
    <w:rsid w:val="00760AE0"/>
    <w:rsid w:val="00760F3F"/>
    <w:rsid w:val="007614D5"/>
    <w:rsid w:val="0076580D"/>
    <w:rsid w:val="00765A43"/>
    <w:rsid w:val="007677F8"/>
    <w:rsid w:val="0076793F"/>
    <w:rsid w:val="00774F34"/>
    <w:rsid w:val="0077528F"/>
    <w:rsid w:val="007845BF"/>
    <w:rsid w:val="00787D60"/>
    <w:rsid w:val="007A1B6C"/>
    <w:rsid w:val="007A3739"/>
    <w:rsid w:val="007A6C23"/>
    <w:rsid w:val="007A6F39"/>
    <w:rsid w:val="007B0FB6"/>
    <w:rsid w:val="007B7522"/>
    <w:rsid w:val="007C16E4"/>
    <w:rsid w:val="007D2F0C"/>
    <w:rsid w:val="007D5303"/>
    <w:rsid w:val="007E09EC"/>
    <w:rsid w:val="007E1FC7"/>
    <w:rsid w:val="007E3394"/>
    <w:rsid w:val="007E381C"/>
    <w:rsid w:val="007E5182"/>
    <w:rsid w:val="007F0A85"/>
    <w:rsid w:val="007F18F6"/>
    <w:rsid w:val="008034EC"/>
    <w:rsid w:val="008102D2"/>
    <w:rsid w:val="00814A72"/>
    <w:rsid w:val="008151C0"/>
    <w:rsid w:val="008158B5"/>
    <w:rsid w:val="00817005"/>
    <w:rsid w:val="00822D05"/>
    <w:rsid w:val="0082315D"/>
    <w:rsid w:val="008238E7"/>
    <w:rsid w:val="00825A41"/>
    <w:rsid w:val="00827AD6"/>
    <w:rsid w:val="00830585"/>
    <w:rsid w:val="0083361E"/>
    <w:rsid w:val="0083699D"/>
    <w:rsid w:val="00843AF9"/>
    <w:rsid w:val="008440CE"/>
    <w:rsid w:val="0084451A"/>
    <w:rsid w:val="00850F4C"/>
    <w:rsid w:val="00851D2A"/>
    <w:rsid w:val="00852CA6"/>
    <w:rsid w:val="00852FDB"/>
    <w:rsid w:val="008543B3"/>
    <w:rsid w:val="008544CA"/>
    <w:rsid w:val="00854B15"/>
    <w:rsid w:val="008554A2"/>
    <w:rsid w:val="008564E5"/>
    <w:rsid w:val="00861EE0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6E21"/>
    <w:rsid w:val="008A047C"/>
    <w:rsid w:val="008A5963"/>
    <w:rsid w:val="008A7B48"/>
    <w:rsid w:val="008B19DA"/>
    <w:rsid w:val="008B4338"/>
    <w:rsid w:val="008B5F57"/>
    <w:rsid w:val="008B7E4C"/>
    <w:rsid w:val="008C0963"/>
    <w:rsid w:val="008C0989"/>
    <w:rsid w:val="008C2262"/>
    <w:rsid w:val="008C6072"/>
    <w:rsid w:val="008D1095"/>
    <w:rsid w:val="008D6F05"/>
    <w:rsid w:val="008D7592"/>
    <w:rsid w:val="008E1A75"/>
    <w:rsid w:val="008E7BC5"/>
    <w:rsid w:val="00900D35"/>
    <w:rsid w:val="009036FE"/>
    <w:rsid w:val="00925C29"/>
    <w:rsid w:val="00926A1A"/>
    <w:rsid w:val="009308F9"/>
    <w:rsid w:val="00930A40"/>
    <w:rsid w:val="0093284A"/>
    <w:rsid w:val="00934D82"/>
    <w:rsid w:val="00941318"/>
    <w:rsid w:val="00942FDA"/>
    <w:rsid w:val="009460C4"/>
    <w:rsid w:val="00950D27"/>
    <w:rsid w:val="00960581"/>
    <w:rsid w:val="009627FA"/>
    <w:rsid w:val="00964FC4"/>
    <w:rsid w:val="00971602"/>
    <w:rsid w:val="00976173"/>
    <w:rsid w:val="009764A8"/>
    <w:rsid w:val="00983E13"/>
    <w:rsid w:val="009849CB"/>
    <w:rsid w:val="00990D34"/>
    <w:rsid w:val="0099367E"/>
    <w:rsid w:val="009A3949"/>
    <w:rsid w:val="009A4CBF"/>
    <w:rsid w:val="009A74D1"/>
    <w:rsid w:val="009A7979"/>
    <w:rsid w:val="009B1E22"/>
    <w:rsid w:val="009B305C"/>
    <w:rsid w:val="009B398A"/>
    <w:rsid w:val="009C060E"/>
    <w:rsid w:val="009C1DC1"/>
    <w:rsid w:val="009C4B51"/>
    <w:rsid w:val="009D404D"/>
    <w:rsid w:val="009D4454"/>
    <w:rsid w:val="009D4525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13207"/>
    <w:rsid w:val="00A153B5"/>
    <w:rsid w:val="00A21688"/>
    <w:rsid w:val="00A22611"/>
    <w:rsid w:val="00A228F6"/>
    <w:rsid w:val="00A2305F"/>
    <w:rsid w:val="00A23615"/>
    <w:rsid w:val="00A307CC"/>
    <w:rsid w:val="00A31E4A"/>
    <w:rsid w:val="00A33B02"/>
    <w:rsid w:val="00A3401B"/>
    <w:rsid w:val="00A34C68"/>
    <w:rsid w:val="00A35D6B"/>
    <w:rsid w:val="00A50FB3"/>
    <w:rsid w:val="00A530FC"/>
    <w:rsid w:val="00A535B9"/>
    <w:rsid w:val="00A54CF4"/>
    <w:rsid w:val="00A64DCE"/>
    <w:rsid w:val="00A66969"/>
    <w:rsid w:val="00A70564"/>
    <w:rsid w:val="00A80898"/>
    <w:rsid w:val="00A82E4F"/>
    <w:rsid w:val="00A91354"/>
    <w:rsid w:val="00A92778"/>
    <w:rsid w:val="00A95739"/>
    <w:rsid w:val="00AA0AEF"/>
    <w:rsid w:val="00AC14BD"/>
    <w:rsid w:val="00AC1E9D"/>
    <w:rsid w:val="00AC2315"/>
    <w:rsid w:val="00AC40D2"/>
    <w:rsid w:val="00AC4C97"/>
    <w:rsid w:val="00AC58BD"/>
    <w:rsid w:val="00AC69BA"/>
    <w:rsid w:val="00AC6E66"/>
    <w:rsid w:val="00AC78AA"/>
    <w:rsid w:val="00AD72A2"/>
    <w:rsid w:val="00AE1002"/>
    <w:rsid w:val="00AE1CEA"/>
    <w:rsid w:val="00AE293A"/>
    <w:rsid w:val="00AE409F"/>
    <w:rsid w:val="00AE45CF"/>
    <w:rsid w:val="00AF14AF"/>
    <w:rsid w:val="00AF179B"/>
    <w:rsid w:val="00AF4D1A"/>
    <w:rsid w:val="00AF7E75"/>
    <w:rsid w:val="00B05C3E"/>
    <w:rsid w:val="00B10A6D"/>
    <w:rsid w:val="00B12732"/>
    <w:rsid w:val="00B16E06"/>
    <w:rsid w:val="00B16F29"/>
    <w:rsid w:val="00B20C62"/>
    <w:rsid w:val="00B24EAD"/>
    <w:rsid w:val="00B26E68"/>
    <w:rsid w:val="00B30FFD"/>
    <w:rsid w:val="00B37779"/>
    <w:rsid w:val="00B42290"/>
    <w:rsid w:val="00B4504B"/>
    <w:rsid w:val="00B45071"/>
    <w:rsid w:val="00B4585C"/>
    <w:rsid w:val="00B45F86"/>
    <w:rsid w:val="00B47E23"/>
    <w:rsid w:val="00B50F78"/>
    <w:rsid w:val="00B50F9D"/>
    <w:rsid w:val="00B52534"/>
    <w:rsid w:val="00B6400E"/>
    <w:rsid w:val="00B65766"/>
    <w:rsid w:val="00B67C1D"/>
    <w:rsid w:val="00B67EE3"/>
    <w:rsid w:val="00B76246"/>
    <w:rsid w:val="00B82872"/>
    <w:rsid w:val="00B85F24"/>
    <w:rsid w:val="00B872BE"/>
    <w:rsid w:val="00B92021"/>
    <w:rsid w:val="00B93A7D"/>
    <w:rsid w:val="00B94DE7"/>
    <w:rsid w:val="00B97A7B"/>
    <w:rsid w:val="00BA228C"/>
    <w:rsid w:val="00BA7064"/>
    <w:rsid w:val="00BA71AB"/>
    <w:rsid w:val="00BA746B"/>
    <w:rsid w:val="00BB29A7"/>
    <w:rsid w:val="00BC04A1"/>
    <w:rsid w:val="00BC11BC"/>
    <w:rsid w:val="00BC183D"/>
    <w:rsid w:val="00BC2CF9"/>
    <w:rsid w:val="00BD4D9D"/>
    <w:rsid w:val="00BE0375"/>
    <w:rsid w:val="00BE5904"/>
    <w:rsid w:val="00BF3114"/>
    <w:rsid w:val="00BF4EAB"/>
    <w:rsid w:val="00C015C1"/>
    <w:rsid w:val="00C01602"/>
    <w:rsid w:val="00C0175D"/>
    <w:rsid w:val="00C0425E"/>
    <w:rsid w:val="00C04CAE"/>
    <w:rsid w:val="00C10C96"/>
    <w:rsid w:val="00C119D5"/>
    <w:rsid w:val="00C12806"/>
    <w:rsid w:val="00C13268"/>
    <w:rsid w:val="00C13713"/>
    <w:rsid w:val="00C163D5"/>
    <w:rsid w:val="00C17E03"/>
    <w:rsid w:val="00C24BF7"/>
    <w:rsid w:val="00C31A2C"/>
    <w:rsid w:val="00C32C26"/>
    <w:rsid w:val="00C35605"/>
    <w:rsid w:val="00C401F4"/>
    <w:rsid w:val="00C42CC3"/>
    <w:rsid w:val="00C47390"/>
    <w:rsid w:val="00C47A94"/>
    <w:rsid w:val="00C47CD0"/>
    <w:rsid w:val="00C47D41"/>
    <w:rsid w:val="00C55B65"/>
    <w:rsid w:val="00C61C71"/>
    <w:rsid w:val="00C62165"/>
    <w:rsid w:val="00C649F6"/>
    <w:rsid w:val="00C74A1B"/>
    <w:rsid w:val="00C74CC2"/>
    <w:rsid w:val="00C74D02"/>
    <w:rsid w:val="00C805B3"/>
    <w:rsid w:val="00C806AD"/>
    <w:rsid w:val="00C835DC"/>
    <w:rsid w:val="00C87B22"/>
    <w:rsid w:val="00C90F41"/>
    <w:rsid w:val="00C910D1"/>
    <w:rsid w:val="00C92252"/>
    <w:rsid w:val="00C92B09"/>
    <w:rsid w:val="00CA619B"/>
    <w:rsid w:val="00CA6ACB"/>
    <w:rsid w:val="00CB1EEE"/>
    <w:rsid w:val="00CB5BCD"/>
    <w:rsid w:val="00CB5D6E"/>
    <w:rsid w:val="00CB7C09"/>
    <w:rsid w:val="00CC0C47"/>
    <w:rsid w:val="00CC104D"/>
    <w:rsid w:val="00CC282E"/>
    <w:rsid w:val="00CC2E94"/>
    <w:rsid w:val="00CC40A9"/>
    <w:rsid w:val="00CC5974"/>
    <w:rsid w:val="00CD24DD"/>
    <w:rsid w:val="00CD3C6C"/>
    <w:rsid w:val="00CE0F72"/>
    <w:rsid w:val="00CE12E5"/>
    <w:rsid w:val="00CE2519"/>
    <w:rsid w:val="00CE5855"/>
    <w:rsid w:val="00CF5AE0"/>
    <w:rsid w:val="00CF6E24"/>
    <w:rsid w:val="00CF72D2"/>
    <w:rsid w:val="00D03CDC"/>
    <w:rsid w:val="00D052BA"/>
    <w:rsid w:val="00D0604A"/>
    <w:rsid w:val="00D150C6"/>
    <w:rsid w:val="00D15B78"/>
    <w:rsid w:val="00D20CA0"/>
    <w:rsid w:val="00D22DB9"/>
    <w:rsid w:val="00D236C5"/>
    <w:rsid w:val="00D34229"/>
    <w:rsid w:val="00D37AAB"/>
    <w:rsid w:val="00D40FAF"/>
    <w:rsid w:val="00D51DAA"/>
    <w:rsid w:val="00D531F8"/>
    <w:rsid w:val="00D53519"/>
    <w:rsid w:val="00D5380E"/>
    <w:rsid w:val="00D5519E"/>
    <w:rsid w:val="00D5552C"/>
    <w:rsid w:val="00D61651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87160"/>
    <w:rsid w:val="00D91A1D"/>
    <w:rsid w:val="00D95D1E"/>
    <w:rsid w:val="00D96D2E"/>
    <w:rsid w:val="00DA6839"/>
    <w:rsid w:val="00DB0852"/>
    <w:rsid w:val="00DB10DA"/>
    <w:rsid w:val="00DB14FD"/>
    <w:rsid w:val="00DB4B27"/>
    <w:rsid w:val="00DB60B5"/>
    <w:rsid w:val="00DB7C78"/>
    <w:rsid w:val="00DC031E"/>
    <w:rsid w:val="00DC2913"/>
    <w:rsid w:val="00DC2BD0"/>
    <w:rsid w:val="00DC394B"/>
    <w:rsid w:val="00DD4777"/>
    <w:rsid w:val="00DE4FFA"/>
    <w:rsid w:val="00DE6D99"/>
    <w:rsid w:val="00DF2967"/>
    <w:rsid w:val="00DF3BED"/>
    <w:rsid w:val="00DF7C83"/>
    <w:rsid w:val="00E00305"/>
    <w:rsid w:val="00E0515E"/>
    <w:rsid w:val="00E06A01"/>
    <w:rsid w:val="00E06C4E"/>
    <w:rsid w:val="00E07117"/>
    <w:rsid w:val="00E07958"/>
    <w:rsid w:val="00E13A81"/>
    <w:rsid w:val="00E1435C"/>
    <w:rsid w:val="00E14B0A"/>
    <w:rsid w:val="00E22CB3"/>
    <w:rsid w:val="00E364EC"/>
    <w:rsid w:val="00E36F0B"/>
    <w:rsid w:val="00E50039"/>
    <w:rsid w:val="00E51C54"/>
    <w:rsid w:val="00E56622"/>
    <w:rsid w:val="00E70C36"/>
    <w:rsid w:val="00E72A74"/>
    <w:rsid w:val="00E73F35"/>
    <w:rsid w:val="00E77479"/>
    <w:rsid w:val="00E82ADC"/>
    <w:rsid w:val="00E90252"/>
    <w:rsid w:val="00E915F9"/>
    <w:rsid w:val="00E94619"/>
    <w:rsid w:val="00EA07EE"/>
    <w:rsid w:val="00EA1F3D"/>
    <w:rsid w:val="00EA6A79"/>
    <w:rsid w:val="00EB0D70"/>
    <w:rsid w:val="00EB3693"/>
    <w:rsid w:val="00EB3B1E"/>
    <w:rsid w:val="00EB459C"/>
    <w:rsid w:val="00EC4425"/>
    <w:rsid w:val="00EC4EAC"/>
    <w:rsid w:val="00EC69C9"/>
    <w:rsid w:val="00ED17E3"/>
    <w:rsid w:val="00ED3A32"/>
    <w:rsid w:val="00ED6835"/>
    <w:rsid w:val="00EE03F8"/>
    <w:rsid w:val="00EE1398"/>
    <w:rsid w:val="00EE14DB"/>
    <w:rsid w:val="00EE1935"/>
    <w:rsid w:val="00EE3E6D"/>
    <w:rsid w:val="00EF23F9"/>
    <w:rsid w:val="00EF39A1"/>
    <w:rsid w:val="00EF5F95"/>
    <w:rsid w:val="00EF6FB2"/>
    <w:rsid w:val="00EF73DA"/>
    <w:rsid w:val="00F04FE5"/>
    <w:rsid w:val="00F11992"/>
    <w:rsid w:val="00F22730"/>
    <w:rsid w:val="00F23AC2"/>
    <w:rsid w:val="00F30016"/>
    <w:rsid w:val="00F3298C"/>
    <w:rsid w:val="00F32A9A"/>
    <w:rsid w:val="00F355AF"/>
    <w:rsid w:val="00F35837"/>
    <w:rsid w:val="00F37E9C"/>
    <w:rsid w:val="00F407B0"/>
    <w:rsid w:val="00F4236E"/>
    <w:rsid w:val="00F4268B"/>
    <w:rsid w:val="00F4549F"/>
    <w:rsid w:val="00F45B0F"/>
    <w:rsid w:val="00F45FE3"/>
    <w:rsid w:val="00F50416"/>
    <w:rsid w:val="00F51C3A"/>
    <w:rsid w:val="00F548F6"/>
    <w:rsid w:val="00F57770"/>
    <w:rsid w:val="00F60874"/>
    <w:rsid w:val="00F64BAB"/>
    <w:rsid w:val="00F654E1"/>
    <w:rsid w:val="00F657C8"/>
    <w:rsid w:val="00F65E97"/>
    <w:rsid w:val="00F72393"/>
    <w:rsid w:val="00F76965"/>
    <w:rsid w:val="00F76B88"/>
    <w:rsid w:val="00F81EE2"/>
    <w:rsid w:val="00F82244"/>
    <w:rsid w:val="00F85C6B"/>
    <w:rsid w:val="00F917D7"/>
    <w:rsid w:val="00F94262"/>
    <w:rsid w:val="00F9434D"/>
    <w:rsid w:val="00F9570D"/>
    <w:rsid w:val="00FA24D2"/>
    <w:rsid w:val="00FA4751"/>
    <w:rsid w:val="00FA668E"/>
    <w:rsid w:val="00FA77A3"/>
    <w:rsid w:val="00FB066D"/>
    <w:rsid w:val="00FB1702"/>
    <w:rsid w:val="00FB202C"/>
    <w:rsid w:val="00FB3B28"/>
    <w:rsid w:val="00FB55A3"/>
    <w:rsid w:val="00FB6952"/>
    <w:rsid w:val="00FB716C"/>
    <w:rsid w:val="00FB75D8"/>
    <w:rsid w:val="00FC384A"/>
    <w:rsid w:val="00FC59C5"/>
    <w:rsid w:val="00FD4A03"/>
    <w:rsid w:val="00FD53AB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BC97B"/>
  <w15:docId w15:val="{B4C9A4A5-8329-4A27-9EBD-B58477D0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F42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jc w:val="both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F4236E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rFonts w:cs="Times New Roman"/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  <w:jc w:val="both"/>
    </w:pPr>
    <w:rPr>
      <w:b/>
      <w:bCs/>
      <w:sz w:val="32"/>
      <w:szCs w:val="32"/>
      <w:lang w:eastAsia="zh-CN"/>
    </w:rPr>
  </w:style>
  <w:style w:type="paragraph" w:customStyle="1" w:styleId="afa">
    <w:name w:val="Содержимое таблицы"/>
    <w:basedOn w:val="a0"/>
    <w:uiPriority w:val="99"/>
    <w:rsid w:val="00C47390"/>
    <w:pPr>
      <w:widowControl w:val="0"/>
      <w:suppressLineNumbers/>
      <w:suppressAutoHyphens/>
    </w:pPr>
    <w:rPr>
      <w:rFonts w:cs="Lohit Hindi"/>
      <w:kern w:val="1"/>
      <w:lang w:eastAsia="zh-CN" w:bidi="hi-IN"/>
    </w:rPr>
  </w:style>
  <w:style w:type="paragraph" w:customStyle="1" w:styleId="afb">
    <w:name w:val="Базовый"/>
    <w:uiPriority w:val="99"/>
    <w:rsid w:val="003B1E21"/>
    <w:pPr>
      <w:tabs>
        <w:tab w:val="left" w:pos="708"/>
      </w:tabs>
      <w:suppressAutoHyphens/>
      <w:spacing w:after="200" w:line="100" w:lineRule="atLeast"/>
    </w:pPr>
    <w:rPr>
      <w:sz w:val="24"/>
      <w:szCs w:val="24"/>
    </w:rPr>
  </w:style>
  <w:style w:type="paragraph" w:customStyle="1" w:styleId="12">
    <w:name w:val="Абзац списка1"/>
    <w:basedOn w:val="a0"/>
    <w:uiPriority w:val="99"/>
    <w:rsid w:val="002D68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uiPriority w:val="99"/>
    <w:rsid w:val="00233D8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23">
    <w:name w:val="Абзац списка2"/>
    <w:basedOn w:val="a0"/>
    <w:uiPriority w:val="99"/>
    <w:rsid w:val="00583411"/>
    <w:pPr>
      <w:widowControl w:val="0"/>
      <w:autoSpaceDE w:val="0"/>
      <w:autoSpaceDN w:val="0"/>
      <w:adjustRightInd w:val="0"/>
      <w:spacing w:line="260" w:lineRule="auto"/>
      <w:ind w:left="720" w:firstLine="480"/>
      <w:contextualSpacing/>
      <w:jc w:val="both"/>
    </w:pPr>
    <w:rPr>
      <w:sz w:val="18"/>
      <w:szCs w:val="18"/>
    </w:rPr>
  </w:style>
  <w:style w:type="numbering" w:customStyle="1" w:styleId="1">
    <w:name w:val="Список1"/>
    <w:rsid w:val="00E06C6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Алексей Базылевич</cp:lastModifiedBy>
  <cp:revision>6</cp:revision>
  <cp:lastPrinted>2016-03-21T10:31:00Z</cp:lastPrinted>
  <dcterms:created xsi:type="dcterms:W3CDTF">2021-08-23T18:51:00Z</dcterms:created>
  <dcterms:modified xsi:type="dcterms:W3CDTF">2022-03-28T10:20:00Z</dcterms:modified>
</cp:coreProperties>
</file>