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sz w:val="28"/>
          <w:szCs w:val="28"/>
        </w:rPr>
        <w:t>Направление подготовки 44.03.03 Специальное (дефектологическое) образование</w:t>
      </w:r>
    </w:p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Логопедия</w:t>
      </w:r>
    </w:p>
    <w:p w:rsidR="0093459F" w:rsidRPr="00C85AF6" w:rsidRDefault="0093459F" w:rsidP="0093459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93459F" w:rsidRPr="00C85AF6" w:rsidRDefault="0093459F" w:rsidP="0093459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6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9D2362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9D2362">
        <w:rPr>
          <w:rFonts w:ascii="Times New Roman" w:eastAsia="Times New Roman" w:hAnsi="Times New Roman" w:cs="Times New Roman"/>
          <w:b/>
          <w:sz w:val="28"/>
          <w:szCs w:val="28"/>
        </w:rPr>
        <w:t>01.01 ИСТОРИЯ</w:t>
      </w:r>
    </w:p>
    <w:p w:rsid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362" w:rsidRPr="009D2362" w:rsidRDefault="009D2362" w:rsidP="009D2362">
      <w:pPr>
        <w:pStyle w:val="a4"/>
        <w:widowControl w:val="0"/>
        <w:numPr>
          <w:ilvl w:val="0"/>
          <w:numId w:val="1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9D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9D2362" w:rsidRPr="009D2362" w:rsidRDefault="009D2362" w:rsidP="009D236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9D236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D2362" w:rsidRPr="009D2362" w:rsidRDefault="009D2362" w:rsidP="009D2362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D2362" w:rsidRPr="009D2362" w:rsidTr="009D236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a5"/>
              <w:rPr>
                <w:i/>
                <w:iCs/>
                <w:color w:val="000000"/>
              </w:rPr>
            </w:pPr>
            <w:r w:rsidRPr="009D2362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a5"/>
            </w:pPr>
            <w:r w:rsidRPr="009D2362">
              <w:rPr>
                <w:color w:val="000000"/>
              </w:rPr>
              <w:t xml:space="preserve">Содержание компетенции </w:t>
            </w:r>
          </w:p>
          <w:p w:rsidR="009D2362" w:rsidRPr="009D2362" w:rsidRDefault="009D2362" w:rsidP="009D2362">
            <w:pPr>
              <w:pStyle w:val="a5"/>
            </w:pPr>
            <w:r w:rsidRPr="009D2362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a5"/>
            </w:pPr>
            <w:r w:rsidRPr="009D2362">
              <w:t>Индикаторы компетенций (код и содержание)</w:t>
            </w:r>
          </w:p>
        </w:tc>
      </w:tr>
      <w:tr w:rsidR="009D2362" w:rsidRPr="009D2362" w:rsidTr="009D2362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9D2362" w:rsidRPr="009D2362" w:rsidTr="009D2362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9D2362" w:rsidRPr="009D2362" w:rsidTr="009D2362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9D2362" w:rsidRPr="009D2362" w:rsidTr="009D2362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9D2362" w:rsidRPr="009D2362" w:rsidTr="009D2362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9D2362" w:rsidRPr="009D2362" w:rsidTr="009D2362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УК-5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9D23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воспринимать </w:t>
            </w:r>
            <w:r w:rsidRPr="009D23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межкультурное </w:t>
            </w:r>
            <w:r w:rsidRPr="009D23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разнообразие </w:t>
            </w: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в социально-историческом, </w:t>
            </w:r>
            <w:r w:rsidRPr="009D23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этическом </w:t>
            </w: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и философском </w:t>
            </w:r>
            <w:r w:rsidRPr="009D23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УК5.1 </w:t>
            </w:r>
            <w:r w:rsidRPr="009D2362">
              <w:rPr>
                <w:spacing w:val="-3"/>
                <w:sz w:val="24"/>
                <w:szCs w:val="24"/>
              </w:rPr>
              <w:t xml:space="preserve">Находит </w:t>
            </w:r>
            <w:r w:rsidRPr="009D2362">
              <w:rPr>
                <w:sz w:val="24"/>
                <w:szCs w:val="24"/>
              </w:rPr>
              <w:t xml:space="preserve">и использует </w:t>
            </w:r>
            <w:r w:rsidRPr="009D2362">
              <w:rPr>
                <w:spacing w:val="-4"/>
                <w:sz w:val="24"/>
                <w:szCs w:val="24"/>
              </w:rPr>
              <w:t xml:space="preserve">необходимую </w:t>
            </w:r>
            <w:r w:rsidRPr="009D2362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Pr="009D2362">
              <w:rPr>
                <w:spacing w:val="-3"/>
                <w:sz w:val="24"/>
                <w:szCs w:val="24"/>
              </w:rPr>
              <w:t xml:space="preserve">культурных </w:t>
            </w:r>
            <w:r w:rsidRPr="009D2362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9D2362" w:rsidRPr="009D2362" w:rsidTr="009D2362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УК5.2 Демонстрирует уважительное отношение к историческому наследию и </w:t>
            </w:r>
            <w:r w:rsidRPr="009D2362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Pr="009D2362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9D2362">
              <w:rPr>
                <w:spacing w:val="-3"/>
                <w:sz w:val="24"/>
                <w:szCs w:val="24"/>
              </w:rPr>
              <w:t xml:space="preserve">контексте </w:t>
            </w:r>
            <w:r w:rsidRPr="009D2362">
              <w:rPr>
                <w:sz w:val="24"/>
                <w:szCs w:val="24"/>
              </w:rPr>
              <w:t xml:space="preserve">мировой истории и ряда </w:t>
            </w:r>
            <w:r w:rsidRPr="009D2362">
              <w:rPr>
                <w:spacing w:val="-3"/>
                <w:sz w:val="24"/>
                <w:szCs w:val="24"/>
              </w:rPr>
              <w:t xml:space="preserve">культурных </w:t>
            </w:r>
            <w:r w:rsidRPr="009D2362">
              <w:rPr>
                <w:sz w:val="24"/>
                <w:szCs w:val="24"/>
              </w:rPr>
              <w:t xml:space="preserve">традиций мира (в зависимости от среды </w:t>
            </w:r>
            <w:proofErr w:type="spellStart"/>
            <w:r w:rsidRPr="009D2362">
              <w:rPr>
                <w:sz w:val="24"/>
                <w:szCs w:val="24"/>
              </w:rPr>
              <w:t>и</w:t>
            </w:r>
            <w:r w:rsidRPr="009D2362">
              <w:rPr>
                <w:spacing w:val="-3"/>
                <w:sz w:val="24"/>
                <w:szCs w:val="24"/>
              </w:rPr>
              <w:t>задач</w:t>
            </w:r>
            <w:proofErr w:type="spellEnd"/>
            <w:r w:rsidRPr="009D2362">
              <w:rPr>
                <w:spacing w:val="-3"/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9D2362" w:rsidRPr="009D2362" w:rsidTr="009D2362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УК5.3 Умеет толерантно и конструктивно </w:t>
            </w:r>
            <w:r w:rsidRPr="009D2362">
              <w:rPr>
                <w:sz w:val="24"/>
                <w:szCs w:val="24"/>
              </w:rPr>
              <w:lastRenderedPageBreak/>
              <w:t>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9D2362" w:rsidRPr="009D2362" w:rsidTr="009D2362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lastRenderedPageBreak/>
              <w:t>ОПК-4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в учебной и </w:t>
            </w:r>
            <w:proofErr w:type="spellStart"/>
            <w:r w:rsidRPr="009D2362">
              <w:rPr>
                <w:sz w:val="24"/>
                <w:szCs w:val="24"/>
              </w:rPr>
              <w:t>внеучебной</w:t>
            </w:r>
            <w:proofErr w:type="spellEnd"/>
            <w:r w:rsidRPr="009D2362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ОПК4.1 Знает: общие принципы и </w:t>
            </w:r>
            <w:r w:rsidRPr="009D2362">
              <w:rPr>
                <w:spacing w:val="-4"/>
                <w:sz w:val="24"/>
                <w:szCs w:val="24"/>
              </w:rPr>
              <w:t xml:space="preserve">подходы </w:t>
            </w:r>
            <w:r w:rsidRPr="009D2362">
              <w:rPr>
                <w:sz w:val="24"/>
                <w:szCs w:val="24"/>
              </w:rPr>
              <w:t xml:space="preserve">к реализации процесса воспитания обучающихся с нарушением речи; содержание программы </w:t>
            </w:r>
            <w:r w:rsidRPr="009D2362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Pr="009D2362">
              <w:rPr>
                <w:sz w:val="24"/>
                <w:szCs w:val="24"/>
              </w:rPr>
              <w:t xml:space="preserve">воспитания; </w:t>
            </w:r>
            <w:r w:rsidRPr="009D2362">
              <w:rPr>
                <w:spacing w:val="-2"/>
                <w:sz w:val="24"/>
                <w:szCs w:val="24"/>
              </w:rPr>
              <w:t xml:space="preserve">методы </w:t>
            </w:r>
            <w:r w:rsidRPr="009D2362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Pr="009D2362">
              <w:rPr>
                <w:spacing w:val="-2"/>
                <w:sz w:val="24"/>
                <w:szCs w:val="24"/>
              </w:rPr>
              <w:t xml:space="preserve">обучающихся, </w:t>
            </w:r>
            <w:r w:rsidRPr="009D2362">
              <w:rPr>
                <w:sz w:val="24"/>
                <w:szCs w:val="24"/>
              </w:rPr>
              <w:t xml:space="preserve">развития нравственных чувств (совести, долга, </w:t>
            </w:r>
            <w:proofErr w:type="spellStart"/>
            <w:r w:rsidRPr="009D2362">
              <w:rPr>
                <w:sz w:val="24"/>
                <w:szCs w:val="24"/>
              </w:rPr>
              <w:t>эмпатии</w:t>
            </w:r>
            <w:proofErr w:type="spellEnd"/>
            <w:r w:rsidRPr="009D2362">
              <w:rPr>
                <w:sz w:val="24"/>
                <w:szCs w:val="24"/>
              </w:rPr>
              <w:t xml:space="preserve">, ответственности и др.), формирования нравственного </w:t>
            </w:r>
            <w:r w:rsidRPr="009D2362">
              <w:rPr>
                <w:spacing w:val="-3"/>
                <w:sz w:val="24"/>
                <w:szCs w:val="24"/>
              </w:rPr>
              <w:t xml:space="preserve">облика </w:t>
            </w:r>
            <w:r w:rsidRPr="009D2362">
              <w:rPr>
                <w:sz w:val="24"/>
                <w:szCs w:val="24"/>
              </w:rPr>
              <w:t xml:space="preserve">(терпения, милосердия и др.), нравственной позиции (способности различать добро и зло, проявлять самоотверженность, готовности к преодолению </w:t>
            </w:r>
            <w:proofErr w:type="spellStart"/>
            <w:r w:rsidRPr="009D2362">
              <w:rPr>
                <w:sz w:val="24"/>
                <w:szCs w:val="24"/>
              </w:rPr>
              <w:t>жизненныхиспытаний</w:t>
            </w:r>
            <w:proofErr w:type="spellEnd"/>
            <w:r w:rsidRPr="009D2362">
              <w:rPr>
                <w:sz w:val="24"/>
                <w:szCs w:val="24"/>
              </w:rPr>
              <w:t>) нравственного поведения (готовности служения людям и Отечеству).</w:t>
            </w:r>
          </w:p>
        </w:tc>
      </w:tr>
      <w:tr w:rsidR="009D2362" w:rsidRPr="009D2362" w:rsidTr="009D2362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ОПК4.2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</w:t>
            </w:r>
            <w:proofErr w:type="spellStart"/>
            <w:r w:rsidRPr="009D2362">
              <w:rPr>
                <w:sz w:val="24"/>
                <w:szCs w:val="24"/>
              </w:rPr>
              <w:t>внеучебной</w:t>
            </w:r>
            <w:proofErr w:type="spellEnd"/>
            <w:r w:rsidRPr="009D2362">
              <w:rPr>
                <w:sz w:val="24"/>
                <w:szCs w:val="24"/>
              </w:rPr>
              <w:t xml:space="preserve"> деятельности, создавать воспитательные ситуации, содействующие становлению у обучающихся нравственной позиции, духовности, ценностного отношения к человеку;</w:t>
            </w:r>
          </w:p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особенностей обучающихся, особых образовательных потребностей.</w:t>
            </w:r>
          </w:p>
        </w:tc>
      </w:tr>
      <w:tr w:rsidR="009D2362" w:rsidRPr="009D2362" w:rsidTr="009D2362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ОПК4.3 Владеет: методами формирования </w:t>
            </w:r>
            <w:proofErr w:type="spellStart"/>
            <w:r w:rsidRPr="009D2362">
              <w:rPr>
                <w:sz w:val="24"/>
                <w:szCs w:val="24"/>
              </w:rPr>
              <w:t>уобучающихся</w:t>
            </w:r>
            <w:proofErr w:type="spellEnd"/>
            <w:r w:rsidRPr="009D2362">
              <w:rPr>
                <w:sz w:val="24"/>
                <w:szCs w:val="24"/>
              </w:rPr>
              <w:t xml:space="preserve"> с нарушением </w:t>
            </w:r>
            <w:r w:rsidRPr="009D2362">
              <w:rPr>
                <w:spacing w:val="-3"/>
                <w:sz w:val="24"/>
                <w:szCs w:val="24"/>
              </w:rPr>
              <w:t xml:space="preserve">речи </w:t>
            </w:r>
            <w:r w:rsidRPr="009D2362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</w:tbl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62" w:rsidRPr="009D2362" w:rsidRDefault="009D2362" w:rsidP="009D2362">
      <w:pPr>
        <w:pStyle w:val="a4"/>
        <w:widowControl w:val="0"/>
        <w:numPr>
          <w:ilvl w:val="0"/>
          <w:numId w:val="1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D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D2362" w:rsidRPr="009D2362" w:rsidRDefault="009D2362" w:rsidP="009D236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proofErr w:type="spellStart"/>
      <w:proofErr w:type="gramStart"/>
      <w:r w:rsidRPr="009D2362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9D2362">
        <w:rPr>
          <w:rFonts w:ascii="Times New Roman" w:hAnsi="Times New Roman" w:cs="Times New Roman"/>
          <w:color w:val="000000"/>
          <w:sz w:val="24"/>
          <w:szCs w:val="24"/>
        </w:rPr>
        <w:t>состоит</w:t>
      </w:r>
      <w:proofErr w:type="spellEnd"/>
      <w:proofErr w:type="gramEnd"/>
      <w:r w:rsidRPr="009D2362"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чтобы сформировать у обучающихся осознанный интерес к родной истории, которая содержит в себе мудрость поколений предков и богатое духовное наследие. При этом искренний интерес и уважение к Отечественной истории является показателем нравственной зрелости человеческой личности. Знание </w:t>
      </w:r>
      <w:r w:rsidRPr="009D23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истории своей страны позволяет объективно оценивать современность сквозь призму прошедших эпох.</w:t>
      </w:r>
    </w:p>
    <w:p w:rsidR="009D2362" w:rsidRPr="009D2362" w:rsidRDefault="009D2362" w:rsidP="009D236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9D2362" w:rsidRPr="009D2362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>•</w:t>
      </w:r>
      <w:r w:rsidRPr="009D2362">
        <w:rPr>
          <w:rFonts w:ascii="Times New Roman" w:hAnsi="Times New Roman" w:cs="Times New Roman"/>
          <w:sz w:val="24"/>
          <w:szCs w:val="24"/>
        </w:rPr>
        <w:tab/>
        <w:t>раскрыть главные сюжеты яркой и драматичной истории России с древнейших времен до наших дней;</w:t>
      </w:r>
    </w:p>
    <w:p w:rsidR="009D2362" w:rsidRPr="009D2362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>•</w:t>
      </w:r>
      <w:r w:rsidRPr="009D2362">
        <w:rPr>
          <w:rFonts w:ascii="Times New Roman" w:hAnsi="Times New Roman" w:cs="Times New Roman"/>
          <w:sz w:val="24"/>
          <w:szCs w:val="24"/>
        </w:rPr>
        <w:tab/>
        <w:t>отразить особенности национально-культурного и социально-экономического развития страны в различный период ее истории;</w:t>
      </w:r>
    </w:p>
    <w:p w:rsidR="009D2362" w:rsidRPr="009D2362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>•</w:t>
      </w:r>
      <w:r w:rsidRPr="009D2362">
        <w:rPr>
          <w:rFonts w:ascii="Times New Roman" w:hAnsi="Times New Roman" w:cs="Times New Roman"/>
          <w:sz w:val="24"/>
          <w:szCs w:val="24"/>
        </w:rPr>
        <w:tab/>
        <w:t>выделить отличительные черты менталитета, национального самосознания, свойственных нашему народу;</w:t>
      </w:r>
    </w:p>
    <w:p w:rsidR="009D2362" w:rsidRPr="009D2362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>•</w:t>
      </w:r>
      <w:r w:rsidRPr="009D2362">
        <w:rPr>
          <w:rFonts w:ascii="Times New Roman" w:hAnsi="Times New Roman" w:cs="Times New Roman"/>
          <w:sz w:val="24"/>
          <w:szCs w:val="24"/>
        </w:rPr>
        <w:tab/>
        <w:t>на примере Отечественной истории продемонстрировать закономерность исторического развития, обусловленность различных исторических процессов.</w:t>
      </w:r>
    </w:p>
    <w:p w:rsidR="009D2362" w:rsidRPr="009D2362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D236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D2362">
        <w:rPr>
          <w:rFonts w:ascii="Times New Roman" w:hAnsi="Times New Roman" w:cs="Times New Roman"/>
          <w:sz w:val="24"/>
          <w:szCs w:val="24"/>
        </w:rPr>
        <w:t>.</w:t>
      </w:r>
    </w:p>
    <w:p w:rsidR="009D2362" w:rsidRPr="009D2362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D2362" w:rsidRPr="009D2362" w:rsidRDefault="009D2362" w:rsidP="009D236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362" w:rsidRPr="009D2362" w:rsidRDefault="009D2362" w:rsidP="009D2362">
      <w:pPr>
        <w:pStyle w:val="a4"/>
        <w:widowControl w:val="0"/>
        <w:numPr>
          <w:ilvl w:val="0"/>
          <w:numId w:val="1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D2362" w:rsidRPr="009D2362" w:rsidRDefault="009D2362" w:rsidP="009D236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D2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D2362" w:rsidRPr="009D2362" w:rsidRDefault="009D2362" w:rsidP="009D2362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2362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D2362" w:rsidRPr="009D2362" w:rsidTr="009D236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  <w:rPr>
                <w:i/>
                <w:iCs/>
              </w:rPr>
            </w:pPr>
            <w:r w:rsidRPr="009D2362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 xml:space="preserve">Трудоемкость в </w:t>
            </w:r>
            <w:proofErr w:type="spellStart"/>
            <w:r w:rsidRPr="009D2362">
              <w:t>акад.час</w:t>
            </w:r>
            <w:proofErr w:type="spellEnd"/>
          </w:p>
        </w:tc>
      </w:tr>
      <w:tr w:rsidR="009D2362" w:rsidRPr="009D2362" w:rsidTr="009D2362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Практическая подготовка</w:t>
            </w:r>
          </w:p>
        </w:tc>
      </w:tr>
      <w:tr w:rsidR="009D2362" w:rsidRPr="009D2362" w:rsidTr="009D2362">
        <w:trPr>
          <w:trHeight w:val="239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snapToGrid w:val="0"/>
              <w:ind w:hanging="3"/>
              <w:jc w:val="center"/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 xml:space="preserve">Лабораторные работы / Практические занятия (в </w:t>
            </w:r>
            <w:proofErr w:type="spellStart"/>
            <w:r w:rsidRPr="009D2362">
              <w:t>т.ч</w:t>
            </w:r>
            <w:proofErr w:type="spellEnd"/>
            <w:r w:rsidRPr="009D2362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27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2,35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24,65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</w:rPr>
              <w:t>Общая трудоемкость дисциплины (в час. /</w:t>
            </w:r>
            <w:proofErr w:type="spellStart"/>
            <w:r w:rsidRPr="009D2362">
              <w:rPr>
                <w:b/>
              </w:rPr>
              <w:t>з.е</w:t>
            </w:r>
            <w:proofErr w:type="spellEnd"/>
            <w:r w:rsidRPr="009D2362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108/3</w:t>
            </w:r>
          </w:p>
        </w:tc>
      </w:tr>
    </w:tbl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362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D2362" w:rsidRPr="009D2362" w:rsidTr="009D236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  <w:rPr>
                <w:i/>
                <w:iCs/>
              </w:rPr>
            </w:pPr>
            <w:r w:rsidRPr="009D2362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 xml:space="preserve">Трудоемкость в </w:t>
            </w:r>
            <w:proofErr w:type="spellStart"/>
            <w:r w:rsidRPr="009D2362">
              <w:t>акад.час</w:t>
            </w:r>
            <w:proofErr w:type="spellEnd"/>
          </w:p>
        </w:tc>
      </w:tr>
      <w:tr w:rsidR="009D2362" w:rsidRPr="009D2362" w:rsidTr="009D2362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Практическая подготовка</w:t>
            </w:r>
          </w:p>
        </w:tc>
      </w:tr>
      <w:tr w:rsidR="009D2362" w:rsidRPr="009D2362" w:rsidTr="009D2362">
        <w:trPr>
          <w:trHeight w:val="239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snapToGrid w:val="0"/>
              <w:ind w:hanging="3"/>
              <w:jc w:val="center"/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</w:pPr>
            <w:r w:rsidRPr="009D2362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</w:pPr>
            <w:r w:rsidRPr="009D2362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</w:pPr>
            <w:r w:rsidRPr="009D2362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9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2,35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6,65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</w:pPr>
            <w:r w:rsidRPr="009D2362">
              <w:rPr>
                <w:b/>
              </w:rPr>
              <w:t>Общая трудоемкость дисциплины (в час. /</w:t>
            </w:r>
            <w:proofErr w:type="spellStart"/>
            <w:r w:rsidRPr="009D2362">
              <w:rPr>
                <w:b/>
              </w:rPr>
              <w:t>з.е</w:t>
            </w:r>
            <w:proofErr w:type="spellEnd"/>
            <w:r w:rsidRPr="009D2362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108/3</w:t>
            </w:r>
          </w:p>
        </w:tc>
      </w:tr>
    </w:tbl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2362" w:rsidRPr="009D2362" w:rsidRDefault="009D2362" w:rsidP="009D2362">
      <w:pPr>
        <w:pStyle w:val="WW-"/>
        <w:numPr>
          <w:ilvl w:val="0"/>
          <w:numId w:val="1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D2362">
        <w:rPr>
          <w:b/>
          <w:bCs/>
          <w:color w:val="000000"/>
          <w:sz w:val="24"/>
          <w:szCs w:val="24"/>
        </w:rPr>
        <w:t>СОДЕРЖАНИЕ ДИСЦИПЛИНЫ:</w:t>
      </w:r>
    </w:p>
    <w:p w:rsidR="009D2362" w:rsidRPr="009D2362" w:rsidRDefault="009D2362" w:rsidP="009D2362">
      <w:pPr>
        <w:pStyle w:val="WW-"/>
        <w:numPr>
          <w:ilvl w:val="1"/>
          <w:numId w:val="1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D2362">
        <w:rPr>
          <w:b/>
          <w:bCs/>
          <w:sz w:val="24"/>
          <w:szCs w:val="24"/>
        </w:rPr>
        <w:t>Блоки (разделы) дисциплины.</w:t>
      </w:r>
    </w:p>
    <w:p w:rsidR="009D2362" w:rsidRPr="009D2362" w:rsidRDefault="009D2362" w:rsidP="009D236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 xml:space="preserve">Становление Древнерусской государственности в IX – нач. </w:t>
            </w:r>
            <w:proofErr w:type="spellStart"/>
            <w:r w:rsidRPr="009D2362">
              <w:rPr>
                <w:bCs/>
                <w:color w:val="000000"/>
                <w:sz w:val="24"/>
                <w:szCs w:val="24"/>
              </w:rPr>
              <w:t>XIIIв.в</w:t>
            </w:r>
            <w:proofErr w:type="spellEnd"/>
            <w:r w:rsidRPr="009D236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 xml:space="preserve">Борьба Руси с иноземными захватчиками в XIII в. Возвышение Московского княжества и собирание русских земель вокруг Москвы в XIV – нач. </w:t>
            </w:r>
            <w:proofErr w:type="spellStart"/>
            <w:r w:rsidRPr="009D2362">
              <w:rPr>
                <w:bCs/>
                <w:color w:val="000000"/>
                <w:sz w:val="24"/>
                <w:szCs w:val="24"/>
              </w:rPr>
              <w:t>XVIв.в</w:t>
            </w:r>
            <w:proofErr w:type="spellEnd"/>
            <w:r w:rsidRPr="009D236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 xml:space="preserve">Развитие централизованного российского государства и формирование абсолютизма в России в XVI – </w:t>
            </w:r>
            <w:proofErr w:type="spellStart"/>
            <w:r w:rsidRPr="009D2362">
              <w:rPr>
                <w:bCs/>
                <w:color w:val="000000"/>
                <w:sz w:val="24"/>
                <w:szCs w:val="24"/>
              </w:rPr>
              <w:t>XVIIв.в</w:t>
            </w:r>
            <w:proofErr w:type="spellEnd"/>
            <w:r w:rsidRPr="009D236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 xml:space="preserve">Российская империя в XVIII – сер. </w:t>
            </w:r>
            <w:proofErr w:type="spellStart"/>
            <w:r w:rsidRPr="009D2362">
              <w:rPr>
                <w:bCs/>
                <w:color w:val="000000"/>
                <w:sz w:val="24"/>
                <w:szCs w:val="24"/>
              </w:rPr>
              <w:t>XIXв.в</w:t>
            </w:r>
            <w:proofErr w:type="spellEnd"/>
            <w:r w:rsidRPr="009D2362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Поиски путей модернизации России (вторая половина XIX в.)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 xml:space="preserve">Нарастание политических и социально-экономических противоречий в Российской империи в начале </w:t>
            </w:r>
            <w:proofErr w:type="spellStart"/>
            <w:r w:rsidRPr="009D2362">
              <w:rPr>
                <w:bCs/>
                <w:color w:val="000000"/>
                <w:sz w:val="24"/>
                <w:szCs w:val="24"/>
              </w:rPr>
              <w:t>XXв.Крах</w:t>
            </w:r>
            <w:proofErr w:type="spellEnd"/>
            <w:r w:rsidRPr="009D2362">
              <w:rPr>
                <w:bCs/>
                <w:color w:val="000000"/>
                <w:sz w:val="24"/>
                <w:szCs w:val="24"/>
              </w:rPr>
              <w:t xml:space="preserve"> самодержавия.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 xml:space="preserve">Революционные потрясения и гражданское противоборство в России (1917 – 1922 </w:t>
            </w:r>
            <w:proofErr w:type="spellStart"/>
            <w:r w:rsidRPr="009D2362">
              <w:rPr>
                <w:bCs/>
                <w:color w:val="000000"/>
                <w:sz w:val="24"/>
                <w:szCs w:val="24"/>
              </w:rPr>
              <w:t>г.г</w:t>
            </w:r>
            <w:proofErr w:type="spellEnd"/>
            <w:r w:rsidRPr="009D2362">
              <w:rPr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Советский вариант коренной модернизации государственности в 1920 – 1930-х годах.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Вторая Мировая война (1939-1945) и Великая Отечественная война советского народа (1941 – 1945).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 xml:space="preserve">Советский Союз и народ-победитель в послевоенном мире (вторая половина </w:t>
            </w:r>
            <w:proofErr w:type="spellStart"/>
            <w:r w:rsidRPr="009D2362">
              <w:rPr>
                <w:bCs/>
                <w:color w:val="000000"/>
                <w:sz w:val="24"/>
                <w:szCs w:val="24"/>
              </w:rPr>
              <w:t>XXвека</w:t>
            </w:r>
            <w:proofErr w:type="spellEnd"/>
            <w:r w:rsidRPr="009D2362">
              <w:rPr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Социально-экономическое и политическое развитие современной России (1991-2016).</w:t>
            </w:r>
          </w:p>
        </w:tc>
      </w:tr>
    </w:tbl>
    <w:p w:rsidR="0093459F" w:rsidRPr="009D2362" w:rsidRDefault="0093459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362" w:rsidRPr="00C85AF6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93459F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</w:t>
      </w:r>
    </w:p>
    <w:p w:rsidR="009D2362" w:rsidRP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362" w:rsidRPr="009D2362" w:rsidRDefault="009D2362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6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9D2362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9D2362">
        <w:rPr>
          <w:rFonts w:ascii="Times New Roman" w:eastAsia="Times New Roman" w:hAnsi="Times New Roman" w:cs="Times New Roman"/>
          <w:b/>
          <w:sz w:val="28"/>
          <w:szCs w:val="28"/>
        </w:rPr>
        <w:t>01.02 ФИЛОСОФИЯ</w:t>
      </w:r>
    </w:p>
    <w:p w:rsidR="009D2362" w:rsidRPr="009D2362" w:rsidRDefault="009D2362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362" w:rsidRPr="009D2362" w:rsidRDefault="009D2362" w:rsidP="006D25E3">
      <w:pPr>
        <w:pStyle w:val="a4"/>
        <w:pageBreakBefore/>
        <w:widowControl w:val="0"/>
        <w:numPr>
          <w:ilvl w:val="0"/>
          <w:numId w:val="1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:rsidR="009D2362" w:rsidRPr="009D2362" w:rsidRDefault="009D2362" w:rsidP="009D236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9D236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D2362" w:rsidRPr="009D2362" w:rsidRDefault="009D2362" w:rsidP="009D2362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D2362" w:rsidRPr="009D2362" w:rsidTr="009D236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a5"/>
              <w:rPr>
                <w:i/>
                <w:iCs/>
                <w:color w:val="000000"/>
              </w:rPr>
            </w:pPr>
            <w:r w:rsidRPr="009D2362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a5"/>
            </w:pPr>
            <w:r w:rsidRPr="009D2362">
              <w:rPr>
                <w:color w:val="000000"/>
              </w:rPr>
              <w:t xml:space="preserve">Содержание компетенции </w:t>
            </w:r>
          </w:p>
          <w:p w:rsidR="009D2362" w:rsidRPr="009D2362" w:rsidRDefault="009D2362" w:rsidP="009D2362">
            <w:pPr>
              <w:pStyle w:val="a5"/>
            </w:pPr>
            <w:r w:rsidRPr="009D2362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a5"/>
            </w:pPr>
            <w:r w:rsidRPr="009D2362">
              <w:t>Индикаторы компетенций (код и содержание)</w:t>
            </w:r>
          </w:p>
        </w:tc>
      </w:tr>
      <w:tr w:rsidR="009D2362" w:rsidRPr="009D2362" w:rsidTr="009D2362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9D2362" w:rsidRPr="009D2362" w:rsidTr="009D2362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9D2362" w:rsidRPr="009D2362" w:rsidTr="009D2362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9D2362" w:rsidRPr="009D2362" w:rsidTr="009D2362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9D2362" w:rsidRPr="009D2362" w:rsidTr="009D2362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9D2362" w:rsidRPr="009D2362" w:rsidTr="009D2362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УК-5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9D23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воспринимать </w:t>
            </w:r>
            <w:r w:rsidRPr="009D23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межкультурное </w:t>
            </w:r>
            <w:r w:rsidRPr="009D23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разнообразие </w:t>
            </w: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в социально-историческом, </w:t>
            </w:r>
            <w:r w:rsidRPr="009D23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этическом </w:t>
            </w: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и философском </w:t>
            </w:r>
            <w:r w:rsidRPr="009D23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УК5.1 </w:t>
            </w:r>
            <w:r w:rsidRPr="009D2362">
              <w:rPr>
                <w:spacing w:val="-3"/>
                <w:sz w:val="24"/>
                <w:szCs w:val="24"/>
              </w:rPr>
              <w:t xml:space="preserve">Находит </w:t>
            </w:r>
            <w:r w:rsidRPr="009D2362">
              <w:rPr>
                <w:sz w:val="24"/>
                <w:szCs w:val="24"/>
              </w:rPr>
              <w:t xml:space="preserve">и использует </w:t>
            </w:r>
            <w:r w:rsidRPr="009D2362">
              <w:rPr>
                <w:spacing w:val="-4"/>
                <w:sz w:val="24"/>
                <w:szCs w:val="24"/>
              </w:rPr>
              <w:t xml:space="preserve">необходимую </w:t>
            </w:r>
            <w:r w:rsidRPr="009D2362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Pr="009D2362">
              <w:rPr>
                <w:spacing w:val="-3"/>
                <w:sz w:val="24"/>
                <w:szCs w:val="24"/>
              </w:rPr>
              <w:t xml:space="preserve">культурных </w:t>
            </w:r>
            <w:r w:rsidRPr="009D2362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9D2362" w:rsidRPr="009D2362" w:rsidTr="009D2362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УК5.2 Демонстрирует уважительное отношение к историческому наследию и </w:t>
            </w:r>
            <w:r w:rsidRPr="009D2362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Pr="009D2362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9D2362">
              <w:rPr>
                <w:spacing w:val="-3"/>
                <w:sz w:val="24"/>
                <w:szCs w:val="24"/>
              </w:rPr>
              <w:t xml:space="preserve">контексте </w:t>
            </w:r>
            <w:r w:rsidRPr="009D2362">
              <w:rPr>
                <w:sz w:val="24"/>
                <w:szCs w:val="24"/>
              </w:rPr>
              <w:t xml:space="preserve">мировой истории и ряда </w:t>
            </w:r>
            <w:r w:rsidRPr="009D2362">
              <w:rPr>
                <w:spacing w:val="-3"/>
                <w:sz w:val="24"/>
                <w:szCs w:val="24"/>
              </w:rPr>
              <w:t xml:space="preserve">культурных </w:t>
            </w:r>
            <w:r w:rsidRPr="009D2362">
              <w:rPr>
                <w:sz w:val="24"/>
                <w:szCs w:val="24"/>
              </w:rPr>
              <w:t xml:space="preserve">традиций мира (в зависимости от среды </w:t>
            </w:r>
            <w:proofErr w:type="spellStart"/>
            <w:r w:rsidRPr="009D2362">
              <w:rPr>
                <w:sz w:val="24"/>
                <w:szCs w:val="24"/>
              </w:rPr>
              <w:t>и</w:t>
            </w:r>
            <w:r w:rsidRPr="009D2362">
              <w:rPr>
                <w:spacing w:val="-3"/>
                <w:sz w:val="24"/>
                <w:szCs w:val="24"/>
              </w:rPr>
              <w:t>задач</w:t>
            </w:r>
            <w:proofErr w:type="spellEnd"/>
            <w:r w:rsidRPr="009D2362">
              <w:rPr>
                <w:spacing w:val="-3"/>
                <w:sz w:val="24"/>
                <w:szCs w:val="24"/>
              </w:rPr>
              <w:t xml:space="preserve"> </w:t>
            </w:r>
            <w:r w:rsidRPr="009D2362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9D2362" w:rsidRPr="009D2362" w:rsidTr="009D2362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</w:tbl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62" w:rsidRPr="009D2362" w:rsidRDefault="009D2362" w:rsidP="006D25E3">
      <w:pPr>
        <w:pStyle w:val="a4"/>
        <w:widowControl w:val="0"/>
        <w:numPr>
          <w:ilvl w:val="0"/>
          <w:numId w:val="11"/>
        </w:numPr>
        <w:tabs>
          <w:tab w:val="left" w:pos="788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D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D2362" w:rsidRPr="009D2362" w:rsidRDefault="009D2362" w:rsidP="009D236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23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Цель</w:t>
      </w:r>
      <w:r w:rsidRPr="009D2362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9D2362">
        <w:rPr>
          <w:rFonts w:ascii="Times New Roman" w:hAnsi="Times New Roman" w:cs="Times New Roman"/>
          <w:sz w:val="24"/>
          <w:szCs w:val="24"/>
        </w:rPr>
        <w:t>сформировать</w:t>
      </w:r>
      <w:proofErr w:type="spellEnd"/>
      <w:proofErr w:type="gramEnd"/>
      <w:r w:rsidRPr="009D2362">
        <w:rPr>
          <w:rFonts w:ascii="Times New Roman" w:hAnsi="Times New Roman" w:cs="Times New Roman"/>
          <w:sz w:val="24"/>
          <w:szCs w:val="24"/>
        </w:rPr>
        <w:t xml:space="preserve"> у обучающихся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9D2362" w:rsidRPr="009D2362" w:rsidRDefault="009D2362" w:rsidP="009D236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9D2362" w:rsidRPr="009D2362" w:rsidRDefault="009D2362" w:rsidP="009D236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>•</w:t>
      </w:r>
      <w:r w:rsidRPr="009D2362">
        <w:rPr>
          <w:rFonts w:ascii="Times New Roman" w:hAnsi="Times New Roman" w:cs="Times New Roman"/>
          <w:sz w:val="24"/>
          <w:szCs w:val="24"/>
        </w:rPr>
        <w:tab/>
        <w:t>систематизировать знания о природе мышления и закономерностях взаимодействия человека и общества,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 философских категорий; знание философских персоналий;</w:t>
      </w:r>
    </w:p>
    <w:p w:rsidR="009D2362" w:rsidRPr="009D2362" w:rsidRDefault="009D2362" w:rsidP="009D236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>•</w:t>
      </w:r>
      <w:r w:rsidRPr="009D2362">
        <w:rPr>
          <w:rFonts w:ascii="Times New Roman" w:hAnsi="Times New Roman" w:cs="Times New Roman"/>
          <w:sz w:val="24"/>
          <w:szCs w:val="24"/>
        </w:rPr>
        <w:tab/>
        <w:t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9D2362" w:rsidRPr="009D2362" w:rsidRDefault="009D2362" w:rsidP="009D236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>•</w:t>
      </w:r>
      <w:r w:rsidRPr="009D2362">
        <w:rPr>
          <w:rFonts w:ascii="Times New Roman" w:hAnsi="Times New Roman" w:cs="Times New Roman"/>
          <w:sz w:val="24"/>
          <w:szCs w:val="24"/>
        </w:rPr>
        <w:tab/>
        <w:t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навыки приобретения, использования и обновления гуманитарных (социально-экономических и политических) знаний.</w:t>
      </w:r>
    </w:p>
    <w:p w:rsidR="009D2362" w:rsidRPr="009D2362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D236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D2362">
        <w:rPr>
          <w:rFonts w:ascii="Times New Roman" w:hAnsi="Times New Roman" w:cs="Times New Roman"/>
          <w:sz w:val="24"/>
          <w:szCs w:val="24"/>
        </w:rPr>
        <w:t>.</w:t>
      </w:r>
    </w:p>
    <w:p w:rsidR="009D2362" w:rsidRPr="009D2362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D2362" w:rsidRPr="009D2362" w:rsidRDefault="009D2362" w:rsidP="009D236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362" w:rsidRPr="009D2362" w:rsidRDefault="009D2362" w:rsidP="006D25E3">
      <w:pPr>
        <w:pStyle w:val="a4"/>
        <w:widowControl w:val="0"/>
        <w:numPr>
          <w:ilvl w:val="0"/>
          <w:numId w:val="11"/>
        </w:numPr>
        <w:tabs>
          <w:tab w:val="left" w:pos="788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D2362" w:rsidRPr="009D2362" w:rsidRDefault="009D2362" w:rsidP="009D236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D2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D2362" w:rsidRPr="009D2362" w:rsidRDefault="009D2362" w:rsidP="009D2362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2362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D2362" w:rsidRPr="009D2362" w:rsidTr="009D236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  <w:rPr>
                <w:i/>
                <w:iCs/>
              </w:rPr>
            </w:pPr>
            <w:r w:rsidRPr="009D2362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 xml:space="preserve">Трудоемкость в </w:t>
            </w:r>
            <w:proofErr w:type="spellStart"/>
            <w:r w:rsidRPr="009D2362">
              <w:t>акад.час</w:t>
            </w:r>
            <w:proofErr w:type="spellEnd"/>
          </w:p>
        </w:tc>
      </w:tr>
      <w:tr w:rsidR="009D2362" w:rsidRPr="009D2362" w:rsidTr="009D2362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Практическая подготовка</w:t>
            </w:r>
          </w:p>
        </w:tc>
      </w:tr>
      <w:tr w:rsidR="009D2362" w:rsidRPr="009D2362" w:rsidTr="009D2362">
        <w:trPr>
          <w:trHeight w:val="239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snapToGrid w:val="0"/>
              <w:ind w:hanging="3"/>
              <w:jc w:val="center"/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lastRenderedPageBreak/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 xml:space="preserve">Лабораторные работы / Практические занятия (в </w:t>
            </w:r>
            <w:proofErr w:type="spellStart"/>
            <w:r w:rsidRPr="009D2362">
              <w:t>т.ч</w:t>
            </w:r>
            <w:proofErr w:type="spellEnd"/>
            <w:r w:rsidRPr="009D2362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27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2,35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24,65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</w:rPr>
              <w:t>Общая трудоемкость дисциплины (в час. /</w:t>
            </w:r>
            <w:proofErr w:type="spellStart"/>
            <w:r w:rsidRPr="009D2362">
              <w:rPr>
                <w:b/>
              </w:rPr>
              <w:t>з.е</w:t>
            </w:r>
            <w:proofErr w:type="spellEnd"/>
            <w:r w:rsidRPr="009D2362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108/3</w:t>
            </w:r>
          </w:p>
        </w:tc>
      </w:tr>
    </w:tbl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362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D2362" w:rsidRPr="009D2362" w:rsidTr="009D236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  <w:rPr>
                <w:i/>
                <w:iCs/>
              </w:rPr>
            </w:pPr>
            <w:r w:rsidRPr="009D2362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 xml:space="preserve">Трудоемкость в </w:t>
            </w:r>
            <w:proofErr w:type="spellStart"/>
            <w:r w:rsidRPr="009D2362">
              <w:t>акад.час</w:t>
            </w:r>
            <w:proofErr w:type="spellEnd"/>
          </w:p>
        </w:tc>
      </w:tr>
      <w:tr w:rsidR="009D2362" w:rsidRPr="009D2362" w:rsidTr="009D2362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Практическая подготовка</w:t>
            </w:r>
          </w:p>
        </w:tc>
      </w:tr>
      <w:tr w:rsidR="009D2362" w:rsidRPr="009D2362" w:rsidTr="009D2362">
        <w:trPr>
          <w:trHeight w:val="239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snapToGrid w:val="0"/>
              <w:ind w:hanging="3"/>
              <w:jc w:val="center"/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</w:pPr>
            <w:r w:rsidRPr="009D2362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</w:pPr>
            <w:r w:rsidRPr="009D2362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</w:pPr>
            <w:r w:rsidRPr="009D2362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9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2,35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6,75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</w:pPr>
            <w:r w:rsidRPr="009D2362">
              <w:rPr>
                <w:b/>
              </w:rPr>
              <w:t>Общая трудоемкость дисциплины (в час. /</w:t>
            </w:r>
            <w:proofErr w:type="spellStart"/>
            <w:r w:rsidRPr="009D2362">
              <w:rPr>
                <w:b/>
              </w:rPr>
              <w:t>з.е</w:t>
            </w:r>
            <w:proofErr w:type="spellEnd"/>
            <w:r w:rsidRPr="009D2362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108/3</w:t>
            </w:r>
          </w:p>
        </w:tc>
      </w:tr>
    </w:tbl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2362" w:rsidRPr="009D2362" w:rsidRDefault="009D2362" w:rsidP="006D25E3">
      <w:pPr>
        <w:pStyle w:val="WW-"/>
        <w:numPr>
          <w:ilvl w:val="0"/>
          <w:numId w:val="11"/>
        </w:numPr>
        <w:tabs>
          <w:tab w:val="left" w:pos="3822"/>
        </w:tabs>
        <w:spacing w:line="240" w:lineRule="auto"/>
        <w:ind w:left="360"/>
        <w:rPr>
          <w:b/>
          <w:bCs/>
          <w:color w:val="000000"/>
          <w:sz w:val="24"/>
          <w:szCs w:val="24"/>
        </w:rPr>
      </w:pPr>
      <w:r w:rsidRPr="009D2362">
        <w:rPr>
          <w:b/>
          <w:bCs/>
          <w:color w:val="000000"/>
          <w:sz w:val="24"/>
          <w:szCs w:val="24"/>
        </w:rPr>
        <w:t>СОДЕРЖАНИЕ ДИСЦИПЛИНЫ:</w:t>
      </w:r>
    </w:p>
    <w:p w:rsidR="009D2362" w:rsidRPr="009D2362" w:rsidRDefault="009D2362" w:rsidP="006D25E3">
      <w:pPr>
        <w:pStyle w:val="WW-"/>
        <w:numPr>
          <w:ilvl w:val="1"/>
          <w:numId w:val="11"/>
        </w:numPr>
        <w:tabs>
          <w:tab w:val="left" w:pos="3822"/>
        </w:tabs>
        <w:spacing w:line="240" w:lineRule="auto"/>
        <w:ind w:left="420"/>
        <w:rPr>
          <w:b/>
          <w:bCs/>
          <w:sz w:val="24"/>
          <w:szCs w:val="24"/>
        </w:rPr>
      </w:pPr>
      <w:r w:rsidRPr="009D2362">
        <w:rPr>
          <w:b/>
          <w:bCs/>
          <w:sz w:val="24"/>
          <w:szCs w:val="24"/>
        </w:rPr>
        <w:t>Блоки (разделы) дисциплины.</w:t>
      </w:r>
    </w:p>
    <w:p w:rsidR="009D2362" w:rsidRPr="009D2362" w:rsidRDefault="009D2362" w:rsidP="009D236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9D2362">
              <w:rPr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9D2362">
              <w:rPr>
                <w:bCs/>
                <w:color w:val="000000"/>
                <w:sz w:val="24"/>
                <w:szCs w:val="24"/>
              </w:rPr>
              <w:t xml:space="preserve"> знание.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9D2362" w:rsidRP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362" w:rsidRP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62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62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</w:p>
    <w:p w:rsidR="009D2362" w:rsidRP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62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9D2362">
        <w:rPr>
          <w:rFonts w:ascii="Times New Roman" w:eastAsia="Times New Roman" w:hAnsi="Times New Roman" w:cs="Times New Roman"/>
          <w:b/>
          <w:sz w:val="24"/>
          <w:szCs w:val="24"/>
        </w:rPr>
        <w:t>1.О.</w:t>
      </w:r>
      <w:proofErr w:type="gramEnd"/>
      <w:r w:rsidRPr="009D2362">
        <w:rPr>
          <w:rFonts w:ascii="Times New Roman" w:eastAsia="Times New Roman" w:hAnsi="Times New Roman" w:cs="Times New Roman"/>
          <w:b/>
          <w:sz w:val="24"/>
          <w:szCs w:val="24"/>
        </w:rPr>
        <w:t>01.03 ПРАВОВЕДЕНИЕ С ОСНОВАМИ СЕМЕЙНОГО ПРАВА И ПРАВ ИНВАЛИДОВ</w:t>
      </w:r>
    </w:p>
    <w:p w:rsid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362" w:rsidRPr="009D2362" w:rsidRDefault="009D2362" w:rsidP="006D25E3">
      <w:pPr>
        <w:pStyle w:val="a4"/>
        <w:widowControl w:val="0"/>
        <w:numPr>
          <w:ilvl w:val="0"/>
          <w:numId w:val="1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9D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9D2362" w:rsidRPr="009D2362" w:rsidRDefault="009D2362" w:rsidP="009D236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9D236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D2362" w:rsidRPr="009D2362" w:rsidRDefault="009D2362" w:rsidP="009D2362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D2362" w:rsidRPr="009D2362" w:rsidTr="009D236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a5"/>
              <w:rPr>
                <w:i/>
                <w:iCs/>
                <w:color w:val="000000"/>
              </w:rPr>
            </w:pPr>
            <w:r w:rsidRPr="009D2362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a5"/>
            </w:pPr>
            <w:r w:rsidRPr="009D2362">
              <w:rPr>
                <w:color w:val="000000"/>
              </w:rPr>
              <w:t xml:space="preserve">Содержание компетенции </w:t>
            </w:r>
          </w:p>
          <w:p w:rsidR="009D2362" w:rsidRPr="009D2362" w:rsidRDefault="009D2362" w:rsidP="009D2362">
            <w:pPr>
              <w:pStyle w:val="a5"/>
            </w:pPr>
            <w:r w:rsidRPr="009D2362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a5"/>
            </w:pPr>
            <w:r w:rsidRPr="009D2362">
              <w:t>Индикаторы компетенций (код и содержание)</w:t>
            </w:r>
          </w:p>
        </w:tc>
      </w:tr>
      <w:tr w:rsidR="009D2362" w:rsidRPr="009D2362" w:rsidTr="009D2362">
        <w:trPr>
          <w:trHeight w:val="2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УК-2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</w:t>
            </w:r>
            <w:r w:rsidRPr="009D23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 </w:t>
            </w: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9D2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исходя </w:t>
            </w: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из действующих правовых норм, имеющихся </w:t>
            </w:r>
            <w:proofErr w:type="spellStart"/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ресурсови</w:t>
            </w:r>
            <w:proofErr w:type="spellEnd"/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9D2362" w:rsidRPr="009D2362" w:rsidTr="009D2362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9D2362" w:rsidRPr="009D2362" w:rsidTr="009D2362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УК2.3 Качественно решает конкретные </w:t>
            </w:r>
            <w:r w:rsidRPr="009D2362">
              <w:rPr>
                <w:spacing w:val="-3"/>
                <w:sz w:val="24"/>
                <w:szCs w:val="24"/>
              </w:rPr>
              <w:t xml:space="preserve">задачи </w:t>
            </w:r>
            <w:r w:rsidRPr="009D2362">
              <w:rPr>
                <w:sz w:val="24"/>
                <w:szCs w:val="24"/>
              </w:rPr>
              <w:t>(исследования, проекта, деятельности) за установленное время</w:t>
            </w:r>
          </w:p>
        </w:tc>
      </w:tr>
      <w:tr w:rsidR="009D2362" w:rsidRPr="009D2362" w:rsidTr="009D2362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УК2.4 Публично представляет результаты решения задач исследования, проекта, деятельности</w:t>
            </w:r>
          </w:p>
        </w:tc>
      </w:tr>
      <w:tr w:rsidR="009D2362" w:rsidRPr="009D2362" w:rsidTr="009D2362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ОПК-1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нормативно-правовыми актами в сфере образования и нормами </w:t>
            </w:r>
            <w:r w:rsidRPr="009D2362">
              <w:rPr>
                <w:sz w:val="24"/>
                <w:szCs w:val="24"/>
              </w:rPr>
              <w:lastRenderedPageBreak/>
              <w:t>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lastRenderedPageBreak/>
              <w:t xml:space="preserve">ОПК1.1.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</w:t>
            </w:r>
            <w:r w:rsidRPr="009D2362">
              <w:rPr>
                <w:sz w:val="24"/>
                <w:szCs w:val="24"/>
              </w:rPr>
              <w:lastRenderedPageBreak/>
              <w:t>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9D2362" w:rsidRPr="009D2362" w:rsidTr="009D2362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ОПК1.2. </w:t>
            </w:r>
            <w:r w:rsidRPr="009D2362">
              <w:rPr>
                <w:spacing w:val="-4"/>
                <w:sz w:val="24"/>
                <w:szCs w:val="24"/>
              </w:rPr>
              <w:t xml:space="preserve">Умеет: </w:t>
            </w:r>
            <w:r w:rsidRPr="009D2362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9D2362" w:rsidRPr="009D2362" w:rsidTr="009D2362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ОПК1.3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9D2362">
              <w:rPr>
                <w:spacing w:val="-3"/>
                <w:sz w:val="24"/>
                <w:szCs w:val="24"/>
              </w:rPr>
              <w:t xml:space="preserve">речи </w:t>
            </w:r>
            <w:r w:rsidRPr="009D2362">
              <w:rPr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9D2362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9D2362" w:rsidRPr="009D2362" w:rsidTr="009D2362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ОПК-2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9D2362">
              <w:rPr>
                <w:spacing w:val="-3"/>
                <w:sz w:val="24"/>
                <w:szCs w:val="24"/>
              </w:rPr>
              <w:t xml:space="preserve"> том </w:t>
            </w:r>
            <w:r w:rsidRPr="009D2362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proofErr w:type="gramStart"/>
            <w:r w:rsidRPr="009D2362">
              <w:rPr>
                <w:sz w:val="24"/>
                <w:szCs w:val="24"/>
              </w:rPr>
              <w:t>отдельных компонентов</w:t>
            </w:r>
            <w:proofErr w:type="gramEnd"/>
            <w:r w:rsidRPr="009D2362">
              <w:rPr>
                <w:sz w:val="24"/>
                <w:szCs w:val="24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нарушением речи.</w:t>
            </w:r>
          </w:p>
        </w:tc>
      </w:tr>
      <w:tr w:rsidR="009D2362" w:rsidRPr="009D2362" w:rsidTr="009D2362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ОПК2.2 </w:t>
            </w:r>
            <w:r w:rsidRPr="009D2362">
              <w:rPr>
                <w:spacing w:val="-4"/>
                <w:sz w:val="24"/>
                <w:szCs w:val="24"/>
              </w:rPr>
              <w:t xml:space="preserve">Умеет: </w:t>
            </w:r>
            <w:r w:rsidRPr="009D2362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9D2362">
              <w:rPr>
                <w:spacing w:val="-3"/>
                <w:sz w:val="24"/>
                <w:szCs w:val="24"/>
              </w:rPr>
              <w:t xml:space="preserve">компоненты </w:t>
            </w:r>
            <w:r w:rsidRPr="009D2362">
              <w:rPr>
                <w:sz w:val="24"/>
                <w:szCs w:val="24"/>
              </w:rPr>
              <w:t xml:space="preserve">основных и </w:t>
            </w:r>
            <w:r w:rsidRPr="009D2362">
              <w:rPr>
                <w:sz w:val="24"/>
                <w:szCs w:val="24"/>
              </w:rPr>
              <w:lastRenderedPageBreak/>
              <w:t>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9D2362" w:rsidRPr="009D2362" w:rsidTr="009D2362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ОПК2.3 Владеет: способами разработки и реализации программ учебных предметов и других отдельных </w:t>
            </w:r>
            <w:r w:rsidRPr="009D2362">
              <w:rPr>
                <w:spacing w:val="-3"/>
                <w:sz w:val="24"/>
                <w:szCs w:val="24"/>
              </w:rPr>
              <w:t xml:space="preserve">компонентов </w:t>
            </w:r>
            <w:r w:rsidRPr="009D2362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9D2362">
              <w:rPr>
                <w:spacing w:val="-3"/>
                <w:sz w:val="24"/>
                <w:szCs w:val="24"/>
              </w:rPr>
              <w:t xml:space="preserve">методы </w:t>
            </w:r>
            <w:proofErr w:type="spellStart"/>
            <w:r w:rsidRPr="009D2362">
              <w:rPr>
                <w:sz w:val="24"/>
                <w:szCs w:val="24"/>
              </w:rPr>
              <w:t>примененияинформационно</w:t>
            </w:r>
            <w:proofErr w:type="spellEnd"/>
            <w:r w:rsidRPr="009D2362">
              <w:rPr>
                <w:sz w:val="24"/>
                <w:szCs w:val="24"/>
              </w:rPr>
              <w:t xml:space="preserve">-коммуникационных технологий (далее – ИКТ) </w:t>
            </w:r>
            <w:r w:rsidRPr="009D2362">
              <w:rPr>
                <w:spacing w:val="-1"/>
                <w:sz w:val="24"/>
                <w:szCs w:val="24"/>
              </w:rPr>
              <w:t xml:space="preserve">при </w:t>
            </w:r>
            <w:r w:rsidRPr="009D2362">
              <w:rPr>
                <w:sz w:val="24"/>
                <w:szCs w:val="24"/>
              </w:rPr>
              <w:t xml:space="preserve">разработке и </w:t>
            </w:r>
            <w:proofErr w:type="spellStart"/>
            <w:r w:rsidRPr="009D2362">
              <w:rPr>
                <w:sz w:val="24"/>
                <w:szCs w:val="24"/>
              </w:rPr>
              <w:t>реализации</w:t>
            </w:r>
            <w:r w:rsidRPr="009D2362">
              <w:rPr>
                <w:spacing w:val="-4"/>
                <w:sz w:val="24"/>
                <w:szCs w:val="24"/>
              </w:rPr>
              <w:t>АООП</w:t>
            </w:r>
            <w:proofErr w:type="spellEnd"/>
            <w:r w:rsidRPr="009D2362">
              <w:rPr>
                <w:spacing w:val="-4"/>
                <w:sz w:val="24"/>
                <w:szCs w:val="24"/>
              </w:rPr>
              <w:t>.</w:t>
            </w:r>
          </w:p>
        </w:tc>
      </w:tr>
      <w:tr w:rsidR="009D2362" w:rsidRPr="009D2362" w:rsidTr="009D2362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ПК-4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ПК4.1 Знает: содержание, формы, м</w:t>
            </w:r>
            <w:r w:rsidRPr="009D2362">
              <w:rPr>
                <w:spacing w:val="-2"/>
                <w:sz w:val="24"/>
                <w:szCs w:val="24"/>
              </w:rPr>
              <w:t xml:space="preserve">етоды </w:t>
            </w:r>
            <w:r w:rsidRPr="009D2362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9D2362" w:rsidRPr="009D2362" w:rsidTr="009D2362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:rsidR="009D2362" w:rsidRPr="009D2362" w:rsidRDefault="009D2362" w:rsidP="009D2362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9D2362" w:rsidRPr="009D2362" w:rsidTr="009D2362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ПК4.3 Владеет: методами проведения коррекционной работы с обучающимися с нарушениями речи;</w:t>
            </w:r>
          </w:p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:rsidR="009D2362" w:rsidRPr="009D2362" w:rsidRDefault="009D2362" w:rsidP="009D2362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навыками организации </w:t>
            </w:r>
            <w:r w:rsidRPr="009D2362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9D2362">
              <w:rPr>
                <w:sz w:val="24"/>
                <w:szCs w:val="24"/>
              </w:rPr>
              <w:t>просветительской работы с участниками</w:t>
            </w:r>
          </w:p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9D2362" w:rsidRPr="009D2362" w:rsidTr="009D2362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ПК-5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</w:t>
            </w:r>
            <w:r w:rsidRPr="009D2362">
              <w:rPr>
                <w:sz w:val="24"/>
                <w:szCs w:val="24"/>
              </w:rPr>
              <w:lastRenderedPageBreak/>
              <w:t xml:space="preserve">учебно-воспитательного и </w:t>
            </w:r>
            <w:proofErr w:type="spellStart"/>
            <w:r w:rsidRPr="009D2362">
              <w:rPr>
                <w:sz w:val="24"/>
                <w:szCs w:val="24"/>
              </w:rPr>
              <w:t>коррекционо</w:t>
            </w:r>
            <w:proofErr w:type="spellEnd"/>
            <w:r w:rsidRPr="009D2362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lastRenderedPageBreak/>
              <w:t>ПК5.1 Знает: методологию психолого-педагогического исследования в области сурдопедагогики;</w:t>
            </w:r>
          </w:p>
          <w:p w:rsidR="009D2362" w:rsidRPr="009D2362" w:rsidRDefault="009D2362" w:rsidP="009D2362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сбора, оформления и интерпретации </w:t>
            </w:r>
            <w:r w:rsidRPr="009D2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экспериментальных данных;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9D2362" w:rsidRPr="009D2362" w:rsidTr="009D2362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ПК5.2 </w:t>
            </w:r>
            <w:r w:rsidRPr="009D2362">
              <w:rPr>
                <w:spacing w:val="-4"/>
                <w:sz w:val="24"/>
                <w:szCs w:val="24"/>
              </w:rPr>
              <w:t xml:space="preserve">Умеет: </w:t>
            </w:r>
            <w:r w:rsidRPr="009D2362">
              <w:rPr>
                <w:sz w:val="24"/>
                <w:szCs w:val="24"/>
              </w:rPr>
              <w:t xml:space="preserve">определять </w:t>
            </w:r>
            <w:r w:rsidRPr="009D2362">
              <w:rPr>
                <w:spacing w:val="-4"/>
                <w:sz w:val="24"/>
                <w:szCs w:val="24"/>
              </w:rPr>
              <w:t xml:space="preserve">научную </w:t>
            </w:r>
            <w:r w:rsidRPr="009D2362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9D2362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9D2362">
              <w:rPr>
                <w:sz w:val="24"/>
                <w:szCs w:val="24"/>
              </w:rPr>
              <w:t>;</w:t>
            </w:r>
          </w:p>
          <w:p w:rsidR="009D2362" w:rsidRPr="009D2362" w:rsidRDefault="009D2362" w:rsidP="009D2362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Определять </w:t>
            </w:r>
            <w:r w:rsidRPr="009D2362">
              <w:rPr>
                <w:spacing w:val="-3"/>
                <w:sz w:val="24"/>
                <w:szCs w:val="24"/>
              </w:rPr>
              <w:t xml:space="preserve">методы </w:t>
            </w:r>
            <w:r w:rsidRPr="009D2362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9D2362" w:rsidRPr="009D2362" w:rsidRDefault="009D2362" w:rsidP="009D2362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9D2362">
              <w:rPr>
                <w:sz w:val="24"/>
                <w:szCs w:val="24"/>
              </w:rPr>
              <w:t>ипроводить</w:t>
            </w:r>
            <w:proofErr w:type="spellEnd"/>
            <w:r w:rsidRPr="009D2362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9D2362" w:rsidRPr="009D2362" w:rsidRDefault="009D2362" w:rsidP="009D2362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9D2362" w:rsidRPr="009D2362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9D23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9D23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9D2362" w:rsidRPr="009D2362" w:rsidTr="009D2362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9D2362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9D2362" w:rsidRDefault="009D2362" w:rsidP="009D2362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9D2362" w:rsidRPr="009D2362" w:rsidRDefault="009D2362" w:rsidP="009D2362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9D2362" w:rsidRPr="009D2362" w:rsidRDefault="009D2362" w:rsidP="009D2362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9D2362" w:rsidRPr="009D2362" w:rsidRDefault="009D2362" w:rsidP="009D2362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9D2362" w:rsidRPr="009D2362" w:rsidRDefault="009D2362" w:rsidP="009D2362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D2362">
              <w:rPr>
                <w:sz w:val="24"/>
                <w:szCs w:val="24"/>
              </w:rPr>
              <w:t>данных.</w:t>
            </w:r>
          </w:p>
        </w:tc>
      </w:tr>
    </w:tbl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62" w:rsidRPr="009D2362" w:rsidRDefault="009D2362" w:rsidP="006D25E3">
      <w:pPr>
        <w:pStyle w:val="a4"/>
        <w:widowControl w:val="0"/>
        <w:numPr>
          <w:ilvl w:val="0"/>
          <w:numId w:val="1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D2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D2362" w:rsidRPr="009D2362" w:rsidRDefault="009D2362" w:rsidP="009D236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236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 w:rsidRPr="009D2362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9D2362">
        <w:rPr>
          <w:rFonts w:ascii="Times New Roman" w:hAnsi="Times New Roman" w:cs="Times New Roman"/>
          <w:color w:val="000000"/>
          <w:sz w:val="24"/>
          <w:szCs w:val="24"/>
        </w:rPr>
        <w:t>подготовить</w:t>
      </w:r>
      <w:proofErr w:type="spellEnd"/>
      <w:proofErr w:type="gramEnd"/>
      <w:r w:rsidRPr="009D2362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выпускника, обладающего знаниями теоретических основ государственного нормативно-правового регулирования в решении социальных, экономических и политических проблем жизнедеятельности общества, теоретических основ семейного права и прав инвалидов.</w:t>
      </w:r>
    </w:p>
    <w:p w:rsidR="009D2362" w:rsidRPr="009D2362" w:rsidRDefault="009D2362" w:rsidP="009D236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9D2362" w:rsidRPr="009D2362" w:rsidRDefault="009D2362" w:rsidP="006D25E3">
      <w:pPr>
        <w:pStyle w:val="2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2362">
        <w:rPr>
          <w:rFonts w:ascii="Times New Roman" w:hAnsi="Times New Roman"/>
          <w:color w:val="000000"/>
          <w:sz w:val="24"/>
          <w:szCs w:val="24"/>
        </w:rPr>
        <w:t>освоить студентами базового понятийного аппарата в области правоведения и осмыслением права, как одного из условий развития правового государства и гражданского общества.</w:t>
      </w:r>
    </w:p>
    <w:p w:rsidR="009D2362" w:rsidRPr="009D2362" w:rsidRDefault="009D2362" w:rsidP="006D25E3">
      <w:pPr>
        <w:pStyle w:val="2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2362">
        <w:rPr>
          <w:rFonts w:ascii="Times New Roman" w:hAnsi="Times New Roman"/>
          <w:color w:val="000000"/>
          <w:sz w:val="24"/>
          <w:szCs w:val="24"/>
        </w:rPr>
        <w:t xml:space="preserve">заложить теоретические основы правовых знаний у обучающихся о семейном праве и правах инвалидов. </w:t>
      </w:r>
    </w:p>
    <w:p w:rsidR="009D2362" w:rsidRPr="009D2362" w:rsidRDefault="009D2362" w:rsidP="006D25E3">
      <w:pPr>
        <w:pStyle w:val="2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2362">
        <w:rPr>
          <w:rFonts w:ascii="Times New Roman" w:hAnsi="Times New Roman"/>
          <w:color w:val="000000"/>
          <w:sz w:val="24"/>
          <w:szCs w:val="24"/>
        </w:rPr>
        <w:t>ознакомить студентов с основами государственного нормативно-правового регулирования в решении социальных, экономических и политических проблем жизнедеятельности общества, в частности семей и инвалидов.</w:t>
      </w:r>
    </w:p>
    <w:p w:rsidR="009D2362" w:rsidRPr="009D2362" w:rsidRDefault="009D2362" w:rsidP="006D25E3">
      <w:pPr>
        <w:pStyle w:val="2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2362">
        <w:rPr>
          <w:rFonts w:ascii="Times New Roman" w:hAnsi="Times New Roman"/>
          <w:color w:val="000000"/>
          <w:sz w:val="24"/>
          <w:szCs w:val="24"/>
        </w:rPr>
        <w:t>развить умение ориентироваться в системе действующего законодательства и в применении нормы права в конкретных профессиональных ситуациях.</w:t>
      </w:r>
    </w:p>
    <w:p w:rsidR="009D2362" w:rsidRPr="009D2362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относится к обязательным дисциплинам базовой части программы </w:t>
      </w:r>
      <w:proofErr w:type="spellStart"/>
      <w:r w:rsidRPr="009D236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D2362">
        <w:rPr>
          <w:rFonts w:ascii="Times New Roman" w:hAnsi="Times New Roman" w:cs="Times New Roman"/>
          <w:sz w:val="24"/>
          <w:szCs w:val="24"/>
        </w:rPr>
        <w:t>.</w:t>
      </w:r>
    </w:p>
    <w:p w:rsidR="009D2362" w:rsidRPr="009D2362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D2362" w:rsidRPr="009D2362" w:rsidRDefault="009D2362" w:rsidP="006D25E3">
      <w:pPr>
        <w:pStyle w:val="a4"/>
        <w:widowControl w:val="0"/>
        <w:numPr>
          <w:ilvl w:val="0"/>
          <w:numId w:val="1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D2362" w:rsidRPr="009D2362" w:rsidRDefault="009D2362" w:rsidP="009D236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9D2362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D23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2362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D2362" w:rsidRPr="009D2362" w:rsidTr="009D236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  <w:rPr>
                <w:i/>
                <w:iCs/>
              </w:rPr>
            </w:pPr>
            <w:r w:rsidRPr="009D2362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 xml:space="preserve">Трудоемкость в </w:t>
            </w:r>
            <w:proofErr w:type="spellStart"/>
            <w:r w:rsidRPr="009D2362">
              <w:t>акад.час</w:t>
            </w:r>
            <w:proofErr w:type="spellEnd"/>
          </w:p>
        </w:tc>
      </w:tr>
      <w:tr w:rsidR="009D2362" w:rsidRPr="009D2362" w:rsidTr="009D2362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Практическая подготовка</w:t>
            </w:r>
          </w:p>
        </w:tc>
      </w:tr>
      <w:tr w:rsidR="009D2362" w:rsidRPr="009D2362" w:rsidTr="009D2362">
        <w:trPr>
          <w:trHeight w:val="239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snapToGrid w:val="0"/>
              <w:ind w:hanging="3"/>
              <w:jc w:val="center"/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 xml:space="preserve">Лабораторные работы / Практические занятия (в </w:t>
            </w:r>
            <w:proofErr w:type="spellStart"/>
            <w:r w:rsidRPr="009D2362">
              <w:t>т.ч</w:t>
            </w:r>
            <w:proofErr w:type="spellEnd"/>
            <w:r w:rsidRPr="009D2362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</w:rPr>
              <w:t>Общая трудоемкость дисциплины (в час. /</w:t>
            </w:r>
            <w:proofErr w:type="spellStart"/>
            <w:r w:rsidRPr="009D2362">
              <w:rPr>
                <w:b/>
              </w:rPr>
              <w:t>з.е</w:t>
            </w:r>
            <w:proofErr w:type="spellEnd"/>
            <w:r w:rsidRPr="009D2362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72/2</w:t>
            </w:r>
          </w:p>
        </w:tc>
      </w:tr>
    </w:tbl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2362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D2362" w:rsidRPr="009D2362" w:rsidTr="009D236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  <w:rPr>
                <w:i/>
                <w:iCs/>
              </w:rPr>
            </w:pPr>
            <w:r w:rsidRPr="009D2362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 xml:space="preserve">Трудоемкость в </w:t>
            </w:r>
            <w:proofErr w:type="spellStart"/>
            <w:r w:rsidRPr="009D2362">
              <w:t>акад.час</w:t>
            </w:r>
            <w:proofErr w:type="spellEnd"/>
          </w:p>
        </w:tc>
      </w:tr>
      <w:tr w:rsidR="009D2362" w:rsidRPr="009D2362" w:rsidTr="009D2362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D2362" w:rsidRPr="009D2362" w:rsidRDefault="009D2362" w:rsidP="009D2362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Практическая подготовка</w:t>
            </w:r>
          </w:p>
        </w:tc>
      </w:tr>
      <w:tr w:rsidR="009D2362" w:rsidRPr="009D2362" w:rsidTr="009D2362">
        <w:trPr>
          <w:trHeight w:val="239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snapToGrid w:val="0"/>
              <w:ind w:hanging="3"/>
              <w:jc w:val="center"/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</w:pPr>
            <w:r w:rsidRPr="009D2362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4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</w:pPr>
            <w:r w:rsidRPr="009D2362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0,25</w:t>
            </w:r>
          </w:p>
        </w:tc>
      </w:tr>
      <w:tr w:rsidR="009D2362" w:rsidRPr="009D2362" w:rsidTr="009D2362"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</w:pPr>
            <w:r w:rsidRPr="009D2362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3,75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auto"/>
          </w:tcPr>
          <w:p w:rsidR="009D2362" w:rsidRPr="009D2362" w:rsidRDefault="009D2362" w:rsidP="009D2362">
            <w:pPr>
              <w:pStyle w:val="a5"/>
              <w:ind w:left="57"/>
            </w:pPr>
            <w:r w:rsidRPr="009D2362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-</w:t>
            </w:r>
          </w:p>
        </w:tc>
      </w:tr>
      <w:tr w:rsidR="009D2362" w:rsidRPr="009D2362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9D2362" w:rsidRDefault="009D2362" w:rsidP="009D2362">
            <w:pPr>
              <w:pStyle w:val="a5"/>
            </w:pPr>
            <w:r w:rsidRPr="009D2362">
              <w:rPr>
                <w:b/>
              </w:rPr>
              <w:t>Общая трудоемкость дисциплины (в час. /</w:t>
            </w:r>
            <w:proofErr w:type="spellStart"/>
            <w:r w:rsidRPr="009D2362">
              <w:rPr>
                <w:b/>
              </w:rPr>
              <w:t>з.е</w:t>
            </w:r>
            <w:proofErr w:type="spellEnd"/>
            <w:r w:rsidRPr="009D2362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9D2362" w:rsidRDefault="009D2362" w:rsidP="009D2362">
            <w:pPr>
              <w:pStyle w:val="a5"/>
              <w:ind w:hanging="3"/>
              <w:jc w:val="center"/>
            </w:pPr>
            <w:r w:rsidRPr="009D2362">
              <w:t>72/2</w:t>
            </w:r>
          </w:p>
        </w:tc>
      </w:tr>
    </w:tbl>
    <w:p w:rsidR="009D2362" w:rsidRPr="009D2362" w:rsidRDefault="009D2362" w:rsidP="009D236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2362" w:rsidRPr="009D2362" w:rsidRDefault="009D2362" w:rsidP="006D25E3">
      <w:pPr>
        <w:pStyle w:val="WW-"/>
        <w:numPr>
          <w:ilvl w:val="0"/>
          <w:numId w:val="1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D2362">
        <w:rPr>
          <w:b/>
          <w:bCs/>
          <w:color w:val="000000"/>
          <w:sz w:val="24"/>
          <w:szCs w:val="24"/>
        </w:rPr>
        <w:t>СОДЕРЖАНИЕ ДИСЦИПЛИНЫ:</w:t>
      </w:r>
    </w:p>
    <w:p w:rsidR="009D2362" w:rsidRPr="009D2362" w:rsidRDefault="009D2362" w:rsidP="009D2362">
      <w:pPr>
        <w:shd w:val="clear" w:color="auto" w:fill="FFFFFF"/>
        <w:spacing w:line="240" w:lineRule="auto"/>
        <w:ind w:firstLine="527"/>
        <w:rPr>
          <w:rFonts w:ascii="Times New Roman" w:hAnsi="Times New Roman" w:cs="Times New Roman"/>
          <w:b/>
          <w:sz w:val="24"/>
          <w:szCs w:val="24"/>
        </w:rPr>
      </w:pPr>
    </w:p>
    <w:p w:rsidR="009D2362" w:rsidRPr="009D2362" w:rsidRDefault="009D2362" w:rsidP="006D25E3">
      <w:pPr>
        <w:pStyle w:val="WW-"/>
        <w:numPr>
          <w:ilvl w:val="1"/>
          <w:numId w:val="1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D2362">
        <w:rPr>
          <w:b/>
          <w:bCs/>
          <w:sz w:val="24"/>
          <w:szCs w:val="24"/>
        </w:rPr>
        <w:lastRenderedPageBreak/>
        <w:t>Блоки (разделы) дисциплины.</w:t>
      </w:r>
    </w:p>
    <w:p w:rsidR="009D2362" w:rsidRPr="009D2362" w:rsidRDefault="009D2362" w:rsidP="009D236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Государство и право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Теоретические основы конституционного права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Отрасли права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Понятие, предмет и система семейного права России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Семья, имеющая лиц с инвалидностью как субъект  семейного права в РФ.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Правовой статус инвалида по законодательству РФ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Права инвалидов в сфере здравоохранения и социальной защиты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Обеспечение доступа к информации и объектам социальной инфраструктуры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Образование инвалидов</w:t>
            </w:r>
          </w:p>
        </w:tc>
      </w:tr>
      <w:tr w:rsidR="009D2362" w:rsidRPr="009D2362" w:rsidTr="009D2362">
        <w:tc>
          <w:tcPr>
            <w:tcW w:w="693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9D2362" w:rsidRPr="009D2362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D2362">
              <w:rPr>
                <w:bCs/>
                <w:color w:val="000000"/>
                <w:sz w:val="24"/>
                <w:szCs w:val="24"/>
              </w:rPr>
              <w:t>Права в области трудоустройства и занятости инвалидов</w:t>
            </w:r>
          </w:p>
        </w:tc>
      </w:tr>
    </w:tbl>
    <w:p w:rsidR="009D2362" w:rsidRPr="00C85AF6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9D2362" w:rsidRPr="00C85AF6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62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9D2362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9D2362">
        <w:rPr>
          <w:rFonts w:ascii="Times New Roman" w:eastAsia="Times New Roman" w:hAnsi="Times New Roman" w:cs="Times New Roman"/>
          <w:b/>
          <w:sz w:val="28"/>
          <w:szCs w:val="28"/>
        </w:rPr>
        <w:t>01.04 КУЛЬТУРОЛОГИЯ</w:t>
      </w:r>
    </w:p>
    <w:p w:rsidR="009D2362" w:rsidRDefault="009D2362" w:rsidP="009D236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362" w:rsidRPr="007E6A97" w:rsidRDefault="009D2362" w:rsidP="006D25E3">
      <w:pPr>
        <w:pStyle w:val="a4"/>
        <w:widowControl w:val="0"/>
        <w:numPr>
          <w:ilvl w:val="0"/>
          <w:numId w:val="1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7E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9D2362" w:rsidRPr="007E6A97" w:rsidRDefault="009D2362" w:rsidP="009D236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7E6A9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D2362" w:rsidRPr="007E6A97" w:rsidRDefault="009D2362" w:rsidP="009D2362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D2362" w:rsidRPr="007E6A97" w:rsidTr="009D236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pStyle w:val="a5"/>
              <w:rPr>
                <w:i/>
                <w:iCs/>
                <w:color w:val="000000"/>
              </w:rPr>
            </w:pPr>
            <w:r w:rsidRPr="007E6A9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pStyle w:val="a5"/>
            </w:pPr>
            <w:r w:rsidRPr="007E6A97">
              <w:rPr>
                <w:color w:val="000000"/>
              </w:rPr>
              <w:t xml:space="preserve">Содержание компетенции </w:t>
            </w:r>
          </w:p>
          <w:p w:rsidR="009D2362" w:rsidRPr="007E6A97" w:rsidRDefault="009D2362" w:rsidP="009D2362">
            <w:pPr>
              <w:pStyle w:val="a5"/>
            </w:pPr>
            <w:r w:rsidRPr="007E6A9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D2362" w:rsidRPr="007E6A97" w:rsidRDefault="009D2362" w:rsidP="009D2362">
            <w:pPr>
              <w:pStyle w:val="a5"/>
            </w:pPr>
            <w:r w:rsidRPr="007E6A97">
              <w:t>Индикаторы компетенций (код и содержание)</w:t>
            </w:r>
          </w:p>
        </w:tc>
      </w:tr>
      <w:tr w:rsidR="009D2362" w:rsidRPr="007E6A97" w:rsidTr="009D2362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>УК-5</w:t>
            </w:r>
          </w:p>
          <w:p w:rsidR="009D2362" w:rsidRPr="007E6A97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7E6A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воспринимать </w:t>
            </w:r>
            <w:r w:rsidRPr="007E6A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межкультурное </w:t>
            </w:r>
            <w:r w:rsidRPr="007E6A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разнообразие </w:t>
            </w: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в социально-историческом, </w:t>
            </w:r>
            <w:r w:rsidRPr="007E6A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этическом </w:t>
            </w: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 xml:space="preserve">и философском </w:t>
            </w:r>
            <w:r w:rsidRPr="007E6A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 xml:space="preserve">УК5.1 </w:t>
            </w:r>
            <w:r w:rsidRPr="007E6A97">
              <w:rPr>
                <w:spacing w:val="-3"/>
                <w:sz w:val="24"/>
                <w:szCs w:val="24"/>
              </w:rPr>
              <w:t xml:space="preserve">Находит </w:t>
            </w:r>
            <w:r w:rsidRPr="007E6A97">
              <w:rPr>
                <w:sz w:val="24"/>
                <w:szCs w:val="24"/>
              </w:rPr>
              <w:t xml:space="preserve">и использует </w:t>
            </w:r>
            <w:r w:rsidRPr="007E6A97">
              <w:rPr>
                <w:spacing w:val="-4"/>
                <w:sz w:val="24"/>
                <w:szCs w:val="24"/>
              </w:rPr>
              <w:t xml:space="preserve">необходимую </w:t>
            </w:r>
            <w:r w:rsidRPr="007E6A97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Pr="007E6A97">
              <w:rPr>
                <w:spacing w:val="-3"/>
                <w:sz w:val="24"/>
                <w:szCs w:val="24"/>
              </w:rPr>
              <w:t xml:space="preserve">культурных </w:t>
            </w:r>
            <w:r w:rsidRPr="007E6A97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9D2362" w:rsidRPr="007E6A97" w:rsidTr="009D2362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 xml:space="preserve">УК5.2 Демонстрирует уважительное отношение к историческому наследию и </w:t>
            </w:r>
            <w:r w:rsidRPr="007E6A97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Pr="007E6A97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7E6A97">
              <w:rPr>
                <w:spacing w:val="-3"/>
                <w:sz w:val="24"/>
                <w:szCs w:val="24"/>
              </w:rPr>
              <w:t xml:space="preserve">контексте </w:t>
            </w:r>
            <w:r w:rsidRPr="007E6A97">
              <w:rPr>
                <w:sz w:val="24"/>
                <w:szCs w:val="24"/>
              </w:rPr>
              <w:t xml:space="preserve">мировой истории и ряда </w:t>
            </w:r>
            <w:r w:rsidRPr="007E6A97">
              <w:rPr>
                <w:spacing w:val="-3"/>
                <w:sz w:val="24"/>
                <w:szCs w:val="24"/>
              </w:rPr>
              <w:t xml:space="preserve">культурных </w:t>
            </w:r>
            <w:r w:rsidRPr="007E6A97">
              <w:rPr>
                <w:sz w:val="24"/>
                <w:szCs w:val="24"/>
              </w:rPr>
              <w:t xml:space="preserve">традиций мира (в зависимости от среды </w:t>
            </w:r>
            <w:proofErr w:type="spellStart"/>
            <w:r w:rsidRPr="007E6A97">
              <w:rPr>
                <w:sz w:val="24"/>
                <w:szCs w:val="24"/>
              </w:rPr>
              <w:t>и</w:t>
            </w:r>
            <w:r w:rsidRPr="007E6A97">
              <w:rPr>
                <w:spacing w:val="-3"/>
                <w:sz w:val="24"/>
                <w:szCs w:val="24"/>
              </w:rPr>
              <w:t>задач</w:t>
            </w:r>
            <w:proofErr w:type="spellEnd"/>
            <w:r w:rsidRPr="007E6A97">
              <w:rPr>
                <w:spacing w:val="-3"/>
                <w:sz w:val="24"/>
                <w:szCs w:val="24"/>
              </w:rPr>
              <w:t xml:space="preserve"> </w:t>
            </w:r>
            <w:r w:rsidRPr="007E6A97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9D2362" w:rsidRPr="007E6A97" w:rsidTr="009D2362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9D2362" w:rsidRPr="007E6A97" w:rsidTr="009D2362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>ОПК-4</w:t>
            </w:r>
          </w:p>
          <w:p w:rsidR="009D2362" w:rsidRPr="007E6A97" w:rsidRDefault="009D2362" w:rsidP="009D23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в учебной и </w:t>
            </w:r>
            <w:proofErr w:type="spellStart"/>
            <w:r w:rsidRPr="007E6A97">
              <w:rPr>
                <w:sz w:val="24"/>
                <w:szCs w:val="24"/>
              </w:rPr>
              <w:lastRenderedPageBreak/>
              <w:t>внеучебной</w:t>
            </w:r>
            <w:proofErr w:type="spellEnd"/>
            <w:r w:rsidRPr="007E6A97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7E6A97" w:rsidRDefault="009D2362" w:rsidP="009D2362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lastRenderedPageBreak/>
              <w:t xml:space="preserve">ОПК4.1 Знает: общие принципы и </w:t>
            </w:r>
            <w:r w:rsidRPr="007E6A97">
              <w:rPr>
                <w:spacing w:val="-4"/>
                <w:sz w:val="24"/>
                <w:szCs w:val="24"/>
              </w:rPr>
              <w:t xml:space="preserve">подходы </w:t>
            </w:r>
            <w:r w:rsidRPr="007E6A97">
              <w:rPr>
                <w:sz w:val="24"/>
                <w:szCs w:val="24"/>
              </w:rPr>
              <w:t xml:space="preserve">к реализации процесса воспитания обучающихся с нарушением речи; </w:t>
            </w:r>
            <w:r w:rsidRPr="007E6A97">
              <w:rPr>
                <w:sz w:val="24"/>
                <w:szCs w:val="24"/>
              </w:rPr>
              <w:lastRenderedPageBreak/>
              <w:t xml:space="preserve">содержание программы </w:t>
            </w:r>
            <w:r w:rsidRPr="007E6A97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Pr="007E6A97">
              <w:rPr>
                <w:sz w:val="24"/>
                <w:szCs w:val="24"/>
              </w:rPr>
              <w:t xml:space="preserve">воспитания; </w:t>
            </w:r>
            <w:r w:rsidRPr="007E6A97">
              <w:rPr>
                <w:spacing w:val="-2"/>
                <w:sz w:val="24"/>
                <w:szCs w:val="24"/>
              </w:rPr>
              <w:t xml:space="preserve">методы </w:t>
            </w:r>
            <w:r w:rsidRPr="007E6A97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Pr="007E6A97">
              <w:rPr>
                <w:spacing w:val="-2"/>
                <w:sz w:val="24"/>
                <w:szCs w:val="24"/>
              </w:rPr>
              <w:t xml:space="preserve">обучающихся, </w:t>
            </w:r>
            <w:r w:rsidRPr="007E6A97">
              <w:rPr>
                <w:sz w:val="24"/>
                <w:szCs w:val="24"/>
              </w:rPr>
              <w:t xml:space="preserve">развития нравственных чувств (совести, долга, </w:t>
            </w:r>
            <w:proofErr w:type="spellStart"/>
            <w:r w:rsidRPr="007E6A97">
              <w:rPr>
                <w:sz w:val="24"/>
                <w:szCs w:val="24"/>
              </w:rPr>
              <w:t>эмпатии</w:t>
            </w:r>
            <w:proofErr w:type="spellEnd"/>
            <w:r w:rsidRPr="007E6A97">
              <w:rPr>
                <w:sz w:val="24"/>
                <w:szCs w:val="24"/>
              </w:rPr>
              <w:t xml:space="preserve">, ответственности и др.), формирования нравственного </w:t>
            </w:r>
            <w:r w:rsidRPr="007E6A97">
              <w:rPr>
                <w:spacing w:val="-3"/>
                <w:sz w:val="24"/>
                <w:szCs w:val="24"/>
              </w:rPr>
              <w:t xml:space="preserve">облика </w:t>
            </w:r>
            <w:r w:rsidRPr="007E6A97">
              <w:rPr>
                <w:sz w:val="24"/>
                <w:szCs w:val="24"/>
              </w:rPr>
              <w:t xml:space="preserve">(терпения, милосердия и др.), нравственной позиции (способности различать добро и зло, проявлять самоотверженность, готовности к преодолению </w:t>
            </w:r>
            <w:proofErr w:type="spellStart"/>
            <w:r w:rsidRPr="007E6A97">
              <w:rPr>
                <w:sz w:val="24"/>
                <w:szCs w:val="24"/>
              </w:rPr>
              <w:t>жизненныхиспытаний</w:t>
            </w:r>
            <w:proofErr w:type="spellEnd"/>
            <w:r w:rsidRPr="007E6A97">
              <w:rPr>
                <w:sz w:val="24"/>
                <w:szCs w:val="24"/>
              </w:rPr>
              <w:t>) нравственного поведения (готовности служения людям и Отечеству).</w:t>
            </w:r>
          </w:p>
        </w:tc>
      </w:tr>
      <w:tr w:rsidR="009D2362" w:rsidRPr="007E6A97" w:rsidTr="009D2362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 xml:space="preserve">ОПК4.2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</w:t>
            </w:r>
            <w:proofErr w:type="spellStart"/>
            <w:r w:rsidRPr="007E6A97">
              <w:rPr>
                <w:sz w:val="24"/>
                <w:szCs w:val="24"/>
              </w:rPr>
              <w:t>внеучебной</w:t>
            </w:r>
            <w:proofErr w:type="spellEnd"/>
            <w:r w:rsidRPr="007E6A97">
              <w:rPr>
                <w:sz w:val="24"/>
                <w:szCs w:val="24"/>
              </w:rPr>
              <w:t xml:space="preserve"> деятельности, создавать воспитательные ситуации, содействующие становлению у обучающихся нравственной позиции, духовности, ценностного отношения к человеку;</w:t>
            </w:r>
          </w:p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особенностей обучающихся, особых образовательных потребностей.</w:t>
            </w:r>
          </w:p>
        </w:tc>
      </w:tr>
      <w:tr w:rsidR="009D2362" w:rsidRPr="007E6A97" w:rsidTr="009D2362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D2362" w:rsidRPr="007E6A97" w:rsidRDefault="009D2362" w:rsidP="009D2362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 xml:space="preserve">ОПК4.3 Владеет: методами формирования </w:t>
            </w:r>
            <w:proofErr w:type="spellStart"/>
            <w:r w:rsidRPr="007E6A97">
              <w:rPr>
                <w:sz w:val="24"/>
                <w:szCs w:val="24"/>
              </w:rPr>
              <w:t>уобучающихся</w:t>
            </w:r>
            <w:proofErr w:type="spellEnd"/>
            <w:r w:rsidRPr="007E6A97">
              <w:rPr>
                <w:sz w:val="24"/>
                <w:szCs w:val="24"/>
              </w:rPr>
              <w:t xml:space="preserve"> с нарушением </w:t>
            </w:r>
            <w:r w:rsidRPr="007E6A97">
              <w:rPr>
                <w:spacing w:val="-3"/>
                <w:sz w:val="24"/>
                <w:szCs w:val="24"/>
              </w:rPr>
              <w:t xml:space="preserve">речи </w:t>
            </w:r>
            <w:r w:rsidRPr="007E6A97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</w:tbl>
    <w:p w:rsidR="009D2362" w:rsidRPr="007E6A97" w:rsidRDefault="009D2362" w:rsidP="009D23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2362" w:rsidRPr="007E6A97" w:rsidRDefault="009D2362" w:rsidP="006D25E3">
      <w:pPr>
        <w:pStyle w:val="a4"/>
        <w:widowControl w:val="0"/>
        <w:numPr>
          <w:ilvl w:val="0"/>
          <w:numId w:val="1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D2362" w:rsidRPr="007E6A97" w:rsidRDefault="009D2362" w:rsidP="009D236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6A9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 w:rsidRPr="007E6A97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7E6A97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proofErr w:type="gramEnd"/>
      <w:r w:rsidRPr="007E6A97">
        <w:rPr>
          <w:rFonts w:ascii="Times New Roman" w:hAnsi="Times New Roman" w:cs="Times New Roman"/>
          <w:color w:val="000000"/>
          <w:sz w:val="24"/>
          <w:szCs w:val="24"/>
        </w:rPr>
        <w:t xml:space="preserve"> у студентов систематизированных знаний о культурологии как самостоятельной области знания, со своим предметом и методами </w:t>
      </w:r>
      <w:proofErr w:type="spellStart"/>
      <w:r w:rsidRPr="007E6A97">
        <w:rPr>
          <w:rFonts w:ascii="Times New Roman" w:hAnsi="Times New Roman" w:cs="Times New Roman"/>
          <w:color w:val="000000"/>
          <w:sz w:val="24"/>
          <w:szCs w:val="24"/>
        </w:rPr>
        <w:t>исследования;знакомство</w:t>
      </w:r>
      <w:proofErr w:type="spellEnd"/>
      <w:r w:rsidRPr="007E6A97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 историей культурологической мысли; раскрытие основных этапов становления и развития </w:t>
      </w:r>
      <w:proofErr w:type="spellStart"/>
      <w:r w:rsidRPr="007E6A97">
        <w:rPr>
          <w:rFonts w:ascii="Times New Roman" w:hAnsi="Times New Roman" w:cs="Times New Roman"/>
          <w:color w:val="000000"/>
          <w:sz w:val="24"/>
          <w:szCs w:val="24"/>
        </w:rPr>
        <w:t>культурологии;обеспечение</w:t>
      </w:r>
      <w:proofErr w:type="spellEnd"/>
      <w:r w:rsidRPr="007E6A97">
        <w:rPr>
          <w:rFonts w:ascii="Times New Roman" w:hAnsi="Times New Roman" w:cs="Times New Roman"/>
          <w:color w:val="000000"/>
          <w:sz w:val="24"/>
          <w:szCs w:val="24"/>
        </w:rPr>
        <w:t xml:space="preserve"> упорядоченных знаний по основным направлениям культурологического знания </w:t>
      </w:r>
      <w:proofErr w:type="spellStart"/>
      <w:r w:rsidRPr="007E6A97">
        <w:rPr>
          <w:rFonts w:ascii="Times New Roman" w:hAnsi="Times New Roman" w:cs="Times New Roman"/>
          <w:color w:val="000000"/>
          <w:sz w:val="24"/>
          <w:szCs w:val="24"/>
        </w:rPr>
        <w:t>ивведение</w:t>
      </w:r>
      <w:proofErr w:type="spellEnd"/>
      <w:r w:rsidRPr="007E6A97">
        <w:rPr>
          <w:rFonts w:ascii="Times New Roman" w:hAnsi="Times New Roman" w:cs="Times New Roman"/>
          <w:color w:val="000000"/>
          <w:sz w:val="24"/>
          <w:szCs w:val="24"/>
        </w:rPr>
        <w:t xml:space="preserve"> учащегося в круг важнейших культурологических проблем.</w:t>
      </w:r>
    </w:p>
    <w:p w:rsidR="009D2362" w:rsidRPr="007E6A97" w:rsidRDefault="009D2362" w:rsidP="009D2362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9D2362" w:rsidRPr="007E6A97" w:rsidRDefault="009D2362" w:rsidP="009D2362">
      <w:pPr>
        <w:pStyle w:val="western"/>
        <w:numPr>
          <w:ilvl w:val="0"/>
          <w:numId w:val="7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E6A97">
        <w:rPr>
          <w:sz w:val="24"/>
          <w:szCs w:val="24"/>
        </w:rPr>
        <w:t>систематизировать знания 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разных подходах к изучению культур, сформировавшихся в рамках классической философской традиции;</w:t>
      </w:r>
    </w:p>
    <w:p w:rsidR="009D2362" w:rsidRPr="007E6A97" w:rsidRDefault="009D2362" w:rsidP="009D2362">
      <w:pPr>
        <w:pStyle w:val="western"/>
        <w:numPr>
          <w:ilvl w:val="0"/>
          <w:numId w:val="7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E6A97">
        <w:rPr>
          <w:sz w:val="24"/>
          <w:szCs w:val="24"/>
        </w:rPr>
        <w:lastRenderedPageBreak/>
        <w:t>сформировать умения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:rsidR="009D2362" w:rsidRPr="007E6A97" w:rsidRDefault="009D2362" w:rsidP="009D2362">
      <w:pPr>
        <w:pStyle w:val="western"/>
        <w:numPr>
          <w:ilvl w:val="0"/>
          <w:numId w:val="7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E6A97">
        <w:rPr>
          <w:sz w:val="24"/>
          <w:szCs w:val="24"/>
        </w:rPr>
        <w:t xml:space="preserve">сформировать навыки работы с культурологической и философско-культурологической литературой (анализ, интерпретация, сопоставление, </w:t>
      </w:r>
      <w:proofErr w:type="spellStart"/>
      <w:r w:rsidRPr="007E6A97">
        <w:rPr>
          <w:sz w:val="24"/>
          <w:szCs w:val="24"/>
        </w:rPr>
        <w:t>резюмирование</w:t>
      </w:r>
      <w:proofErr w:type="spellEnd"/>
      <w:r w:rsidRPr="007E6A97">
        <w:rPr>
          <w:sz w:val="24"/>
          <w:szCs w:val="24"/>
        </w:rPr>
        <w:t>); навыки непосредственного наблюдения и научного анализа культурной реальности.</w:t>
      </w:r>
    </w:p>
    <w:p w:rsidR="009D2362" w:rsidRPr="007E6A97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7E6A9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E6A97">
        <w:rPr>
          <w:rFonts w:ascii="Times New Roman" w:hAnsi="Times New Roman" w:cs="Times New Roman"/>
          <w:sz w:val="24"/>
          <w:szCs w:val="24"/>
        </w:rPr>
        <w:t>.</w:t>
      </w:r>
    </w:p>
    <w:p w:rsidR="009D2362" w:rsidRPr="007E6A97" w:rsidRDefault="009D2362" w:rsidP="009D2362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D2362" w:rsidRPr="007E6A97" w:rsidRDefault="009D2362" w:rsidP="009D2362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362" w:rsidRPr="007E6A97" w:rsidRDefault="009D2362" w:rsidP="006D25E3">
      <w:pPr>
        <w:pStyle w:val="a4"/>
        <w:widowControl w:val="0"/>
        <w:numPr>
          <w:ilvl w:val="0"/>
          <w:numId w:val="1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D2362" w:rsidRPr="007E6A97" w:rsidRDefault="009D2362" w:rsidP="009D2362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7E6A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D2362" w:rsidRPr="007E6A97" w:rsidRDefault="009D2362" w:rsidP="009D2362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2362" w:rsidRPr="007E6A97" w:rsidRDefault="009D2362" w:rsidP="009D23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A97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D2362" w:rsidRPr="007E6A97" w:rsidTr="009D236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D2362" w:rsidRPr="007E6A97" w:rsidRDefault="009D2362" w:rsidP="009D2362">
            <w:pPr>
              <w:pStyle w:val="a5"/>
              <w:jc w:val="center"/>
              <w:rPr>
                <w:i/>
                <w:iCs/>
              </w:rPr>
            </w:pPr>
            <w:r w:rsidRPr="007E6A97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 xml:space="preserve">Трудоемкость в </w:t>
            </w:r>
            <w:proofErr w:type="spellStart"/>
            <w:r w:rsidRPr="007E6A97">
              <w:t>акад.час</w:t>
            </w:r>
            <w:proofErr w:type="spellEnd"/>
          </w:p>
        </w:tc>
      </w:tr>
      <w:tr w:rsidR="009D2362" w:rsidRPr="007E6A97" w:rsidTr="009D2362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D2362" w:rsidRPr="007E6A97" w:rsidRDefault="009D2362" w:rsidP="009D2362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Практическая подготовка</w:t>
            </w:r>
          </w:p>
        </w:tc>
      </w:tr>
      <w:tr w:rsidR="009D2362" w:rsidRPr="007E6A97" w:rsidTr="009D2362">
        <w:trPr>
          <w:trHeight w:val="239"/>
        </w:trPr>
        <w:tc>
          <w:tcPr>
            <w:tcW w:w="6525" w:type="dxa"/>
            <w:shd w:val="clear" w:color="auto" w:fill="E0E0E0"/>
          </w:tcPr>
          <w:p w:rsidR="009D2362" w:rsidRPr="007E6A97" w:rsidRDefault="009D2362" w:rsidP="009D236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2362" w:rsidRPr="007E6A97" w:rsidTr="009D2362"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7E6A97" w:rsidRDefault="009D2362" w:rsidP="009D2362">
            <w:pPr>
              <w:pStyle w:val="a5"/>
              <w:snapToGrid w:val="0"/>
              <w:ind w:hanging="3"/>
              <w:jc w:val="center"/>
            </w:pPr>
          </w:p>
        </w:tc>
      </w:tr>
      <w:tr w:rsidR="009D2362" w:rsidRPr="007E6A97" w:rsidTr="009D2362"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62" w:rsidRPr="007E6A97" w:rsidTr="009D2362"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t xml:space="preserve">Лабораторные работы / Практические занятия (в </w:t>
            </w:r>
            <w:proofErr w:type="spellStart"/>
            <w:r w:rsidRPr="007E6A97">
              <w:t>т.ч</w:t>
            </w:r>
            <w:proofErr w:type="spellEnd"/>
            <w:r w:rsidRPr="007E6A97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59" w:type="dxa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9D2362" w:rsidRPr="007E6A97" w:rsidTr="009D2362">
        <w:tc>
          <w:tcPr>
            <w:tcW w:w="6525" w:type="dxa"/>
            <w:shd w:val="clear" w:color="auto" w:fill="E0E0E0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2362" w:rsidRPr="007E6A97" w:rsidTr="009D2362">
        <w:tc>
          <w:tcPr>
            <w:tcW w:w="6525" w:type="dxa"/>
            <w:shd w:val="clear" w:color="auto" w:fill="E0E0E0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-</w:t>
            </w:r>
          </w:p>
        </w:tc>
      </w:tr>
      <w:tr w:rsidR="009D2362" w:rsidRPr="007E6A97" w:rsidTr="009D2362"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-</w:t>
            </w:r>
          </w:p>
        </w:tc>
      </w:tr>
      <w:tr w:rsidR="009D2362" w:rsidRPr="007E6A97" w:rsidTr="009D2362"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-</w:t>
            </w:r>
          </w:p>
        </w:tc>
      </w:tr>
      <w:tr w:rsidR="009D2362" w:rsidRPr="007E6A97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rPr>
                <w:b/>
              </w:rPr>
              <w:t>Общая трудоемкость дисциплины (в час. /</w:t>
            </w:r>
            <w:proofErr w:type="spellStart"/>
            <w:r w:rsidRPr="007E6A97">
              <w:rPr>
                <w:b/>
              </w:rPr>
              <w:t>з.е</w:t>
            </w:r>
            <w:proofErr w:type="spellEnd"/>
            <w:r w:rsidRPr="007E6A97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72/2</w:t>
            </w:r>
          </w:p>
        </w:tc>
      </w:tr>
    </w:tbl>
    <w:p w:rsidR="009D2362" w:rsidRPr="007E6A97" w:rsidRDefault="009D2362" w:rsidP="009D23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2362" w:rsidRPr="007E6A97" w:rsidRDefault="009D2362" w:rsidP="009D23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A9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D2362" w:rsidRPr="007E6A97" w:rsidTr="009D2362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D2362" w:rsidRPr="007E6A97" w:rsidRDefault="009D2362" w:rsidP="009D2362">
            <w:pPr>
              <w:pStyle w:val="a5"/>
              <w:jc w:val="center"/>
              <w:rPr>
                <w:i/>
                <w:iCs/>
              </w:rPr>
            </w:pPr>
            <w:r w:rsidRPr="007E6A97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 xml:space="preserve">Трудоемкость в </w:t>
            </w:r>
            <w:proofErr w:type="spellStart"/>
            <w:r w:rsidRPr="007E6A97">
              <w:t>акад.час</w:t>
            </w:r>
            <w:proofErr w:type="spellEnd"/>
          </w:p>
        </w:tc>
      </w:tr>
      <w:tr w:rsidR="009D2362" w:rsidRPr="007E6A97" w:rsidTr="009D2362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D2362" w:rsidRPr="007E6A97" w:rsidRDefault="009D2362" w:rsidP="009D2362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Практическая подготовка</w:t>
            </w:r>
          </w:p>
        </w:tc>
      </w:tr>
      <w:tr w:rsidR="009D2362" w:rsidRPr="007E6A97" w:rsidTr="009D2362">
        <w:trPr>
          <w:trHeight w:val="239"/>
        </w:trPr>
        <w:tc>
          <w:tcPr>
            <w:tcW w:w="6525" w:type="dxa"/>
            <w:shd w:val="clear" w:color="auto" w:fill="E0E0E0"/>
          </w:tcPr>
          <w:p w:rsidR="009D2362" w:rsidRPr="007E6A97" w:rsidRDefault="009D2362" w:rsidP="009D2362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362" w:rsidRPr="007E6A97" w:rsidTr="009D2362"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7E6A97" w:rsidRDefault="009D2362" w:rsidP="009D2362">
            <w:pPr>
              <w:pStyle w:val="a5"/>
              <w:snapToGrid w:val="0"/>
              <w:ind w:hanging="3"/>
              <w:jc w:val="center"/>
            </w:pPr>
          </w:p>
        </w:tc>
      </w:tr>
      <w:tr w:rsidR="009D2362" w:rsidRPr="007E6A97" w:rsidTr="009D2362"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362" w:rsidRPr="007E6A97" w:rsidTr="009D2362"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9D2362" w:rsidRPr="007E6A97" w:rsidTr="009D2362">
        <w:tc>
          <w:tcPr>
            <w:tcW w:w="6525" w:type="dxa"/>
            <w:shd w:val="clear" w:color="auto" w:fill="E0E0E0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7E6A97" w:rsidRDefault="009D2362" w:rsidP="009D2362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D2362" w:rsidRPr="007E6A97" w:rsidTr="009D2362">
        <w:tc>
          <w:tcPr>
            <w:tcW w:w="6525" w:type="dxa"/>
            <w:shd w:val="clear" w:color="auto" w:fill="E0E0E0"/>
          </w:tcPr>
          <w:p w:rsidR="009D2362" w:rsidRPr="007E6A97" w:rsidRDefault="009D2362" w:rsidP="009D2362">
            <w:pPr>
              <w:pStyle w:val="a5"/>
            </w:pPr>
            <w:r w:rsidRPr="007E6A97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4</w:t>
            </w:r>
          </w:p>
        </w:tc>
      </w:tr>
      <w:tr w:rsidR="009D2362" w:rsidRPr="007E6A97" w:rsidTr="009D2362"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</w:pPr>
            <w:r w:rsidRPr="007E6A9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0,25</w:t>
            </w:r>
          </w:p>
        </w:tc>
      </w:tr>
      <w:tr w:rsidR="009D2362" w:rsidRPr="007E6A97" w:rsidTr="009D2362"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</w:pPr>
            <w:r w:rsidRPr="007E6A97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3,75</w:t>
            </w:r>
          </w:p>
        </w:tc>
      </w:tr>
      <w:tr w:rsidR="009D2362" w:rsidRPr="007E6A97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-</w:t>
            </w:r>
          </w:p>
        </w:tc>
      </w:tr>
      <w:tr w:rsidR="009D2362" w:rsidRPr="007E6A97" w:rsidTr="009D2362">
        <w:trPr>
          <w:trHeight w:val="173"/>
        </w:trPr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-</w:t>
            </w:r>
          </w:p>
        </w:tc>
      </w:tr>
      <w:tr w:rsidR="009D2362" w:rsidRPr="007E6A97" w:rsidTr="009D2362">
        <w:trPr>
          <w:trHeight w:val="173"/>
        </w:trPr>
        <w:tc>
          <w:tcPr>
            <w:tcW w:w="6525" w:type="dxa"/>
            <w:shd w:val="clear" w:color="auto" w:fill="auto"/>
          </w:tcPr>
          <w:p w:rsidR="009D2362" w:rsidRPr="007E6A97" w:rsidRDefault="009D2362" w:rsidP="009D2362">
            <w:pPr>
              <w:pStyle w:val="a5"/>
              <w:ind w:left="57"/>
            </w:pPr>
            <w:r w:rsidRPr="007E6A97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-</w:t>
            </w:r>
          </w:p>
        </w:tc>
      </w:tr>
      <w:tr w:rsidR="009D2362" w:rsidRPr="007E6A97" w:rsidTr="009D2362">
        <w:trPr>
          <w:trHeight w:val="173"/>
        </w:trPr>
        <w:tc>
          <w:tcPr>
            <w:tcW w:w="6525" w:type="dxa"/>
            <w:shd w:val="clear" w:color="auto" w:fill="E0E0E0"/>
          </w:tcPr>
          <w:p w:rsidR="009D2362" w:rsidRPr="007E6A97" w:rsidRDefault="009D2362" w:rsidP="009D2362">
            <w:pPr>
              <w:pStyle w:val="a5"/>
            </w:pPr>
            <w:r w:rsidRPr="007E6A97">
              <w:rPr>
                <w:b/>
              </w:rPr>
              <w:t>Общая трудоемкость дисциплины (в час. /</w:t>
            </w:r>
            <w:proofErr w:type="spellStart"/>
            <w:r w:rsidRPr="007E6A97">
              <w:rPr>
                <w:b/>
              </w:rPr>
              <w:t>з.е</w:t>
            </w:r>
            <w:proofErr w:type="spellEnd"/>
            <w:r w:rsidRPr="007E6A97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D2362" w:rsidRPr="007E6A97" w:rsidRDefault="009D2362" w:rsidP="009D2362">
            <w:pPr>
              <w:pStyle w:val="a5"/>
              <w:ind w:hanging="3"/>
              <w:jc w:val="center"/>
            </w:pPr>
            <w:r w:rsidRPr="007E6A97">
              <w:t>72/2</w:t>
            </w:r>
          </w:p>
        </w:tc>
      </w:tr>
    </w:tbl>
    <w:p w:rsidR="009D2362" w:rsidRPr="007E6A97" w:rsidRDefault="009D2362" w:rsidP="009D236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2362" w:rsidRPr="007E6A97" w:rsidRDefault="009D2362" w:rsidP="006D25E3">
      <w:pPr>
        <w:pStyle w:val="WW-"/>
        <w:numPr>
          <w:ilvl w:val="0"/>
          <w:numId w:val="14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7E6A97">
        <w:rPr>
          <w:b/>
          <w:bCs/>
          <w:color w:val="000000"/>
          <w:sz w:val="24"/>
          <w:szCs w:val="24"/>
        </w:rPr>
        <w:t>СОДЕРЖАНИЕ ДИСЦИПЛИНЫ:</w:t>
      </w:r>
    </w:p>
    <w:p w:rsidR="009D2362" w:rsidRPr="007E6A97" w:rsidRDefault="009D2362" w:rsidP="006D25E3">
      <w:pPr>
        <w:pStyle w:val="WW-"/>
        <w:numPr>
          <w:ilvl w:val="1"/>
          <w:numId w:val="14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7E6A97">
        <w:rPr>
          <w:b/>
          <w:bCs/>
          <w:sz w:val="24"/>
          <w:szCs w:val="24"/>
        </w:rPr>
        <w:t>Блоки (разделы) дисциплины.</w:t>
      </w:r>
    </w:p>
    <w:p w:rsidR="009D2362" w:rsidRPr="007E6A97" w:rsidRDefault="009D2362" w:rsidP="009D236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D2362" w:rsidRPr="007E6A97" w:rsidTr="009D2362">
        <w:tc>
          <w:tcPr>
            <w:tcW w:w="693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D2362" w:rsidRPr="007E6A97" w:rsidTr="009D2362">
        <w:tc>
          <w:tcPr>
            <w:tcW w:w="693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E6A97">
              <w:rPr>
                <w:bCs/>
                <w:color w:val="000000"/>
                <w:sz w:val="24"/>
                <w:szCs w:val="24"/>
              </w:rPr>
              <w:t>Спецификакультурологи</w:t>
            </w:r>
            <w:proofErr w:type="spellEnd"/>
            <w:r w:rsidRPr="007E6A97">
              <w:rPr>
                <w:bCs/>
                <w:color w:val="000000"/>
                <w:sz w:val="24"/>
                <w:szCs w:val="24"/>
              </w:rPr>
              <w:t xml:space="preserve"> как комплексной гуманитарной науки и её место в системе </w:t>
            </w:r>
            <w:proofErr w:type="spellStart"/>
            <w:r w:rsidRPr="007E6A97">
              <w:rPr>
                <w:bCs/>
                <w:color w:val="000000"/>
                <w:sz w:val="24"/>
                <w:szCs w:val="24"/>
              </w:rPr>
              <w:t>социо</w:t>
            </w:r>
            <w:proofErr w:type="spellEnd"/>
            <w:r w:rsidRPr="007E6A97">
              <w:rPr>
                <w:bCs/>
                <w:color w:val="000000"/>
                <w:sz w:val="24"/>
                <w:szCs w:val="24"/>
              </w:rPr>
              <w:t>-гуманитарных дисциплин</w:t>
            </w:r>
          </w:p>
        </w:tc>
      </w:tr>
      <w:tr w:rsidR="009D2362" w:rsidRPr="007E6A97" w:rsidTr="009D2362">
        <w:tc>
          <w:tcPr>
            <w:tcW w:w="693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D2362" w:rsidRPr="007E6A97" w:rsidRDefault="009D2362" w:rsidP="009D2362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 xml:space="preserve">Культура как предмет философского осмысления. </w:t>
            </w:r>
          </w:p>
        </w:tc>
      </w:tr>
      <w:tr w:rsidR="009D2362" w:rsidRPr="007E6A97" w:rsidTr="009D2362">
        <w:tc>
          <w:tcPr>
            <w:tcW w:w="693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Основные понятия культурологии</w:t>
            </w:r>
          </w:p>
        </w:tc>
      </w:tr>
      <w:tr w:rsidR="009D2362" w:rsidRPr="007E6A97" w:rsidTr="009D2362">
        <w:tc>
          <w:tcPr>
            <w:tcW w:w="693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Типология культур</w:t>
            </w:r>
          </w:p>
        </w:tc>
      </w:tr>
      <w:tr w:rsidR="009D2362" w:rsidRPr="007E6A97" w:rsidTr="009D2362">
        <w:tc>
          <w:tcPr>
            <w:tcW w:w="693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Культура и природа. Культура и общество. Культура и глобальные проблемы современности</w:t>
            </w:r>
          </w:p>
        </w:tc>
      </w:tr>
      <w:tr w:rsidR="009D2362" w:rsidRPr="007E6A97" w:rsidTr="009D2362">
        <w:tc>
          <w:tcPr>
            <w:tcW w:w="693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История культуры. Человек и культура в первобытном обществе. Культура античности</w:t>
            </w:r>
          </w:p>
        </w:tc>
      </w:tr>
      <w:tr w:rsidR="009D2362" w:rsidRPr="007E6A97" w:rsidTr="009D2362">
        <w:tc>
          <w:tcPr>
            <w:tcW w:w="693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 xml:space="preserve">Средневековье и эпоха Возрождения в истории </w:t>
            </w:r>
            <w:proofErr w:type="spellStart"/>
            <w:proofErr w:type="gramStart"/>
            <w:r w:rsidRPr="007E6A97">
              <w:rPr>
                <w:bCs/>
                <w:color w:val="000000"/>
                <w:sz w:val="24"/>
                <w:szCs w:val="24"/>
              </w:rPr>
              <w:t>культуры.Просвещение</w:t>
            </w:r>
            <w:proofErr w:type="spellEnd"/>
            <w:proofErr w:type="gramEnd"/>
            <w:r w:rsidRPr="007E6A97">
              <w:rPr>
                <w:bCs/>
                <w:color w:val="000000"/>
                <w:sz w:val="24"/>
                <w:szCs w:val="24"/>
              </w:rPr>
              <w:t>. Романтизм.</w:t>
            </w:r>
          </w:p>
        </w:tc>
      </w:tr>
      <w:tr w:rsidR="009D2362" w:rsidRPr="007E6A97" w:rsidTr="009D2362">
        <w:tc>
          <w:tcPr>
            <w:tcW w:w="693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 xml:space="preserve">Эпоха кризиса классической буржуазной культуры (2-я </w:t>
            </w:r>
            <w:proofErr w:type="spellStart"/>
            <w:proofErr w:type="gramStart"/>
            <w:r w:rsidRPr="007E6A97">
              <w:rPr>
                <w:bCs/>
                <w:color w:val="000000"/>
                <w:sz w:val="24"/>
                <w:szCs w:val="24"/>
              </w:rPr>
              <w:t>пол.Х</w:t>
            </w:r>
            <w:proofErr w:type="gramEnd"/>
            <w:r w:rsidRPr="007E6A97">
              <w:rPr>
                <w:bCs/>
                <w:color w:val="000000"/>
                <w:sz w:val="24"/>
                <w:szCs w:val="24"/>
              </w:rPr>
              <w:t>IХ</w:t>
            </w:r>
            <w:proofErr w:type="spellEnd"/>
            <w:r w:rsidRPr="007E6A97">
              <w:rPr>
                <w:bCs/>
                <w:color w:val="000000"/>
                <w:sz w:val="24"/>
                <w:szCs w:val="24"/>
              </w:rPr>
              <w:t xml:space="preserve"> в.). Русская культура</w:t>
            </w:r>
          </w:p>
        </w:tc>
      </w:tr>
      <w:tr w:rsidR="009D2362" w:rsidRPr="007E6A97" w:rsidTr="009D2362">
        <w:tc>
          <w:tcPr>
            <w:tcW w:w="693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9D2362" w:rsidRPr="007E6A97" w:rsidRDefault="009D2362" w:rsidP="009D23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Современные тенденции в развитии культуры</w:t>
            </w:r>
          </w:p>
        </w:tc>
      </w:tr>
    </w:tbl>
    <w:p w:rsidR="009D2362" w:rsidRDefault="009D2362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570" w:rsidRP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70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790570" w:rsidRP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70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790570" w:rsidRP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P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7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790570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790570">
        <w:rPr>
          <w:rFonts w:ascii="Times New Roman" w:eastAsia="Times New Roman" w:hAnsi="Times New Roman" w:cs="Times New Roman"/>
          <w:b/>
          <w:sz w:val="28"/>
          <w:szCs w:val="28"/>
        </w:rPr>
        <w:t>01.0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905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790570" w:rsidRP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P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7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790570">
        <w:rPr>
          <w:rFonts w:ascii="Times New Roman" w:eastAsia="Times New Roman" w:hAnsi="Times New Roman" w:cs="Times New Roman"/>
          <w:b/>
          <w:sz w:val="28"/>
          <w:szCs w:val="28"/>
        </w:rPr>
        <w:tab/>
        <w:t>ПЕРЕЧЕНЬ ПЛАНИРУЕМЫХ РЕЗУЛЬТАТОВ ОБУЧЕНИЯ ПО ДИСЦИПЛИНЕ:</w:t>
      </w:r>
    </w:p>
    <w:p w:rsidR="007E6A97" w:rsidRPr="00790570" w:rsidRDefault="00790570" w:rsidP="00790570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570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500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605"/>
        <w:gridCol w:w="3359"/>
        <w:gridCol w:w="4627"/>
      </w:tblGrid>
      <w:tr w:rsidR="00790570" w:rsidRPr="00790570" w:rsidTr="001243AA">
        <w:trPr>
          <w:trHeight w:val="585"/>
          <w:tblHeader/>
        </w:trPr>
        <w:tc>
          <w:tcPr>
            <w:tcW w:w="837" w:type="pct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1751" w:type="pct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2412" w:type="pct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90570" w:rsidRPr="00790570" w:rsidTr="001243AA">
        <w:trPr>
          <w:trHeight w:val="330"/>
        </w:trPr>
        <w:tc>
          <w:tcPr>
            <w:tcW w:w="837" w:type="pct"/>
            <w:vMerge w:val="restart"/>
            <w:shd w:val="clear" w:color="auto" w:fill="auto"/>
          </w:tcPr>
          <w:p w:rsidR="00790570" w:rsidRPr="00790570" w:rsidRDefault="00790570" w:rsidP="0079057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УК-9</w:t>
            </w:r>
          </w:p>
        </w:tc>
        <w:tc>
          <w:tcPr>
            <w:tcW w:w="1751" w:type="pct"/>
            <w:vMerge w:val="restart"/>
            <w:shd w:val="clear" w:color="auto" w:fill="auto"/>
          </w:tcPr>
          <w:p w:rsidR="00790570" w:rsidRPr="00790570" w:rsidRDefault="00790570" w:rsidP="0079057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412" w:type="pct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ИУК-9.1</w:t>
            </w: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Понимает базовые принципы функционирования экономики и экономического развития, цели формы участия государства в экономике</w:t>
            </w:r>
          </w:p>
        </w:tc>
      </w:tr>
      <w:tr w:rsidR="00790570" w:rsidRPr="00790570" w:rsidTr="001243AA">
        <w:trPr>
          <w:trHeight w:val="328"/>
        </w:trPr>
        <w:tc>
          <w:tcPr>
            <w:tcW w:w="837" w:type="pct"/>
            <w:vMerge/>
            <w:shd w:val="clear" w:color="auto" w:fill="auto"/>
          </w:tcPr>
          <w:p w:rsidR="00790570" w:rsidRPr="00790570" w:rsidRDefault="00790570" w:rsidP="0079057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51" w:type="pct"/>
            <w:vMerge/>
            <w:shd w:val="clear" w:color="auto" w:fill="auto"/>
          </w:tcPr>
          <w:p w:rsidR="00790570" w:rsidRPr="00790570" w:rsidRDefault="00790570" w:rsidP="0079057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2" w:type="pct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ИУК-9.2</w:t>
            </w: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790570" w:rsidRPr="00790570" w:rsidTr="001243AA">
        <w:trPr>
          <w:trHeight w:val="328"/>
        </w:trPr>
        <w:tc>
          <w:tcPr>
            <w:tcW w:w="837" w:type="pct"/>
            <w:vMerge w:val="restart"/>
            <w:shd w:val="clear" w:color="auto" w:fill="auto"/>
          </w:tcPr>
          <w:p w:rsidR="00790570" w:rsidRPr="00790570" w:rsidRDefault="00790570" w:rsidP="0079057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УК-10</w:t>
            </w:r>
          </w:p>
        </w:tc>
        <w:tc>
          <w:tcPr>
            <w:tcW w:w="1751" w:type="pct"/>
            <w:vMerge w:val="restart"/>
            <w:shd w:val="clear" w:color="auto" w:fill="auto"/>
          </w:tcPr>
          <w:p w:rsidR="00790570" w:rsidRPr="00790570" w:rsidRDefault="00790570" w:rsidP="0079057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412" w:type="pct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52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ИУК-10.1</w:t>
            </w: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Умеет: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790570" w:rsidRPr="00790570" w:rsidTr="001243AA">
        <w:trPr>
          <w:trHeight w:val="328"/>
        </w:trPr>
        <w:tc>
          <w:tcPr>
            <w:tcW w:w="837" w:type="pct"/>
            <w:vMerge/>
            <w:shd w:val="clear" w:color="auto" w:fill="auto"/>
          </w:tcPr>
          <w:p w:rsidR="00790570" w:rsidRPr="00790570" w:rsidRDefault="00790570" w:rsidP="0079057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51" w:type="pct"/>
            <w:vMerge/>
            <w:shd w:val="clear" w:color="auto" w:fill="auto"/>
          </w:tcPr>
          <w:p w:rsidR="00790570" w:rsidRPr="00790570" w:rsidRDefault="00790570" w:rsidP="00790570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412" w:type="pct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ИУК-10.2</w:t>
            </w: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Владеет: действиями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выявлеия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</w:t>
            </w:r>
          </w:p>
        </w:tc>
      </w:tr>
    </w:tbl>
    <w:p w:rsidR="00790570" w:rsidRDefault="00790570" w:rsidP="00790570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70" w:rsidRPr="00790570" w:rsidRDefault="00790570" w:rsidP="00790570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05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en-US"/>
        </w:rPr>
        <w:t>Место дисциплины в структуре ОП</w:t>
      </w:r>
      <w:r w:rsidRPr="00790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:</w:t>
      </w:r>
    </w:p>
    <w:p w:rsidR="00790570" w:rsidRPr="00790570" w:rsidRDefault="00790570" w:rsidP="00790570">
      <w:pPr>
        <w:widowControl w:val="0"/>
        <w:tabs>
          <w:tab w:val="left" w:pos="426"/>
          <w:tab w:val="left" w:pos="7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Цель дисциплины:</w:t>
      </w: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подготовить выпускника, обладающего теоретическими и методологическими знаниями </w:t>
      </w:r>
      <w:r w:rsidRPr="00790570">
        <w:rPr>
          <w:rFonts w:ascii="Times New Roman" w:eastAsia="MS Mincho" w:hAnsi="Times New Roman" w:cs="Times New Roman"/>
          <w:kern w:val="1"/>
          <w:sz w:val="24"/>
          <w:szCs w:val="24"/>
          <w:lang w:eastAsia="zh-CN"/>
        </w:rPr>
        <w:t>в области экономики</w:t>
      </w: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790570" w:rsidRPr="00790570" w:rsidRDefault="00790570" w:rsidP="00790570">
      <w:pPr>
        <w:widowControl w:val="0"/>
        <w:tabs>
          <w:tab w:val="left" w:pos="426"/>
          <w:tab w:val="left" w:pos="7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 xml:space="preserve">Задачи дисциплины: </w:t>
      </w:r>
    </w:p>
    <w:p w:rsidR="00790570" w:rsidRPr="00790570" w:rsidRDefault="00790570" w:rsidP="00790570">
      <w:pPr>
        <w:widowControl w:val="0"/>
        <w:numPr>
          <w:ilvl w:val="0"/>
          <w:numId w:val="65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</w:rPr>
        <w:t>формирование экономического взгляда на ситуации и явления;</w:t>
      </w:r>
    </w:p>
    <w:p w:rsidR="00790570" w:rsidRPr="00790570" w:rsidRDefault="00790570" w:rsidP="00790570">
      <w:pPr>
        <w:widowControl w:val="0"/>
        <w:numPr>
          <w:ilvl w:val="0"/>
          <w:numId w:val="65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</w:rPr>
        <w:t>ознакомление с ключевыми экономическими положениями и концепциями;</w:t>
      </w:r>
    </w:p>
    <w:p w:rsidR="00790570" w:rsidRPr="00790570" w:rsidRDefault="00790570" w:rsidP="00790570">
      <w:pPr>
        <w:widowControl w:val="0"/>
        <w:numPr>
          <w:ilvl w:val="0"/>
          <w:numId w:val="65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</w:rPr>
        <w:t>анализ основ экономического развития и экономической системы общества;</w:t>
      </w:r>
    </w:p>
    <w:p w:rsidR="00790570" w:rsidRPr="00790570" w:rsidRDefault="00790570" w:rsidP="00790570">
      <w:pPr>
        <w:widowControl w:val="0"/>
        <w:numPr>
          <w:ilvl w:val="0"/>
          <w:numId w:val="65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</w:rPr>
        <w:t>изучение базовых моментов деятельности современных организаций;</w:t>
      </w:r>
    </w:p>
    <w:p w:rsidR="00790570" w:rsidRPr="00790570" w:rsidRDefault="00790570" w:rsidP="00790570">
      <w:pPr>
        <w:widowControl w:val="0"/>
        <w:numPr>
          <w:ilvl w:val="0"/>
          <w:numId w:val="65"/>
        </w:numPr>
        <w:shd w:val="clear" w:color="auto" w:fill="FFFFFF"/>
        <w:tabs>
          <w:tab w:val="left" w:pos="788"/>
          <w:tab w:val="left" w:pos="10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</w:rPr>
        <w:t>ознакомление с экономикой России и мира.</w:t>
      </w:r>
    </w:p>
    <w:p w:rsidR="00790570" w:rsidRPr="00790570" w:rsidRDefault="00790570" w:rsidP="00790570">
      <w:pPr>
        <w:widowControl w:val="0"/>
        <w:tabs>
          <w:tab w:val="left" w:pos="426"/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zh-CN"/>
        </w:rPr>
        <w:t>Место дисциплины</w:t>
      </w: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: дисциплина относится к обязательным дисциплинам базовой части программы </w:t>
      </w:r>
      <w:proofErr w:type="spellStart"/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бакалавриата</w:t>
      </w:r>
      <w:proofErr w:type="spellEnd"/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numPr>
          <w:ilvl w:val="0"/>
          <w:numId w:val="10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905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Объем дисциплины и виды учебной работы: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79057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90570" w:rsidRPr="00790570" w:rsidTr="001243A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Трудоемкость в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акад.час</w:t>
            </w:r>
            <w:proofErr w:type="spellEnd"/>
          </w:p>
        </w:tc>
      </w:tr>
      <w:tr w:rsidR="00790570" w:rsidRPr="00790570" w:rsidTr="001243AA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24"/>
              </w:rPr>
              <w:t>Практическая подготовка</w:t>
            </w:r>
          </w:p>
        </w:tc>
      </w:tr>
      <w:tr w:rsidR="00790570" w:rsidRPr="00790570" w:rsidTr="001243AA">
        <w:trPr>
          <w:trHeight w:val="239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28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т.ч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-/14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44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з.е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72/2</w:t>
            </w:r>
          </w:p>
        </w:tc>
      </w:tr>
    </w:tbl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90570" w:rsidRPr="00790570" w:rsidTr="001243A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Трудоемкость в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акад.час</w:t>
            </w:r>
            <w:proofErr w:type="spellEnd"/>
          </w:p>
        </w:tc>
      </w:tr>
      <w:tr w:rsidR="00790570" w:rsidRPr="00790570" w:rsidTr="001243AA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24"/>
              </w:rPr>
              <w:t xml:space="preserve">Практическая </w:t>
            </w: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24"/>
              </w:rPr>
              <w:lastRenderedPageBreak/>
              <w:t>подготовка</w:t>
            </w:r>
          </w:p>
        </w:tc>
      </w:tr>
      <w:tr w:rsidR="00790570" w:rsidRPr="00790570" w:rsidTr="001243AA">
        <w:trPr>
          <w:trHeight w:val="239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-/4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60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4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0,25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3,75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з.е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72/2</w:t>
            </w:r>
          </w:p>
        </w:tc>
      </w:tr>
    </w:tbl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52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790570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 </w:t>
      </w:r>
    </w:p>
    <w:p w:rsidR="00790570" w:rsidRPr="00790570" w:rsidRDefault="00790570" w:rsidP="00790570">
      <w:pPr>
        <w:widowControl w:val="0"/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790570" w:rsidRPr="00790570" w:rsidRDefault="00790570" w:rsidP="00790570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905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). </w:t>
      </w:r>
    </w:p>
    <w:p w:rsidR="00790570" w:rsidRPr="00790570" w:rsidRDefault="00790570" w:rsidP="00790570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79057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790570" w:rsidRPr="00790570" w:rsidRDefault="00790570" w:rsidP="00790570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8995"/>
      </w:tblGrid>
      <w:tr w:rsidR="00790570" w:rsidRPr="00790570" w:rsidTr="001243AA">
        <w:tc>
          <w:tcPr>
            <w:tcW w:w="301" w:type="pct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699" w:type="pct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0570" w:rsidRPr="00790570" w:rsidTr="001243AA">
        <w:tc>
          <w:tcPr>
            <w:tcW w:w="301" w:type="pct"/>
          </w:tcPr>
          <w:p w:rsidR="00790570" w:rsidRPr="00790570" w:rsidRDefault="00790570" w:rsidP="00790570">
            <w:pPr>
              <w:widowControl w:val="0"/>
              <w:numPr>
                <w:ilvl w:val="0"/>
                <w:numId w:val="64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kern w:val="1"/>
                <w:sz w:val="24"/>
                <w:szCs w:val="24"/>
              </w:rPr>
              <w:t>Экономика: концепция и ключевые положения</w:t>
            </w:r>
          </w:p>
        </w:tc>
      </w:tr>
      <w:tr w:rsidR="00790570" w:rsidRPr="00790570" w:rsidTr="001243AA">
        <w:tc>
          <w:tcPr>
            <w:tcW w:w="301" w:type="pct"/>
          </w:tcPr>
          <w:p w:rsidR="00790570" w:rsidRPr="00790570" w:rsidRDefault="00790570" w:rsidP="00790570">
            <w:pPr>
              <w:widowControl w:val="0"/>
              <w:numPr>
                <w:ilvl w:val="0"/>
                <w:numId w:val="64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kern w:val="1"/>
                <w:sz w:val="24"/>
                <w:szCs w:val="24"/>
              </w:rPr>
              <w:t>Основы экономического развития и экономическая система общества</w:t>
            </w:r>
          </w:p>
        </w:tc>
      </w:tr>
      <w:tr w:rsidR="00790570" w:rsidRPr="00790570" w:rsidTr="001243AA">
        <w:tc>
          <w:tcPr>
            <w:tcW w:w="301" w:type="pct"/>
          </w:tcPr>
          <w:p w:rsidR="00790570" w:rsidRPr="00790570" w:rsidRDefault="00790570" w:rsidP="00790570">
            <w:pPr>
              <w:widowControl w:val="0"/>
              <w:numPr>
                <w:ilvl w:val="0"/>
                <w:numId w:val="64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kern w:val="1"/>
                <w:sz w:val="24"/>
                <w:szCs w:val="24"/>
              </w:rPr>
              <w:t>Рыночный механизм и социально-экономическая эффективность</w:t>
            </w:r>
          </w:p>
        </w:tc>
      </w:tr>
      <w:tr w:rsidR="00790570" w:rsidRPr="00790570" w:rsidTr="001243AA">
        <w:tc>
          <w:tcPr>
            <w:tcW w:w="301" w:type="pct"/>
          </w:tcPr>
          <w:p w:rsidR="00790570" w:rsidRPr="00790570" w:rsidRDefault="00790570" w:rsidP="00790570">
            <w:pPr>
              <w:widowControl w:val="0"/>
              <w:numPr>
                <w:ilvl w:val="0"/>
                <w:numId w:val="64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kern w:val="1"/>
                <w:sz w:val="24"/>
                <w:szCs w:val="24"/>
              </w:rPr>
              <w:t>Бизнес и экономика современной организации</w:t>
            </w:r>
          </w:p>
        </w:tc>
      </w:tr>
      <w:tr w:rsidR="00790570" w:rsidRPr="00790570" w:rsidTr="001243AA">
        <w:tc>
          <w:tcPr>
            <w:tcW w:w="301" w:type="pct"/>
          </w:tcPr>
          <w:p w:rsidR="00790570" w:rsidRPr="00790570" w:rsidRDefault="00790570" w:rsidP="00790570">
            <w:pPr>
              <w:widowControl w:val="0"/>
              <w:numPr>
                <w:ilvl w:val="0"/>
                <w:numId w:val="64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kern w:val="1"/>
                <w:sz w:val="24"/>
                <w:szCs w:val="24"/>
              </w:rPr>
              <w:t>Макроэкономика</w:t>
            </w:r>
            <w:r w:rsidRPr="00790570">
              <w:rPr>
                <w:bCs/>
                <w:kern w:val="1"/>
                <w:sz w:val="24"/>
                <w:szCs w:val="24"/>
                <w:lang w:val="en-US"/>
              </w:rPr>
              <w:t>:</w:t>
            </w:r>
            <w:r w:rsidRPr="00790570">
              <w:rPr>
                <w:bCs/>
                <w:kern w:val="1"/>
                <w:sz w:val="24"/>
                <w:szCs w:val="24"/>
                <w:lang w:val="de-DE"/>
              </w:rPr>
              <w:t xml:space="preserve"> </w:t>
            </w:r>
            <w:r w:rsidRPr="00790570">
              <w:rPr>
                <w:bCs/>
                <w:kern w:val="1"/>
                <w:sz w:val="24"/>
                <w:szCs w:val="24"/>
              </w:rPr>
              <w:t>цели, задачи, показатели</w:t>
            </w:r>
          </w:p>
        </w:tc>
      </w:tr>
      <w:tr w:rsidR="00790570" w:rsidRPr="00790570" w:rsidTr="001243AA">
        <w:tc>
          <w:tcPr>
            <w:tcW w:w="301" w:type="pct"/>
          </w:tcPr>
          <w:p w:rsidR="00790570" w:rsidRPr="00790570" w:rsidRDefault="00790570" w:rsidP="00790570">
            <w:pPr>
              <w:widowControl w:val="0"/>
              <w:numPr>
                <w:ilvl w:val="0"/>
                <w:numId w:val="64"/>
              </w:numPr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699" w:type="pct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kern w:val="1"/>
                <w:sz w:val="24"/>
                <w:szCs w:val="24"/>
              </w:rPr>
              <w:t>Новая экономика и концепция устойчивого развития</w:t>
            </w:r>
          </w:p>
        </w:tc>
      </w:tr>
    </w:tbl>
    <w:p w:rsidR="00790570" w:rsidRPr="00790570" w:rsidRDefault="00790570" w:rsidP="00790570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P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Pr="007E6A97" w:rsidRDefault="00790570" w:rsidP="007E6A9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A97" w:rsidRPr="00C85AF6" w:rsidRDefault="007E6A97" w:rsidP="007E6A9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7E6A97" w:rsidRDefault="007E6A97" w:rsidP="007E6A9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7E6A97" w:rsidRPr="00C85AF6" w:rsidRDefault="007E6A97" w:rsidP="007E6A9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A97" w:rsidRDefault="007E6A97" w:rsidP="007E6A9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A97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7E6A97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7E6A97">
        <w:rPr>
          <w:rFonts w:ascii="Times New Roman" w:eastAsia="Times New Roman" w:hAnsi="Times New Roman" w:cs="Times New Roman"/>
          <w:b/>
          <w:sz w:val="28"/>
          <w:szCs w:val="28"/>
        </w:rPr>
        <w:t>02.01 ИНОСТРАННЫЙ ЯЗЫК</w:t>
      </w:r>
    </w:p>
    <w:p w:rsidR="007E6A97" w:rsidRDefault="007E6A97" w:rsidP="007E6A9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A97" w:rsidRPr="007E6A97" w:rsidRDefault="007E6A97" w:rsidP="006D25E3">
      <w:pPr>
        <w:pStyle w:val="a4"/>
        <w:widowControl w:val="0"/>
        <w:numPr>
          <w:ilvl w:val="0"/>
          <w:numId w:val="1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E6A97" w:rsidRPr="007E6A97" w:rsidRDefault="007E6A97" w:rsidP="007E6A9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7E6A9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6A97" w:rsidRPr="007E6A97" w:rsidRDefault="007E6A97" w:rsidP="007E6A9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E6A97" w:rsidRPr="007E6A97" w:rsidTr="00D7275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pStyle w:val="a5"/>
              <w:rPr>
                <w:i/>
                <w:iCs/>
                <w:color w:val="000000"/>
              </w:rPr>
            </w:pPr>
            <w:r w:rsidRPr="007E6A9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pStyle w:val="a5"/>
            </w:pPr>
            <w:r w:rsidRPr="007E6A97">
              <w:rPr>
                <w:color w:val="000000"/>
              </w:rPr>
              <w:t xml:space="preserve">Содержание компетенции </w:t>
            </w:r>
          </w:p>
          <w:p w:rsidR="007E6A97" w:rsidRPr="007E6A97" w:rsidRDefault="007E6A97" w:rsidP="00D7275F">
            <w:pPr>
              <w:pStyle w:val="a5"/>
            </w:pPr>
            <w:r w:rsidRPr="007E6A9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7E6A97" w:rsidRPr="007E6A97" w:rsidRDefault="007E6A97" w:rsidP="00D7275F">
            <w:pPr>
              <w:pStyle w:val="a5"/>
            </w:pPr>
            <w:r w:rsidRPr="007E6A97">
              <w:t>Индикаторы компетенций (код и содержание)</w:t>
            </w:r>
          </w:p>
        </w:tc>
      </w:tr>
      <w:tr w:rsidR="007E6A97" w:rsidRPr="007E6A97" w:rsidTr="00D7275F">
        <w:trPr>
          <w:trHeight w:val="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>УК-4</w:t>
            </w:r>
          </w:p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</w:t>
            </w:r>
            <w:r w:rsidRPr="007E6A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осуществлять </w:t>
            </w: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 xml:space="preserve">деловую </w:t>
            </w:r>
            <w:r w:rsidRPr="007E6A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коммуникацию </w:t>
            </w: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формах на государственном (</w:t>
            </w:r>
            <w:proofErr w:type="spellStart"/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) и иностранном (</w:t>
            </w:r>
            <w:proofErr w:type="spellStart"/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)языках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7E6A97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lastRenderedPageBreak/>
              <w:t xml:space="preserve">УК4.1 Выбирает на государственном и </w:t>
            </w:r>
            <w:r w:rsidRPr="007E6A97">
              <w:rPr>
                <w:sz w:val="24"/>
                <w:szCs w:val="24"/>
              </w:rPr>
              <w:lastRenderedPageBreak/>
              <w:t>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</w:tc>
      </w:tr>
      <w:tr w:rsidR="007E6A97" w:rsidRPr="007E6A97" w:rsidTr="00D7275F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7E6A97" w:rsidRDefault="007E6A97" w:rsidP="00D7275F">
            <w:pPr>
              <w:pStyle w:val="TableParagraph"/>
              <w:tabs>
                <w:tab w:val="left" w:pos="1701"/>
                <w:tab w:val="left" w:pos="3625"/>
              </w:tabs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 xml:space="preserve">УК4.2 Использует </w:t>
            </w:r>
            <w:r w:rsidRPr="007E6A97">
              <w:rPr>
                <w:spacing w:val="-1"/>
                <w:sz w:val="24"/>
                <w:szCs w:val="24"/>
              </w:rPr>
              <w:t xml:space="preserve">информационно- </w:t>
            </w:r>
            <w:r w:rsidRPr="007E6A97">
              <w:rPr>
                <w:sz w:val="24"/>
                <w:szCs w:val="24"/>
              </w:rPr>
              <w:t xml:space="preserve">коммуникационные технологии при поиске </w:t>
            </w:r>
            <w:r w:rsidRPr="007E6A97">
              <w:rPr>
                <w:spacing w:val="-3"/>
                <w:sz w:val="24"/>
                <w:szCs w:val="24"/>
              </w:rPr>
              <w:t xml:space="preserve">необходимой </w:t>
            </w:r>
            <w:r w:rsidRPr="007E6A97">
              <w:rPr>
                <w:sz w:val="24"/>
                <w:szCs w:val="24"/>
              </w:rPr>
              <w:t xml:space="preserve">информации в процессе решения различных </w:t>
            </w:r>
            <w:r w:rsidRPr="007E6A97">
              <w:rPr>
                <w:spacing w:val="-3"/>
                <w:sz w:val="24"/>
                <w:szCs w:val="24"/>
              </w:rPr>
              <w:t xml:space="preserve">коммуникативных </w:t>
            </w:r>
            <w:proofErr w:type="spellStart"/>
            <w:r w:rsidRPr="007E6A97">
              <w:rPr>
                <w:spacing w:val="-3"/>
                <w:sz w:val="24"/>
                <w:szCs w:val="24"/>
              </w:rPr>
              <w:t>задач</w:t>
            </w:r>
            <w:r w:rsidRPr="007E6A97">
              <w:rPr>
                <w:sz w:val="24"/>
                <w:szCs w:val="24"/>
              </w:rPr>
              <w:t>на</w:t>
            </w:r>
            <w:proofErr w:type="spellEnd"/>
            <w:r w:rsidRPr="007E6A97">
              <w:rPr>
                <w:sz w:val="24"/>
                <w:szCs w:val="24"/>
              </w:rPr>
              <w:t xml:space="preserve"> государственном и иностранном (-ых) языках.</w:t>
            </w:r>
          </w:p>
        </w:tc>
      </w:tr>
      <w:tr w:rsidR="007E6A97" w:rsidRPr="007E6A97" w:rsidTr="00D7275F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7E6A97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>УК4.3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7E6A97" w:rsidRPr="007E6A97" w:rsidTr="00D7275F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7E6A97" w:rsidRDefault="007E6A97" w:rsidP="00D7275F">
            <w:pPr>
              <w:pStyle w:val="TableParagraph"/>
              <w:tabs>
                <w:tab w:val="left" w:pos="1141"/>
                <w:tab w:val="left" w:pos="1622"/>
                <w:tab w:val="left" w:pos="2003"/>
                <w:tab w:val="left" w:pos="3381"/>
                <w:tab w:val="left" w:pos="3863"/>
                <w:tab w:val="left" w:pos="4273"/>
                <w:tab w:val="left" w:pos="4480"/>
              </w:tabs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 xml:space="preserve">УК4.4 </w:t>
            </w:r>
            <w:r w:rsidRPr="007E6A97">
              <w:rPr>
                <w:spacing w:val="-4"/>
                <w:sz w:val="24"/>
                <w:szCs w:val="24"/>
              </w:rPr>
              <w:t xml:space="preserve">Умеет </w:t>
            </w:r>
            <w:r w:rsidRPr="007E6A97">
              <w:rPr>
                <w:spacing w:val="-3"/>
                <w:sz w:val="24"/>
                <w:szCs w:val="24"/>
              </w:rPr>
              <w:t xml:space="preserve">коммуникативно </w:t>
            </w:r>
            <w:r w:rsidRPr="007E6A97">
              <w:rPr>
                <w:sz w:val="24"/>
                <w:szCs w:val="24"/>
              </w:rPr>
              <w:t xml:space="preserve">и </w:t>
            </w:r>
            <w:r w:rsidRPr="007E6A97">
              <w:rPr>
                <w:spacing w:val="-3"/>
                <w:sz w:val="24"/>
                <w:szCs w:val="24"/>
              </w:rPr>
              <w:t xml:space="preserve">культурно </w:t>
            </w:r>
            <w:r w:rsidRPr="007E6A97">
              <w:rPr>
                <w:sz w:val="24"/>
                <w:szCs w:val="24"/>
              </w:rPr>
              <w:t xml:space="preserve">приемлемо осуществлять устное </w:t>
            </w:r>
            <w:r w:rsidRPr="007E6A97">
              <w:rPr>
                <w:spacing w:val="-1"/>
                <w:sz w:val="24"/>
                <w:szCs w:val="24"/>
              </w:rPr>
              <w:t xml:space="preserve">деловое </w:t>
            </w:r>
            <w:r w:rsidRPr="007E6A97">
              <w:rPr>
                <w:sz w:val="24"/>
                <w:szCs w:val="24"/>
              </w:rPr>
              <w:t>взаимодействие на государственном и иностранном (-ых) языках.</w:t>
            </w:r>
          </w:p>
        </w:tc>
      </w:tr>
      <w:tr w:rsidR="007E6A97" w:rsidRPr="007E6A97" w:rsidTr="00D7275F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7E6A97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 xml:space="preserve">УК4.5 Демонстрирует умение </w:t>
            </w:r>
            <w:proofErr w:type="spellStart"/>
            <w:r w:rsidRPr="007E6A97">
              <w:rPr>
                <w:sz w:val="24"/>
                <w:szCs w:val="24"/>
              </w:rPr>
              <w:t>выполнять</w:t>
            </w:r>
            <w:r w:rsidRPr="007E6A97">
              <w:rPr>
                <w:spacing w:val="-3"/>
                <w:sz w:val="24"/>
                <w:szCs w:val="24"/>
              </w:rPr>
              <w:t>перевод</w:t>
            </w:r>
            <w:proofErr w:type="spellEnd"/>
            <w:r w:rsidRPr="007E6A97">
              <w:rPr>
                <w:spacing w:val="-3"/>
                <w:sz w:val="24"/>
                <w:szCs w:val="24"/>
              </w:rPr>
              <w:t xml:space="preserve"> </w:t>
            </w:r>
            <w:r w:rsidRPr="007E6A97">
              <w:rPr>
                <w:sz w:val="24"/>
                <w:szCs w:val="24"/>
              </w:rPr>
              <w:t xml:space="preserve">Академических текстов с иностранного (-ых) на </w:t>
            </w:r>
            <w:proofErr w:type="spellStart"/>
            <w:r w:rsidRPr="007E6A97">
              <w:rPr>
                <w:sz w:val="24"/>
                <w:szCs w:val="24"/>
              </w:rPr>
              <w:t>государственныйязык</w:t>
            </w:r>
            <w:proofErr w:type="spellEnd"/>
            <w:r w:rsidRPr="007E6A97">
              <w:rPr>
                <w:sz w:val="24"/>
                <w:szCs w:val="24"/>
              </w:rPr>
              <w:t>.</w:t>
            </w:r>
          </w:p>
        </w:tc>
      </w:tr>
      <w:tr w:rsidR="007E6A97" w:rsidRPr="007E6A97" w:rsidTr="00D7275F">
        <w:trPr>
          <w:trHeight w:val="4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7E6A97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7E6A97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7E6A97">
              <w:rPr>
                <w:sz w:val="24"/>
                <w:szCs w:val="24"/>
              </w:rPr>
              <w:t xml:space="preserve">УК4.6 </w:t>
            </w:r>
            <w:r w:rsidRPr="007E6A97">
              <w:rPr>
                <w:spacing w:val="-3"/>
                <w:sz w:val="24"/>
                <w:szCs w:val="24"/>
              </w:rPr>
              <w:t xml:space="preserve">Продуцирует </w:t>
            </w:r>
            <w:r w:rsidRPr="007E6A97">
              <w:rPr>
                <w:sz w:val="24"/>
                <w:szCs w:val="24"/>
              </w:rPr>
              <w:t xml:space="preserve">и оформляет учебные и </w:t>
            </w:r>
            <w:r w:rsidRPr="007E6A97">
              <w:rPr>
                <w:spacing w:val="-3"/>
                <w:sz w:val="24"/>
                <w:szCs w:val="24"/>
              </w:rPr>
              <w:t xml:space="preserve">научные </w:t>
            </w:r>
            <w:r w:rsidRPr="007E6A97">
              <w:rPr>
                <w:sz w:val="24"/>
                <w:szCs w:val="24"/>
              </w:rPr>
              <w:t xml:space="preserve">тексты в соответствии с нормами современного </w:t>
            </w:r>
            <w:r w:rsidRPr="007E6A97">
              <w:rPr>
                <w:spacing w:val="-3"/>
                <w:sz w:val="24"/>
                <w:szCs w:val="24"/>
              </w:rPr>
              <w:t xml:space="preserve">русского </w:t>
            </w:r>
            <w:r w:rsidRPr="007E6A97">
              <w:rPr>
                <w:sz w:val="24"/>
                <w:szCs w:val="24"/>
              </w:rPr>
              <w:t xml:space="preserve">языка и с </w:t>
            </w:r>
            <w:proofErr w:type="spellStart"/>
            <w:r w:rsidRPr="007E6A97">
              <w:rPr>
                <w:sz w:val="24"/>
                <w:szCs w:val="24"/>
              </w:rPr>
              <w:t>учетомспецифики</w:t>
            </w:r>
            <w:proofErr w:type="spellEnd"/>
            <w:r w:rsidRPr="007E6A97">
              <w:rPr>
                <w:sz w:val="24"/>
                <w:szCs w:val="24"/>
              </w:rPr>
              <w:t xml:space="preserve"> их стилистики.</w:t>
            </w:r>
          </w:p>
        </w:tc>
      </w:tr>
    </w:tbl>
    <w:p w:rsidR="007E6A97" w:rsidRPr="007E6A97" w:rsidRDefault="007E6A97" w:rsidP="007E6A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A97" w:rsidRPr="007E6A97" w:rsidRDefault="007E6A97" w:rsidP="006D25E3">
      <w:pPr>
        <w:pStyle w:val="a4"/>
        <w:widowControl w:val="0"/>
        <w:numPr>
          <w:ilvl w:val="0"/>
          <w:numId w:val="1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E6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6A97" w:rsidRPr="007E6A97" w:rsidRDefault="007E6A97" w:rsidP="007E6A97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7E6A97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E6A97">
        <w:rPr>
          <w:rFonts w:ascii="Times New Roman" w:hAnsi="Times New Roman" w:cs="Times New Roman"/>
          <w:color w:val="000000"/>
          <w:sz w:val="24"/>
          <w:szCs w:val="24"/>
        </w:rPr>
        <w:t>повысить исходный уровень владения иностранным языком, достигнутый на предшествующей ступени образования; сформировать культуру общения, развить коммуникативные компетенции на уровне необходимом и достаточном для реализации профессиональной и научной деятельности.</w:t>
      </w:r>
    </w:p>
    <w:p w:rsidR="007E6A97" w:rsidRPr="007E6A97" w:rsidRDefault="007E6A97" w:rsidP="007E6A97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7E6A97" w:rsidRPr="007E6A97" w:rsidRDefault="007E6A97" w:rsidP="006D25E3">
      <w:pPr>
        <w:pStyle w:val="western"/>
        <w:numPr>
          <w:ilvl w:val="0"/>
          <w:numId w:val="15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E6A97">
        <w:rPr>
          <w:sz w:val="24"/>
          <w:szCs w:val="24"/>
        </w:rPr>
        <w:t>заложить базовые грамматические конструкции и формы;</w:t>
      </w:r>
    </w:p>
    <w:p w:rsidR="007E6A97" w:rsidRPr="007E6A97" w:rsidRDefault="007E6A97" w:rsidP="006D25E3">
      <w:pPr>
        <w:pStyle w:val="western"/>
        <w:numPr>
          <w:ilvl w:val="0"/>
          <w:numId w:val="15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E6A97">
        <w:rPr>
          <w:sz w:val="24"/>
          <w:szCs w:val="24"/>
        </w:rPr>
        <w:t>освоить общую и научную лексику английского языка в объеме, необходимом для чтения и перевода текстов общекультурной и профессиональной направленности;</w:t>
      </w:r>
    </w:p>
    <w:p w:rsidR="007E6A97" w:rsidRPr="007E6A97" w:rsidRDefault="007E6A97" w:rsidP="006D25E3">
      <w:pPr>
        <w:pStyle w:val="western"/>
        <w:numPr>
          <w:ilvl w:val="0"/>
          <w:numId w:val="15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E6A97">
        <w:rPr>
          <w:sz w:val="24"/>
          <w:szCs w:val="24"/>
        </w:rPr>
        <w:t>владеть одним из иностранных языков не ниже разговорного, в объеме, необходимом для извлечения и анализа информации из зарубежных источников; навыками общения на общем и профессиональном уровне, навыками публичного выступления;</w:t>
      </w:r>
    </w:p>
    <w:p w:rsidR="007E6A97" w:rsidRPr="007E6A97" w:rsidRDefault="007E6A97" w:rsidP="006D25E3">
      <w:pPr>
        <w:pStyle w:val="western"/>
        <w:numPr>
          <w:ilvl w:val="0"/>
          <w:numId w:val="15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E6A97">
        <w:rPr>
          <w:sz w:val="24"/>
          <w:szCs w:val="24"/>
        </w:rPr>
        <w:t>создать основу для усвоения профессионально-ориентированной терминологии;</w:t>
      </w:r>
    </w:p>
    <w:p w:rsidR="007E6A97" w:rsidRPr="007E6A97" w:rsidRDefault="007E6A97" w:rsidP="006D25E3">
      <w:pPr>
        <w:pStyle w:val="western"/>
        <w:numPr>
          <w:ilvl w:val="0"/>
          <w:numId w:val="15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E6A97">
        <w:rPr>
          <w:sz w:val="24"/>
          <w:szCs w:val="24"/>
        </w:rPr>
        <w:t>помочь будущим специалистам более эффективно и рационально использовать иностранный язык как один из важных инструментов профессиональной и научной деятельности.</w:t>
      </w:r>
    </w:p>
    <w:p w:rsidR="007E6A97" w:rsidRPr="007E6A97" w:rsidRDefault="007E6A97" w:rsidP="006D25E3">
      <w:pPr>
        <w:pStyle w:val="western"/>
        <w:numPr>
          <w:ilvl w:val="0"/>
          <w:numId w:val="15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E6A97">
        <w:rPr>
          <w:sz w:val="24"/>
          <w:szCs w:val="24"/>
        </w:rPr>
        <w:t>мотивировать расширять кругозор;</w:t>
      </w:r>
    </w:p>
    <w:p w:rsidR="007E6A97" w:rsidRPr="007E6A97" w:rsidRDefault="007E6A97" w:rsidP="006D25E3">
      <w:pPr>
        <w:pStyle w:val="western"/>
        <w:numPr>
          <w:ilvl w:val="0"/>
          <w:numId w:val="15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E6A97">
        <w:rPr>
          <w:sz w:val="24"/>
          <w:szCs w:val="24"/>
        </w:rPr>
        <w:t>повышать общий и профессиональный уровень;</w:t>
      </w:r>
    </w:p>
    <w:p w:rsidR="007E6A97" w:rsidRPr="007E6A97" w:rsidRDefault="007E6A97" w:rsidP="006D25E3">
      <w:pPr>
        <w:pStyle w:val="western"/>
        <w:numPr>
          <w:ilvl w:val="0"/>
          <w:numId w:val="15"/>
        </w:numPr>
        <w:tabs>
          <w:tab w:val="clear" w:pos="788"/>
        </w:tabs>
        <w:spacing w:before="0" w:line="240" w:lineRule="auto"/>
        <w:ind w:left="0" w:firstLine="709"/>
        <w:rPr>
          <w:sz w:val="24"/>
          <w:szCs w:val="24"/>
        </w:rPr>
      </w:pPr>
      <w:r w:rsidRPr="007E6A97">
        <w:rPr>
          <w:sz w:val="24"/>
          <w:szCs w:val="24"/>
        </w:rPr>
        <w:t>обеспечить способность к саморазвитию и самосовершенствованию.</w:t>
      </w:r>
    </w:p>
    <w:p w:rsidR="007E6A97" w:rsidRPr="007E6A97" w:rsidRDefault="007E6A97" w:rsidP="007E6A97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 относится к обязательным дисциплинам базовой части программы </w:t>
      </w:r>
      <w:proofErr w:type="spellStart"/>
      <w:r w:rsidRPr="007E6A9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E6A97">
        <w:rPr>
          <w:rFonts w:ascii="Times New Roman" w:hAnsi="Times New Roman" w:cs="Times New Roman"/>
          <w:sz w:val="24"/>
          <w:szCs w:val="24"/>
        </w:rPr>
        <w:t>.</w:t>
      </w:r>
    </w:p>
    <w:p w:rsidR="007E6A97" w:rsidRPr="007E6A97" w:rsidRDefault="007E6A97" w:rsidP="007E6A97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E6A97" w:rsidRPr="007E6A97" w:rsidRDefault="007E6A97" w:rsidP="007E6A97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A97" w:rsidRPr="007E6A97" w:rsidRDefault="007E6A97" w:rsidP="006D25E3">
      <w:pPr>
        <w:pStyle w:val="a4"/>
        <w:widowControl w:val="0"/>
        <w:numPr>
          <w:ilvl w:val="0"/>
          <w:numId w:val="1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6A97" w:rsidRPr="007E6A97" w:rsidRDefault="007E6A97" w:rsidP="007E6A97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7E6A97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5 зачетных единиц, 180 академических часов</w:t>
      </w:r>
      <w:r w:rsidRPr="007E6A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E6A97" w:rsidRPr="007E6A97" w:rsidRDefault="007E6A97" w:rsidP="007E6A97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E6A97" w:rsidRPr="007E6A97" w:rsidRDefault="007E6A97" w:rsidP="007E6A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6A97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E6A97" w:rsidRPr="007E6A97" w:rsidTr="00D727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E6A97" w:rsidRPr="007E6A97" w:rsidRDefault="007E6A97" w:rsidP="00D7275F">
            <w:pPr>
              <w:pStyle w:val="a5"/>
              <w:jc w:val="center"/>
              <w:rPr>
                <w:i/>
                <w:iCs/>
              </w:rPr>
            </w:pPr>
            <w:r w:rsidRPr="007E6A97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 xml:space="preserve">Трудоемкость в </w:t>
            </w:r>
            <w:proofErr w:type="spellStart"/>
            <w:r w:rsidRPr="007E6A97">
              <w:t>акад.час</w:t>
            </w:r>
            <w:proofErr w:type="spellEnd"/>
          </w:p>
        </w:tc>
      </w:tr>
      <w:tr w:rsidR="007E6A97" w:rsidRPr="007E6A97" w:rsidTr="00D7275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E6A97" w:rsidRPr="007E6A97" w:rsidRDefault="007E6A97" w:rsidP="00D7275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Практическая подготовка</w:t>
            </w:r>
          </w:p>
        </w:tc>
      </w:tr>
      <w:tr w:rsidR="007E6A97" w:rsidRPr="007E6A97" w:rsidTr="00D7275F">
        <w:trPr>
          <w:trHeight w:val="239"/>
        </w:trPr>
        <w:tc>
          <w:tcPr>
            <w:tcW w:w="6525" w:type="dxa"/>
            <w:shd w:val="clear" w:color="auto" w:fill="E0E0E0"/>
          </w:tcPr>
          <w:p w:rsidR="007E6A97" w:rsidRPr="007E6A97" w:rsidRDefault="007E6A97" w:rsidP="00D7275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E6A97" w:rsidRPr="007E6A97" w:rsidTr="00D7275F"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7E6A97" w:rsidRDefault="007E6A97" w:rsidP="00D7275F">
            <w:pPr>
              <w:pStyle w:val="a5"/>
              <w:snapToGrid w:val="0"/>
              <w:ind w:hanging="3"/>
              <w:jc w:val="center"/>
            </w:pPr>
          </w:p>
        </w:tc>
      </w:tr>
      <w:tr w:rsidR="007E6A97" w:rsidRPr="007E6A97" w:rsidTr="00D7275F"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97" w:rsidRPr="007E6A97" w:rsidTr="00D7275F"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t xml:space="preserve">Лабораторные работы / Практические занятия (в </w:t>
            </w:r>
            <w:proofErr w:type="spellStart"/>
            <w:r w:rsidRPr="007E6A97">
              <w:t>т.ч</w:t>
            </w:r>
            <w:proofErr w:type="spellEnd"/>
            <w:r w:rsidRPr="007E6A97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-/66</w:t>
            </w:r>
          </w:p>
        </w:tc>
        <w:tc>
          <w:tcPr>
            <w:tcW w:w="1559" w:type="dxa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E6A97" w:rsidRPr="007E6A97" w:rsidTr="00D7275F">
        <w:tc>
          <w:tcPr>
            <w:tcW w:w="6525" w:type="dxa"/>
            <w:shd w:val="clear" w:color="auto" w:fill="E0E0E0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E6A97" w:rsidRPr="007E6A97" w:rsidTr="00D7275F">
        <w:tc>
          <w:tcPr>
            <w:tcW w:w="6525" w:type="dxa"/>
            <w:shd w:val="clear" w:color="auto" w:fill="E0E0E0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27</w:t>
            </w:r>
          </w:p>
        </w:tc>
      </w:tr>
      <w:tr w:rsidR="007E6A97" w:rsidRPr="007E6A97" w:rsidTr="00D7275F"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2,35</w:t>
            </w:r>
          </w:p>
        </w:tc>
      </w:tr>
      <w:tr w:rsidR="007E6A97" w:rsidRPr="007E6A97" w:rsidTr="00D7275F"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24,65</w:t>
            </w:r>
          </w:p>
        </w:tc>
      </w:tr>
      <w:tr w:rsidR="007E6A97" w:rsidRPr="007E6A97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rPr>
                <w:b/>
              </w:rPr>
              <w:t>Общая трудоемкость дисциплины (в час. /</w:t>
            </w:r>
            <w:proofErr w:type="spellStart"/>
            <w:r w:rsidRPr="007E6A97">
              <w:rPr>
                <w:b/>
              </w:rPr>
              <w:t>з.е</w:t>
            </w:r>
            <w:proofErr w:type="spellEnd"/>
            <w:r w:rsidRPr="007E6A97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180/5</w:t>
            </w:r>
          </w:p>
        </w:tc>
      </w:tr>
    </w:tbl>
    <w:p w:rsidR="007E6A97" w:rsidRPr="007E6A97" w:rsidRDefault="007E6A97" w:rsidP="007E6A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6A97" w:rsidRPr="007E6A97" w:rsidRDefault="007E6A97" w:rsidP="007E6A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A9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E6A97" w:rsidRPr="007E6A97" w:rsidTr="00D727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E6A97" w:rsidRPr="007E6A97" w:rsidRDefault="007E6A97" w:rsidP="00D7275F">
            <w:pPr>
              <w:pStyle w:val="a5"/>
              <w:jc w:val="center"/>
              <w:rPr>
                <w:i/>
                <w:iCs/>
              </w:rPr>
            </w:pPr>
            <w:r w:rsidRPr="007E6A97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 xml:space="preserve">Трудоемкость в </w:t>
            </w:r>
            <w:proofErr w:type="spellStart"/>
            <w:r w:rsidRPr="007E6A97">
              <w:t>акад.час</w:t>
            </w:r>
            <w:proofErr w:type="spellEnd"/>
          </w:p>
        </w:tc>
      </w:tr>
      <w:tr w:rsidR="007E6A97" w:rsidRPr="007E6A97" w:rsidTr="00D7275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E6A97" w:rsidRPr="007E6A97" w:rsidRDefault="007E6A97" w:rsidP="00D7275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Практическая подготовка</w:t>
            </w:r>
          </w:p>
        </w:tc>
      </w:tr>
      <w:tr w:rsidR="007E6A97" w:rsidRPr="007E6A97" w:rsidTr="00D7275F">
        <w:trPr>
          <w:trHeight w:val="239"/>
        </w:trPr>
        <w:tc>
          <w:tcPr>
            <w:tcW w:w="6525" w:type="dxa"/>
            <w:shd w:val="clear" w:color="auto" w:fill="E0E0E0"/>
          </w:tcPr>
          <w:p w:rsidR="007E6A97" w:rsidRPr="007E6A97" w:rsidRDefault="007E6A97" w:rsidP="00D7275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6A97" w:rsidRPr="007E6A97" w:rsidTr="00D7275F"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7E6A97" w:rsidRDefault="007E6A97" w:rsidP="00D7275F">
            <w:pPr>
              <w:pStyle w:val="a5"/>
              <w:snapToGrid w:val="0"/>
              <w:ind w:hanging="3"/>
              <w:jc w:val="center"/>
            </w:pPr>
          </w:p>
        </w:tc>
      </w:tr>
      <w:tr w:rsidR="007E6A97" w:rsidRPr="007E6A97" w:rsidTr="00D7275F"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97" w:rsidRPr="007E6A97" w:rsidTr="00D7275F"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59" w:type="dxa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E6A97" w:rsidRPr="007E6A97" w:rsidTr="00D7275F">
        <w:tc>
          <w:tcPr>
            <w:tcW w:w="6525" w:type="dxa"/>
            <w:shd w:val="clear" w:color="auto" w:fill="E0E0E0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E6A97" w:rsidRPr="007E6A97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7E6A97" w:rsidRPr="007E6A97" w:rsidTr="00D7275F">
        <w:tc>
          <w:tcPr>
            <w:tcW w:w="6525" w:type="dxa"/>
            <w:shd w:val="clear" w:color="auto" w:fill="E0E0E0"/>
          </w:tcPr>
          <w:p w:rsidR="007E6A97" w:rsidRPr="007E6A97" w:rsidRDefault="007E6A97" w:rsidP="00D7275F">
            <w:pPr>
              <w:pStyle w:val="a5"/>
            </w:pPr>
            <w:r w:rsidRPr="007E6A97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-</w:t>
            </w:r>
          </w:p>
        </w:tc>
      </w:tr>
      <w:tr w:rsidR="007E6A97" w:rsidRPr="007E6A97" w:rsidTr="00D7275F"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</w:pPr>
            <w:r w:rsidRPr="007E6A9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-</w:t>
            </w:r>
          </w:p>
        </w:tc>
      </w:tr>
      <w:tr w:rsidR="007E6A97" w:rsidRPr="007E6A97" w:rsidTr="00D7275F"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</w:pPr>
            <w:r w:rsidRPr="007E6A97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-</w:t>
            </w:r>
          </w:p>
        </w:tc>
      </w:tr>
      <w:tr w:rsidR="007E6A97" w:rsidRPr="007E6A97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9</w:t>
            </w:r>
          </w:p>
        </w:tc>
      </w:tr>
      <w:tr w:rsidR="007E6A97" w:rsidRPr="007E6A97" w:rsidTr="00D7275F">
        <w:trPr>
          <w:trHeight w:val="173"/>
        </w:trPr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2,35</w:t>
            </w:r>
          </w:p>
        </w:tc>
      </w:tr>
      <w:tr w:rsidR="007E6A97" w:rsidRPr="007E6A97" w:rsidTr="00D7275F">
        <w:trPr>
          <w:trHeight w:val="173"/>
        </w:trPr>
        <w:tc>
          <w:tcPr>
            <w:tcW w:w="6525" w:type="dxa"/>
            <w:shd w:val="clear" w:color="auto" w:fill="auto"/>
          </w:tcPr>
          <w:p w:rsidR="007E6A97" w:rsidRPr="007E6A97" w:rsidRDefault="007E6A97" w:rsidP="00D7275F">
            <w:pPr>
              <w:pStyle w:val="a5"/>
              <w:ind w:left="57"/>
            </w:pPr>
            <w:r w:rsidRPr="007E6A97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6,65</w:t>
            </w:r>
          </w:p>
        </w:tc>
      </w:tr>
      <w:tr w:rsidR="007E6A97" w:rsidRPr="007E6A97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7E6A97" w:rsidRPr="007E6A97" w:rsidRDefault="007E6A97" w:rsidP="00D7275F">
            <w:pPr>
              <w:pStyle w:val="a5"/>
            </w:pPr>
            <w:r w:rsidRPr="007E6A97">
              <w:rPr>
                <w:b/>
              </w:rPr>
              <w:lastRenderedPageBreak/>
              <w:t>Общая трудоемкость дисциплины (в час. /</w:t>
            </w:r>
            <w:proofErr w:type="spellStart"/>
            <w:r w:rsidRPr="007E6A97">
              <w:rPr>
                <w:b/>
              </w:rPr>
              <w:t>з.е</w:t>
            </w:r>
            <w:proofErr w:type="spellEnd"/>
            <w:r w:rsidRPr="007E6A97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E6A97" w:rsidRPr="007E6A97" w:rsidRDefault="007E6A97" w:rsidP="00D7275F">
            <w:pPr>
              <w:pStyle w:val="a5"/>
              <w:ind w:hanging="3"/>
              <w:jc w:val="center"/>
            </w:pPr>
            <w:r w:rsidRPr="007E6A97">
              <w:t>5/180</w:t>
            </w:r>
          </w:p>
        </w:tc>
      </w:tr>
    </w:tbl>
    <w:p w:rsidR="007E6A97" w:rsidRPr="007E6A97" w:rsidRDefault="007E6A97" w:rsidP="007E6A9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6A97" w:rsidRPr="007E6A97" w:rsidRDefault="007E6A97" w:rsidP="007E6A9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6A97" w:rsidRPr="007E6A97" w:rsidRDefault="007E6A97" w:rsidP="006D25E3">
      <w:pPr>
        <w:pStyle w:val="WW-"/>
        <w:numPr>
          <w:ilvl w:val="0"/>
          <w:numId w:val="1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7E6A97">
        <w:rPr>
          <w:b/>
          <w:bCs/>
          <w:color w:val="000000"/>
          <w:sz w:val="24"/>
          <w:szCs w:val="24"/>
        </w:rPr>
        <w:t>СОДЕРЖАНИЕ ДИСЦИПЛИНЫ:</w:t>
      </w:r>
    </w:p>
    <w:p w:rsidR="007E6A97" w:rsidRPr="007E6A97" w:rsidRDefault="007E6A97" w:rsidP="006D25E3">
      <w:pPr>
        <w:pStyle w:val="WW-"/>
        <w:numPr>
          <w:ilvl w:val="1"/>
          <w:numId w:val="1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7E6A97">
        <w:rPr>
          <w:b/>
          <w:bCs/>
          <w:sz w:val="24"/>
          <w:szCs w:val="24"/>
        </w:rPr>
        <w:t>Блоки (разделы) дисциплины.</w:t>
      </w:r>
    </w:p>
    <w:p w:rsidR="007E6A97" w:rsidRPr="007E6A97" w:rsidRDefault="007E6A97" w:rsidP="007E6A9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7E6A97" w:rsidRPr="007E6A97" w:rsidTr="00D7275F">
        <w:tc>
          <w:tcPr>
            <w:tcW w:w="693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6A97" w:rsidRPr="007E6A97" w:rsidTr="00D7275F">
        <w:tc>
          <w:tcPr>
            <w:tcW w:w="8625" w:type="dxa"/>
            <w:gridSpan w:val="2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Раздел I. Лингвистический аспект</w:t>
            </w:r>
          </w:p>
        </w:tc>
      </w:tr>
      <w:tr w:rsidR="007E6A97" w:rsidRPr="007E6A97" w:rsidTr="00D7275F">
        <w:tc>
          <w:tcPr>
            <w:tcW w:w="693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Фонетика. Вводно-коррективный курс</w:t>
            </w:r>
          </w:p>
        </w:tc>
      </w:tr>
      <w:tr w:rsidR="007E6A97" w:rsidRPr="007E6A97" w:rsidTr="00D7275F">
        <w:tc>
          <w:tcPr>
            <w:tcW w:w="693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Грамматика. Морфология</w:t>
            </w:r>
          </w:p>
        </w:tc>
      </w:tr>
      <w:tr w:rsidR="007E6A97" w:rsidRPr="007E6A97" w:rsidTr="00D7275F">
        <w:tc>
          <w:tcPr>
            <w:tcW w:w="693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Грамматика. Синтаксис</w:t>
            </w:r>
          </w:p>
        </w:tc>
      </w:tr>
      <w:tr w:rsidR="007E6A97" w:rsidRPr="007E6A97" w:rsidTr="00D7275F">
        <w:tc>
          <w:tcPr>
            <w:tcW w:w="693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Лексика и фразеология</w:t>
            </w:r>
          </w:p>
        </w:tc>
      </w:tr>
      <w:tr w:rsidR="007E6A97" w:rsidRPr="007E6A97" w:rsidTr="00D7275F">
        <w:tc>
          <w:tcPr>
            <w:tcW w:w="8625" w:type="dxa"/>
            <w:gridSpan w:val="2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Раздел II. Английский язык как средство межкультурной коммуникации</w:t>
            </w:r>
          </w:p>
        </w:tc>
      </w:tr>
      <w:tr w:rsidR="007E6A97" w:rsidRPr="007E6A97" w:rsidTr="00D7275F">
        <w:tc>
          <w:tcPr>
            <w:tcW w:w="693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Этика межличностного общения</w:t>
            </w:r>
          </w:p>
        </w:tc>
      </w:tr>
      <w:tr w:rsidR="007E6A97" w:rsidRPr="007E6A97" w:rsidTr="00D7275F">
        <w:tc>
          <w:tcPr>
            <w:tcW w:w="693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Этика делового общения</w:t>
            </w:r>
          </w:p>
        </w:tc>
      </w:tr>
      <w:tr w:rsidR="007E6A97" w:rsidRPr="007E6A97" w:rsidTr="00D7275F">
        <w:tc>
          <w:tcPr>
            <w:tcW w:w="8625" w:type="dxa"/>
            <w:gridSpan w:val="2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Раздел III. Устные темы</w:t>
            </w:r>
          </w:p>
        </w:tc>
      </w:tr>
      <w:tr w:rsidR="007E6A97" w:rsidRPr="007E6A97" w:rsidTr="00D7275F">
        <w:tc>
          <w:tcPr>
            <w:tcW w:w="8625" w:type="dxa"/>
            <w:gridSpan w:val="2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>Раздел IV. Обучение иноязычному общению по вопросам «Основы речевой культуры дефектологии»</w:t>
            </w:r>
          </w:p>
        </w:tc>
      </w:tr>
      <w:tr w:rsidR="007E6A97" w:rsidRPr="007E6A97" w:rsidTr="00D7275F">
        <w:tc>
          <w:tcPr>
            <w:tcW w:w="8625" w:type="dxa"/>
            <w:gridSpan w:val="2"/>
          </w:tcPr>
          <w:p w:rsidR="007E6A97" w:rsidRPr="007E6A97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E6A97">
              <w:rPr>
                <w:bCs/>
                <w:color w:val="000000"/>
                <w:sz w:val="24"/>
                <w:szCs w:val="24"/>
              </w:rPr>
              <w:t xml:space="preserve">Раздел </w:t>
            </w:r>
            <w:proofErr w:type="spellStart"/>
            <w:r w:rsidRPr="007E6A97">
              <w:rPr>
                <w:bCs/>
                <w:color w:val="000000"/>
                <w:sz w:val="24"/>
                <w:szCs w:val="24"/>
              </w:rPr>
              <w:t>V.Изучение</w:t>
            </w:r>
            <w:proofErr w:type="spellEnd"/>
            <w:r w:rsidRPr="007E6A97">
              <w:rPr>
                <w:bCs/>
                <w:color w:val="000000"/>
                <w:sz w:val="24"/>
                <w:szCs w:val="24"/>
              </w:rPr>
              <w:t xml:space="preserve"> профессионально-ориентированной и популярной литературы. Общий объем 32000 печатных знаков</w:t>
            </w:r>
          </w:p>
        </w:tc>
      </w:tr>
    </w:tbl>
    <w:p w:rsidR="007E6A97" w:rsidRDefault="007E6A97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A97" w:rsidRPr="00C85AF6" w:rsidRDefault="007E6A97" w:rsidP="007E6A9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7E6A97" w:rsidRDefault="007E6A97" w:rsidP="007E6A9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7E6A97" w:rsidRDefault="007E6A97" w:rsidP="007E6A9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A97" w:rsidRDefault="007E6A97" w:rsidP="007E6A9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A97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7E6A97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7E6A97">
        <w:rPr>
          <w:rFonts w:ascii="Times New Roman" w:eastAsia="Times New Roman" w:hAnsi="Times New Roman" w:cs="Times New Roman"/>
          <w:b/>
          <w:sz w:val="28"/>
          <w:szCs w:val="28"/>
        </w:rPr>
        <w:t>02.02 СОВРЕМЕННЫЕ ИНФОРМАЦИОННЫЕ ТЕХНОЛОГИИ В СПЕЦИАЛЬНОМ И ИНКЛЮЗИВНОМ ОБРАЗОВАНИИ</w:t>
      </w:r>
    </w:p>
    <w:p w:rsidR="00C248AD" w:rsidRDefault="00C248AD" w:rsidP="007E6A97">
      <w:pPr>
        <w:tabs>
          <w:tab w:val="right" w:leader="underscore" w:pos="8505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7E6A97" w:rsidRPr="00EE7676" w:rsidRDefault="007E6A97" w:rsidP="006D25E3">
      <w:pPr>
        <w:pStyle w:val="a4"/>
        <w:widowControl w:val="0"/>
        <w:numPr>
          <w:ilvl w:val="0"/>
          <w:numId w:val="1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97">
        <w:rPr>
          <w:b/>
          <w:bCs/>
          <w:color w:val="000000"/>
          <w:sz w:val="24"/>
          <w:szCs w:val="24"/>
        </w:rPr>
        <w:t xml:space="preserve"> </w:t>
      </w:r>
      <w:r w:rsidRPr="00EE767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EE7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7E6A97" w:rsidRPr="00EE7676" w:rsidRDefault="007E6A97" w:rsidP="007E6A9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EE767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6A97" w:rsidRPr="00EE7676" w:rsidRDefault="007E6A97" w:rsidP="007E6A9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E6A97" w:rsidRPr="00EE7676" w:rsidTr="00D7275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a5"/>
              <w:rPr>
                <w:i/>
                <w:iCs/>
                <w:color w:val="000000"/>
              </w:rPr>
            </w:pPr>
            <w:r w:rsidRPr="00EE767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a5"/>
            </w:pPr>
            <w:r w:rsidRPr="00EE7676">
              <w:rPr>
                <w:color w:val="000000"/>
              </w:rPr>
              <w:t xml:space="preserve">Содержание компетенции </w:t>
            </w:r>
          </w:p>
          <w:p w:rsidR="007E6A97" w:rsidRPr="00EE7676" w:rsidRDefault="007E6A97" w:rsidP="00D7275F">
            <w:pPr>
              <w:pStyle w:val="a5"/>
            </w:pPr>
            <w:r w:rsidRPr="00EE767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pStyle w:val="a5"/>
            </w:pPr>
            <w:r w:rsidRPr="00EE7676">
              <w:t>Индикаторы компетенций (код и содержание)</w:t>
            </w:r>
          </w:p>
        </w:tc>
      </w:tr>
      <w:tr w:rsidR="007E6A97" w:rsidRPr="00EE7676" w:rsidTr="00D7275F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7E6A97" w:rsidRPr="00EE7676" w:rsidTr="00D7275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7E6A97" w:rsidRPr="00EE7676" w:rsidTr="00D7275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7E6A97" w:rsidRPr="00EE7676" w:rsidTr="00D7275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 xml:space="preserve"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</w:t>
            </w:r>
            <w:r w:rsidRPr="00EE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деятельности.</w:t>
            </w:r>
          </w:p>
        </w:tc>
      </w:tr>
      <w:tr w:rsidR="007E6A97" w:rsidRPr="00EE7676" w:rsidTr="00D7275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7E6A97" w:rsidRPr="00EE7676" w:rsidTr="00D7275F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ОПК-2</w:t>
            </w:r>
          </w:p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EE7676">
              <w:rPr>
                <w:spacing w:val="-3"/>
                <w:sz w:val="24"/>
                <w:szCs w:val="24"/>
              </w:rPr>
              <w:t xml:space="preserve"> том </w:t>
            </w:r>
            <w:r w:rsidRPr="00EE7676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proofErr w:type="gramStart"/>
            <w:r w:rsidRPr="00EE7676">
              <w:rPr>
                <w:sz w:val="24"/>
                <w:szCs w:val="24"/>
              </w:rPr>
              <w:t>отдельных компонентов</w:t>
            </w:r>
            <w:proofErr w:type="gramEnd"/>
            <w:r w:rsidRPr="00EE7676">
              <w:rPr>
                <w:sz w:val="24"/>
                <w:szCs w:val="24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нарушением речи.</w:t>
            </w:r>
          </w:p>
        </w:tc>
      </w:tr>
      <w:tr w:rsidR="007E6A97" w:rsidRPr="00EE7676" w:rsidTr="00D7275F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 xml:space="preserve">ОПК2.2 </w:t>
            </w:r>
            <w:r w:rsidRPr="00EE7676">
              <w:rPr>
                <w:spacing w:val="-4"/>
                <w:sz w:val="24"/>
                <w:szCs w:val="24"/>
              </w:rPr>
              <w:t xml:space="preserve">Умеет: </w:t>
            </w:r>
            <w:r w:rsidRPr="00EE7676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EE7676">
              <w:rPr>
                <w:spacing w:val="-3"/>
                <w:sz w:val="24"/>
                <w:szCs w:val="24"/>
              </w:rPr>
              <w:t xml:space="preserve">компоненты </w:t>
            </w:r>
            <w:r w:rsidRPr="00EE7676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7E6A97" w:rsidRPr="00EE7676" w:rsidTr="00D7275F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 xml:space="preserve">ОПК2.3 Владеет: способами разработки и реализации программ учебных предметов и других отдельных </w:t>
            </w:r>
            <w:r w:rsidRPr="00EE7676">
              <w:rPr>
                <w:spacing w:val="-3"/>
                <w:sz w:val="24"/>
                <w:szCs w:val="24"/>
              </w:rPr>
              <w:t xml:space="preserve">компонентов </w:t>
            </w:r>
            <w:r w:rsidRPr="00EE7676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EE7676">
              <w:rPr>
                <w:spacing w:val="-3"/>
                <w:sz w:val="24"/>
                <w:szCs w:val="24"/>
              </w:rPr>
              <w:t xml:space="preserve">методы </w:t>
            </w:r>
            <w:proofErr w:type="spellStart"/>
            <w:r w:rsidRPr="00EE7676">
              <w:rPr>
                <w:sz w:val="24"/>
                <w:szCs w:val="24"/>
              </w:rPr>
              <w:t>примененияинформационно</w:t>
            </w:r>
            <w:proofErr w:type="spellEnd"/>
            <w:r w:rsidRPr="00EE7676">
              <w:rPr>
                <w:sz w:val="24"/>
                <w:szCs w:val="24"/>
              </w:rPr>
              <w:t xml:space="preserve">-коммуникационных технологий (далее – ИКТ) </w:t>
            </w:r>
            <w:r w:rsidRPr="00EE7676">
              <w:rPr>
                <w:spacing w:val="-1"/>
                <w:sz w:val="24"/>
                <w:szCs w:val="24"/>
              </w:rPr>
              <w:t xml:space="preserve">при </w:t>
            </w:r>
            <w:r w:rsidRPr="00EE7676">
              <w:rPr>
                <w:sz w:val="24"/>
                <w:szCs w:val="24"/>
              </w:rPr>
              <w:t xml:space="preserve">разработке и </w:t>
            </w:r>
            <w:proofErr w:type="spellStart"/>
            <w:r w:rsidRPr="00EE7676">
              <w:rPr>
                <w:sz w:val="24"/>
                <w:szCs w:val="24"/>
              </w:rPr>
              <w:t>реализации</w:t>
            </w:r>
            <w:r w:rsidRPr="00EE7676">
              <w:rPr>
                <w:spacing w:val="-4"/>
                <w:sz w:val="24"/>
                <w:szCs w:val="24"/>
              </w:rPr>
              <w:t>АООП</w:t>
            </w:r>
            <w:proofErr w:type="spellEnd"/>
            <w:r w:rsidRPr="00EE7676">
              <w:rPr>
                <w:spacing w:val="-4"/>
                <w:sz w:val="24"/>
                <w:szCs w:val="24"/>
              </w:rPr>
              <w:t>.</w:t>
            </w:r>
          </w:p>
        </w:tc>
      </w:tr>
      <w:tr w:rsidR="007E6A97" w:rsidRPr="00EE7676" w:rsidTr="00D7275F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ОПК-3</w:t>
            </w:r>
          </w:p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EE7676">
              <w:rPr>
                <w:spacing w:val="-3"/>
                <w:sz w:val="24"/>
                <w:szCs w:val="24"/>
              </w:rPr>
              <w:t xml:space="preserve">том </w:t>
            </w:r>
            <w:r w:rsidRPr="00EE7676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EE7676">
              <w:rPr>
                <w:spacing w:val="-3"/>
                <w:sz w:val="24"/>
                <w:szCs w:val="24"/>
              </w:rPr>
              <w:t>государст</w:t>
            </w:r>
            <w:r w:rsidRPr="00EE7676">
              <w:rPr>
                <w:sz w:val="24"/>
                <w:szCs w:val="24"/>
              </w:rPr>
              <w:t xml:space="preserve">венных </w:t>
            </w:r>
            <w:r w:rsidRPr="00EE7676">
              <w:rPr>
                <w:sz w:val="24"/>
                <w:szCs w:val="24"/>
              </w:rPr>
              <w:lastRenderedPageBreak/>
              <w:t>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lastRenderedPageBreak/>
              <w:t>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применения индивидуальных и групповых форм в воспитании и обучении </w:t>
            </w:r>
            <w:r w:rsidRPr="00EE7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нарушением речи с учетом их образовательных потребностей.</w:t>
            </w:r>
          </w:p>
        </w:tc>
      </w:tr>
      <w:tr w:rsidR="007E6A97" w:rsidRPr="00EE7676" w:rsidTr="00D7275F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7E6A97" w:rsidRPr="00EE7676" w:rsidTr="00D7275F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7E6A97" w:rsidRPr="00EE7676" w:rsidTr="00D7275F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EE7676">
              <w:rPr>
                <w:sz w:val="24"/>
                <w:szCs w:val="24"/>
              </w:rPr>
              <w:t>разных групп</w:t>
            </w:r>
            <w:proofErr w:type="gramEnd"/>
            <w:r w:rsidRPr="00EE767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7E6A97" w:rsidRPr="00EE7676" w:rsidRDefault="007E6A97" w:rsidP="00D7275F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E6A97" w:rsidRPr="00EE7676" w:rsidTr="00D7275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ПК3.2</w:t>
            </w:r>
            <w:r w:rsidRPr="00EE7676">
              <w:rPr>
                <w:spacing w:val="-4"/>
                <w:sz w:val="24"/>
                <w:szCs w:val="24"/>
              </w:rPr>
              <w:t xml:space="preserve">Умеет: </w:t>
            </w:r>
            <w:r w:rsidRPr="00EE7676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EE7676">
              <w:rPr>
                <w:sz w:val="24"/>
                <w:szCs w:val="24"/>
              </w:rPr>
              <w:t>подходав</w:t>
            </w:r>
            <w:proofErr w:type="spellEnd"/>
            <w:r w:rsidRPr="00EE7676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7E6A97" w:rsidRPr="00EE7676" w:rsidRDefault="007E6A97" w:rsidP="00D7275F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отбирать и</w:t>
            </w:r>
            <w:r w:rsidRPr="00EE767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EE7676">
              <w:rPr>
                <w:spacing w:val="-3"/>
                <w:sz w:val="24"/>
                <w:szCs w:val="24"/>
              </w:rPr>
              <w:t xml:space="preserve">необходимые </w:t>
            </w:r>
            <w:r w:rsidRPr="00EE7676">
              <w:rPr>
                <w:sz w:val="24"/>
                <w:szCs w:val="24"/>
              </w:rPr>
              <w:t xml:space="preserve">для осуществления </w:t>
            </w:r>
            <w:r w:rsidRPr="00EE7676">
              <w:rPr>
                <w:spacing w:val="-3"/>
                <w:sz w:val="24"/>
                <w:szCs w:val="24"/>
              </w:rPr>
              <w:t>кор</w:t>
            </w:r>
            <w:r w:rsidRPr="00EE7676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EE7676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EE767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7E6A97" w:rsidRPr="00EE7676" w:rsidTr="00D7275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E6A97" w:rsidRPr="00EE7676" w:rsidRDefault="007E6A97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E6A97" w:rsidRPr="00EE7676" w:rsidRDefault="007E6A97" w:rsidP="00D7275F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EE7676">
              <w:rPr>
                <w:spacing w:val="-4"/>
                <w:sz w:val="24"/>
                <w:szCs w:val="24"/>
              </w:rPr>
              <w:t xml:space="preserve"> подхода </w:t>
            </w:r>
            <w:r w:rsidRPr="00EE7676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7E6A97" w:rsidRPr="00EE7676" w:rsidRDefault="007E6A97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:rsidR="007E6A97" w:rsidRPr="00EE7676" w:rsidRDefault="007E6A97" w:rsidP="007E6A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A97" w:rsidRPr="00EE7676" w:rsidRDefault="007E6A97" w:rsidP="006D25E3">
      <w:pPr>
        <w:pStyle w:val="a4"/>
        <w:widowControl w:val="0"/>
        <w:numPr>
          <w:ilvl w:val="0"/>
          <w:numId w:val="1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E7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E6A97" w:rsidRPr="00EE7676" w:rsidRDefault="007E6A97" w:rsidP="007E6A97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proofErr w:type="spellStart"/>
      <w:proofErr w:type="gramStart"/>
      <w:r w:rsidRPr="00EE7676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EE7676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proofErr w:type="spellEnd"/>
      <w:proofErr w:type="gramEnd"/>
      <w:r w:rsidRPr="00EE767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 обучающихся теоретических знаний и практических умений, необходимых для использования информационных технологий в деятельности дефектолога.</w:t>
      </w:r>
    </w:p>
    <w:p w:rsidR="007E6A97" w:rsidRPr="00EE7676" w:rsidRDefault="007E6A97" w:rsidP="007E6A97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7E6A97" w:rsidRPr="00EE7676" w:rsidRDefault="007E6A97" w:rsidP="007E6A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>определить теоретическое и методологическое содержание понятий «информационные технологии»;</w:t>
      </w:r>
    </w:p>
    <w:p w:rsidR="007E6A97" w:rsidRPr="00EE7676" w:rsidRDefault="007E6A97" w:rsidP="007E6A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>ознакомление с основными направлениями использования компьютерных технологий в практической деятельности логопеда;</w:t>
      </w:r>
    </w:p>
    <w:p w:rsidR="007E6A97" w:rsidRPr="00EE7676" w:rsidRDefault="007E6A97" w:rsidP="007E6A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 xml:space="preserve">формирование навыков по оформлению учебных студенческих работ (рефератов, курсовых, выпускной квалификационной работы) с использованием информационных технологий согласно </w:t>
      </w:r>
      <w:proofErr w:type="gramStart"/>
      <w:r w:rsidRPr="00EE7676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EE7676">
        <w:rPr>
          <w:rFonts w:ascii="Times New Roman" w:hAnsi="Times New Roman" w:cs="Times New Roman"/>
          <w:sz w:val="24"/>
          <w:szCs w:val="24"/>
        </w:rPr>
        <w:t xml:space="preserve"> ГОСТ 7.32-2001 и внутренним положениям;</w:t>
      </w:r>
    </w:p>
    <w:p w:rsidR="007E6A97" w:rsidRPr="00EE7676" w:rsidRDefault="007E6A97" w:rsidP="007E6A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>формирование навыков первичной математико-статистической обработки эмпирических данных в деятельности логопеда с использованием информационных технологий;</w:t>
      </w:r>
    </w:p>
    <w:p w:rsidR="007E6A97" w:rsidRPr="00EE7676" w:rsidRDefault="007E6A97" w:rsidP="007E6A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>развитие творческого потенциала обучающихся, необходимого для дальнейшего самообучения.</w:t>
      </w:r>
    </w:p>
    <w:p w:rsidR="007E6A97" w:rsidRPr="00EE7676" w:rsidRDefault="007E6A97" w:rsidP="007E6A97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EE76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7676">
        <w:rPr>
          <w:rFonts w:ascii="Times New Roman" w:hAnsi="Times New Roman" w:cs="Times New Roman"/>
          <w:sz w:val="24"/>
          <w:szCs w:val="24"/>
        </w:rPr>
        <w:t>.</w:t>
      </w:r>
    </w:p>
    <w:p w:rsidR="007E6A97" w:rsidRPr="00EE7676" w:rsidRDefault="007E6A97" w:rsidP="007E6A97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E6A97" w:rsidRPr="00EE7676" w:rsidRDefault="007E6A97" w:rsidP="007E6A97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A97" w:rsidRPr="00EE7676" w:rsidRDefault="007E6A97" w:rsidP="006D25E3">
      <w:pPr>
        <w:pStyle w:val="a4"/>
        <w:widowControl w:val="0"/>
        <w:numPr>
          <w:ilvl w:val="0"/>
          <w:numId w:val="1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E6A97" w:rsidRPr="00EE7676" w:rsidRDefault="007E6A97" w:rsidP="007E6A97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EE76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E6A97" w:rsidRPr="00EE7676" w:rsidRDefault="007E6A97" w:rsidP="007E6A97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E6A97" w:rsidRPr="00EE7676" w:rsidRDefault="007E6A97" w:rsidP="007E6A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67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E6A97" w:rsidRPr="00EE7676" w:rsidTr="00D727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E6A97" w:rsidRPr="00EE7676" w:rsidRDefault="007E6A97" w:rsidP="00D7275F">
            <w:pPr>
              <w:pStyle w:val="a5"/>
              <w:jc w:val="center"/>
              <w:rPr>
                <w:i/>
                <w:iCs/>
              </w:rPr>
            </w:pPr>
            <w:r w:rsidRPr="00EE7676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 xml:space="preserve">Трудоемкость в </w:t>
            </w:r>
            <w:proofErr w:type="spellStart"/>
            <w:r w:rsidRPr="00EE7676">
              <w:t>акад.час</w:t>
            </w:r>
            <w:proofErr w:type="spellEnd"/>
          </w:p>
        </w:tc>
      </w:tr>
      <w:tr w:rsidR="007E6A97" w:rsidRPr="00EE7676" w:rsidTr="00D7275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E6A97" w:rsidRPr="00EE7676" w:rsidRDefault="007E6A97" w:rsidP="00D7275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Практическая подготовка</w:t>
            </w:r>
          </w:p>
        </w:tc>
      </w:tr>
      <w:tr w:rsidR="007E6A97" w:rsidRPr="00EE7676" w:rsidTr="00D7275F">
        <w:trPr>
          <w:trHeight w:val="239"/>
        </w:trPr>
        <w:tc>
          <w:tcPr>
            <w:tcW w:w="6525" w:type="dxa"/>
            <w:shd w:val="clear" w:color="auto" w:fill="E0E0E0"/>
          </w:tcPr>
          <w:p w:rsidR="007E6A97" w:rsidRPr="00EE7676" w:rsidRDefault="007E6A97" w:rsidP="00D7275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6A97" w:rsidRPr="00EE7676" w:rsidTr="00D7275F"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EE7676" w:rsidRDefault="007E6A97" w:rsidP="00D7275F">
            <w:pPr>
              <w:pStyle w:val="a5"/>
              <w:snapToGrid w:val="0"/>
              <w:ind w:hanging="3"/>
              <w:jc w:val="center"/>
            </w:pPr>
          </w:p>
        </w:tc>
      </w:tr>
      <w:tr w:rsidR="007E6A97" w:rsidRPr="00EE7676" w:rsidTr="00D7275F"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97" w:rsidRPr="00EE7676" w:rsidTr="00D7275F"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t xml:space="preserve">Лабораторные работы / Практические занятия (в </w:t>
            </w:r>
            <w:proofErr w:type="spellStart"/>
            <w:r w:rsidRPr="00EE7676">
              <w:t>т.ч</w:t>
            </w:r>
            <w:proofErr w:type="spellEnd"/>
            <w:r w:rsidRPr="00EE7676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59" w:type="dxa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7E6A97" w:rsidRPr="00EE7676" w:rsidTr="00D7275F">
        <w:tc>
          <w:tcPr>
            <w:tcW w:w="6525" w:type="dxa"/>
            <w:shd w:val="clear" w:color="auto" w:fill="E0E0E0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E6A97" w:rsidRPr="00EE7676" w:rsidTr="00D7275F">
        <w:tc>
          <w:tcPr>
            <w:tcW w:w="6525" w:type="dxa"/>
            <w:shd w:val="clear" w:color="auto" w:fill="E0E0E0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7E6A97" w:rsidRPr="00EE7676" w:rsidTr="00D7275F"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7E6A97" w:rsidRPr="00EE7676" w:rsidTr="00D7275F"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7E6A97" w:rsidRPr="00EE7676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rPr>
                <w:b/>
              </w:rPr>
              <w:t>Общая трудоемкость дисциплины (в час. /</w:t>
            </w:r>
            <w:proofErr w:type="spellStart"/>
            <w:r w:rsidRPr="00EE7676">
              <w:rPr>
                <w:b/>
              </w:rPr>
              <w:t>з.е</w:t>
            </w:r>
            <w:proofErr w:type="spellEnd"/>
            <w:r w:rsidRPr="00EE7676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72/2</w:t>
            </w:r>
          </w:p>
        </w:tc>
      </w:tr>
    </w:tbl>
    <w:p w:rsidR="007E6A97" w:rsidRPr="00EE7676" w:rsidRDefault="007E6A97" w:rsidP="007E6A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6A97" w:rsidRPr="00EE7676" w:rsidRDefault="007E6A97" w:rsidP="007E6A9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7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E6A97" w:rsidRPr="00EE7676" w:rsidTr="00D727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E6A97" w:rsidRPr="00EE7676" w:rsidRDefault="007E6A97" w:rsidP="00D7275F">
            <w:pPr>
              <w:pStyle w:val="a5"/>
              <w:jc w:val="center"/>
              <w:rPr>
                <w:i/>
                <w:iCs/>
              </w:rPr>
            </w:pPr>
            <w:r w:rsidRPr="00EE7676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 xml:space="preserve">Трудоемкость в </w:t>
            </w:r>
            <w:proofErr w:type="spellStart"/>
            <w:r w:rsidRPr="00EE7676">
              <w:t>акад.час</w:t>
            </w:r>
            <w:proofErr w:type="spellEnd"/>
          </w:p>
        </w:tc>
      </w:tr>
      <w:tr w:rsidR="007E6A97" w:rsidRPr="00EE7676" w:rsidTr="00D7275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E6A97" w:rsidRPr="00EE7676" w:rsidRDefault="007E6A97" w:rsidP="00D7275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Практическая подготовка</w:t>
            </w:r>
          </w:p>
        </w:tc>
      </w:tr>
      <w:tr w:rsidR="007E6A97" w:rsidRPr="00EE7676" w:rsidTr="00D7275F">
        <w:trPr>
          <w:trHeight w:val="239"/>
        </w:trPr>
        <w:tc>
          <w:tcPr>
            <w:tcW w:w="6525" w:type="dxa"/>
            <w:shd w:val="clear" w:color="auto" w:fill="E0E0E0"/>
          </w:tcPr>
          <w:p w:rsidR="007E6A97" w:rsidRPr="00EE7676" w:rsidRDefault="007E6A97" w:rsidP="00D7275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A97" w:rsidRPr="00EE7676" w:rsidTr="00D7275F"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EE7676" w:rsidRDefault="007E6A97" w:rsidP="00D7275F">
            <w:pPr>
              <w:pStyle w:val="a5"/>
              <w:snapToGrid w:val="0"/>
              <w:ind w:hanging="3"/>
              <w:jc w:val="center"/>
            </w:pPr>
          </w:p>
        </w:tc>
      </w:tr>
      <w:tr w:rsidR="007E6A97" w:rsidRPr="00EE7676" w:rsidTr="00D7275F"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97" w:rsidRPr="00EE7676" w:rsidTr="00D7275F"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7E6A97" w:rsidRPr="00EE7676" w:rsidTr="00D7275F">
        <w:tc>
          <w:tcPr>
            <w:tcW w:w="6525" w:type="dxa"/>
            <w:shd w:val="clear" w:color="auto" w:fill="E0E0E0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E6A97" w:rsidRPr="00EE7676" w:rsidRDefault="007E6A97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E6A97" w:rsidRPr="00EE7676" w:rsidTr="00D7275F">
        <w:tc>
          <w:tcPr>
            <w:tcW w:w="6525" w:type="dxa"/>
            <w:shd w:val="clear" w:color="auto" w:fill="E0E0E0"/>
          </w:tcPr>
          <w:p w:rsidR="007E6A97" w:rsidRPr="00EE7676" w:rsidRDefault="007E6A97" w:rsidP="00D7275F">
            <w:pPr>
              <w:pStyle w:val="a5"/>
            </w:pPr>
            <w:r w:rsidRPr="00EE7676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4</w:t>
            </w:r>
          </w:p>
        </w:tc>
      </w:tr>
      <w:tr w:rsidR="007E6A97" w:rsidRPr="00EE7676" w:rsidTr="00D7275F"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</w:pPr>
            <w:r w:rsidRPr="00EE767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0,25</w:t>
            </w:r>
          </w:p>
        </w:tc>
      </w:tr>
      <w:tr w:rsidR="007E6A97" w:rsidRPr="00EE7676" w:rsidTr="00D7275F"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</w:pPr>
            <w:r w:rsidRPr="00EE7676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3,75</w:t>
            </w:r>
          </w:p>
        </w:tc>
      </w:tr>
      <w:tr w:rsidR="007E6A97" w:rsidRPr="00EE7676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7E6A97" w:rsidRPr="00EE7676" w:rsidTr="00D7275F">
        <w:trPr>
          <w:trHeight w:val="173"/>
        </w:trPr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7E6A97" w:rsidRPr="00EE7676" w:rsidTr="00D7275F">
        <w:trPr>
          <w:trHeight w:val="173"/>
        </w:trPr>
        <w:tc>
          <w:tcPr>
            <w:tcW w:w="6525" w:type="dxa"/>
            <w:shd w:val="clear" w:color="auto" w:fill="auto"/>
          </w:tcPr>
          <w:p w:rsidR="007E6A97" w:rsidRPr="00EE7676" w:rsidRDefault="007E6A97" w:rsidP="00D7275F">
            <w:pPr>
              <w:pStyle w:val="a5"/>
              <w:ind w:left="57"/>
            </w:pPr>
            <w:r w:rsidRPr="00EE7676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7E6A97" w:rsidRPr="00EE7676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7E6A97" w:rsidRPr="00EE7676" w:rsidRDefault="007E6A97" w:rsidP="00D7275F">
            <w:pPr>
              <w:pStyle w:val="a5"/>
            </w:pPr>
            <w:r w:rsidRPr="00EE7676">
              <w:rPr>
                <w:b/>
              </w:rPr>
              <w:t>Общая трудоемкость дисциплины (в час. /</w:t>
            </w:r>
            <w:proofErr w:type="spellStart"/>
            <w:r w:rsidRPr="00EE7676">
              <w:rPr>
                <w:b/>
              </w:rPr>
              <w:t>з.е</w:t>
            </w:r>
            <w:proofErr w:type="spellEnd"/>
            <w:r w:rsidRPr="00EE7676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E6A97" w:rsidRPr="00EE7676" w:rsidRDefault="007E6A97" w:rsidP="00D7275F">
            <w:pPr>
              <w:pStyle w:val="a5"/>
              <w:ind w:hanging="3"/>
              <w:jc w:val="center"/>
            </w:pPr>
            <w:r w:rsidRPr="00EE7676">
              <w:t>72/2</w:t>
            </w:r>
          </w:p>
        </w:tc>
      </w:tr>
    </w:tbl>
    <w:p w:rsidR="007E6A97" w:rsidRPr="00EE7676" w:rsidRDefault="007E6A97" w:rsidP="007E6A9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6A97" w:rsidRPr="00EE7676" w:rsidRDefault="007E6A97" w:rsidP="006D25E3">
      <w:pPr>
        <w:pStyle w:val="WW-"/>
        <w:numPr>
          <w:ilvl w:val="0"/>
          <w:numId w:val="1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EE7676">
        <w:rPr>
          <w:b/>
          <w:bCs/>
          <w:color w:val="000000"/>
          <w:sz w:val="24"/>
          <w:szCs w:val="24"/>
        </w:rPr>
        <w:t>СОДЕРЖАНИЕ ДИСЦИПЛИНЫ:</w:t>
      </w:r>
    </w:p>
    <w:p w:rsidR="007E6A97" w:rsidRPr="00EE7676" w:rsidRDefault="007E6A97" w:rsidP="006D25E3">
      <w:pPr>
        <w:pStyle w:val="WW-"/>
        <w:numPr>
          <w:ilvl w:val="1"/>
          <w:numId w:val="1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EE7676">
        <w:rPr>
          <w:b/>
          <w:bCs/>
          <w:sz w:val="24"/>
          <w:szCs w:val="24"/>
        </w:rPr>
        <w:t>Блоки (разделы) дисциплины.</w:t>
      </w:r>
    </w:p>
    <w:p w:rsidR="007E6A97" w:rsidRPr="00EE7676" w:rsidRDefault="007E6A97" w:rsidP="007E6A9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7E6A97" w:rsidRPr="00EE7676" w:rsidTr="00D7275F">
        <w:tc>
          <w:tcPr>
            <w:tcW w:w="693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6A97" w:rsidRPr="00EE7676" w:rsidTr="00D7275F">
        <w:tc>
          <w:tcPr>
            <w:tcW w:w="693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Понятие о современных информационных технологиях.</w:t>
            </w:r>
          </w:p>
        </w:tc>
      </w:tr>
      <w:tr w:rsidR="007E6A97" w:rsidRPr="00EE7676" w:rsidTr="00D7275F">
        <w:tc>
          <w:tcPr>
            <w:tcW w:w="693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Информация и информационные процессы.</w:t>
            </w:r>
          </w:p>
        </w:tc>
      </w:tr>
      <w:tr w:rsidR="007E6A97" w:rsidRPr="00EE7676" w:rsidTr="00D7275F">
        <w:tc>
          <w:tcPr>
            <w:tcW w:w="693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Компьютер как универсальное устройство обработки информации. Основные сведения об устройствах персонального компьютера.</w:t>
            </w:r>
          </w:p>
        </w:tc>
      </w:tr>
      <w:tr w:rsidR="007E6A97" w:rsidRPr="00EE7676" w:rsidTr="00D7275F">
        <w:tc>
          <w:tcPr>
            <w:tcW w:w="693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 xml:space="preserve">Программное обеспечение персонального компьютера. Операционные системы. </w:t>
            </w:r>
          </w:p>
        </w:tc>
      </w:tr>
      <w:tr w:rsidR="007E6A97" w:rsidRPr="00EE7676" w:rsidTr="00D7275F">
        <w:tc>
          <w:tcPr>
            <w:tcW w:w="693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Основы алгоритмизации и программирования.</w:t>
            </w:r>
          </w:p>
        </w:tc>
      </w:tr>
      <w:tr w:rsidR="007E6A97" w:rsidRPr="00EE7676" w:rsidTr="00D7275F">
        <w:tc>
          <w:tcPr>
            <w:tcW w:w="693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7E6A97" w:rsidRPr="00EE7676" w:rsidRDefault="007E6A97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Психологические проблемы взаимодействия человека и компьютерной техники.</w:t>
            </w:r>
          </w:p>
        </w:tc>
      </w:tr>
    </w:tbl>
    <w:p w:rsidR="007E6A97" w:rsidRDefault="007E6A97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676" w:rsidRPr="00C85AF6" w:rsidRDefault="00EE7676" w:rsidP="00EE767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EE7676" w:rsidRPr="00C85AF6" w:rsidRDefault="00EE7676" w:rsidP="00EE767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EE7676" w:rsidRDefault="00EE7676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676" w:rsidRDefault="00EE7676" w:rsidP="00EE767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E7676">
        <w:rPr>
          <w:rFonts w:ascii="Times New Roman" w:eastAsia="Times New Roman" w:hAnsi="Times New Roman" w:cs="Times New Roman"/>
          <w:b/>
          <w:sz w:val="28"/>
          <w:szCs w:val="24"/>
        </w:rPr>
        <w:t>Б</w:t>
      </w:r>
      <w:proofErr w:type="gramStart"/>
      <w:r w:rsidRPr="00EE7676">
        <w:rPr>
          <w:rFonts w:ascii="Times New Roman" w:eastAsia="Times New Roman" w:hAnsi="Times New Roman" w:cs="Times New Roman"/>
          <w:b/>
          <w:sz w:val="28"/>
          <w:szCs w:val="24"/>
        </w:rPr>
        <w:t>1.О.</w:t>
      </w:r>
      <w:proofErr w:type="gramEnd"/>
      <w:r w:rsidRPr="00EE7676">
        <w:rPr>
          <w:rFonts w:ascii="Times New Roman" w:eastAsia="Times New Roman" w:hAnsi="Times New Roman" w:cs="Times New Roman"/>
          <w:b/>
          <w:sz w:val="28"/>
          <w:szCs w:val="24"/>
        </w:rPr>
        <w:t>03.01 БЕЗОПАСНОСТЬ ЖИЗНЕДЕЯТЕЛЬНОСТИ</w:t>
      </w:r>
    </w:p>
    <w:p w:rsidR="00EE7676" w:rsidRPr="00EE7676" w:rsidRDefault="00EE7676" w:rsidP="00EE767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E7676" w:rsidRPr="00EE7676" w:rsidRDefault="00EE7676" w:rsidP="006D25E3">
      <w:pPr>
        <w:pStyle w:val="a4"/>
        <w:widowControl w:val="0"/>
        <w:numPr>
          <w:ilvl w:val="0"/>
          <w:numId w:val="1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EE7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EE7676" w:rsidRPr="00EE7676" w:rsidRDefault="00EE7676" w:rsidP="00EE767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EE767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E7676" w:rsidRPr="00EE7676" w:rsidRDefault="00EE7676" w:rsidP="00EE7676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E7676" w:rsidRPr="00EE7676" w:rsidTr="00D7275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7676" w:rsidRPr="00EE7676" w:rsidRDefault="00EE7676" w:rsidP="00D7275F">
            <w:pPr>
              <w:pStyle w:val="a5"/>
              <w:rPr>
                <w:i/>
                <w:iCs/>
                <w:color w:val="000000"/>
              </w:rPr>
            </w:pPr>
            <w:r w:rsidRPr="00EE767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7676" w:rsidRPr="00EE7676" w:rsidRDefault="00EE7676" w:rsidP="00D7275F">
            <w:pPr>
              <w:pStyle w:val="a5"/>
            </w:pPr>
            <w:r w:rsidRPr="00EE7676">
              <w:rPr>
                <w:color w:val="000000"/>
              </w:rPr>
              <w:t xml:space="preserve">Содержание компетенции </w:t>
            </w:r>
          </w:p>
          <w:p w:rsidR="00EE7676" w:rsidRPr="00EE7676" w:rsidRDefault="00EE7676" w:rsidP="00D7275F">
            <w:pPr>
              <w:pStyle w:val="a5"/>
            </w:pPr>
            <w:r w:rsidRPr="00EE767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E7676" w:rsidRPr="00EE7676" w:rsidRDefault="00EE7676" w:rsidP="00D7275F">
            <w:pPr>
              <w:pStyle w:val="a5"/>
            </w:pPr>
            <w:r w:rsidRPr="00EE7676">
              <w:t>Индикаторы компетенций (код и содержание)</w:t>
            </w:r>
          </w:p>
        </w:tc>
      </w:tr>
      <w:tr w:rsidR="00EE7676" w:rsidRPr="00EE7676" w:rsidTr="00D7275F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E7676" w:rsidRPr="00EE7676" w:rsidRDefault="00EE7676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УК-8</w:t>
            </w:r>
          </w:p>
          <w:p w:rsidR="00EE7676" w:rsidRPr="00EE7676" w:rsidRDefault="00EE7676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E7676" w:rsidRPr="00EE7676" w:rsidRDefault="00EE7676" w:rsidP="00D7275F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 xml:space="preserve">Способен создавать и поддерживать </w:t>
            </w:r>
            <w:r w:rsidRPr="00EE7676">
              <w:rPr>
                <w:spacing w:val="-1"/>
                <w:sz w:val="24"/>
                <w:szCs w:val="24"/>
              </w:rPr>
              <w:t xml:space="preserve">безопасные </w:t>
            </w:r>
            <w:r w:rsidRPr="00EE7676">
              <w:rPr>
                <w:sz w:val="24"/>
                <w:szCs w:val="24"/>
              </w:rPr>
              <w:t xml:space="preserve">условия жизнедеятельности, в </w:t>
            </w:r>
            <w:r w:rsidRPr="00EE7676">
              <w:rPr>
                <w:spacing w:val="-3"/>
                <w:sz w:val="24"/>
                <w:szCs w:val="24"/>
              </w:rPr>
              <w:t xml:space="preserve">том </w:t>
            </w:r>
            <w:r w:rsidRPr="00EE7676">
              <w:rPr>
                <w:sz w:val="24"/>
                <w:szCs w:val="24"/>
              </w:rPr>
              <w:t xml:space="preserve">числе при возникновении </w:t>
            </w:r>
            <w:proofErr w:type="spellStart"/>
            <w:r w:rsidRPr="00EE7676">
              <w:rPr>
                <w:sz w:val="24"/>
                <w:szCs w:val="24"/>
              </w:rPr>
              <w:t>чрезвычайныхситуаций</w:t>
            </w:r>
            <w:proofErr w:type="spellEnd"/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7676" w:rsidRPr="00EE7676" w:rsidRDefault="00EE7676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УК8.1 Обеспечивает безопасные и/или комфортные условия труда на рабочем месте.</w:t>
            </w:r>
          </w:p>
        </w:tc>
      </w:tr>
      <w:tr w:rsidR="00EE7676" w:rsidRPr="00EE7676" w:rsidTr="00D7275F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7676" w:rsidRPr="00EE7676" w:rsidRDefault="00EE7676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7676" w:rsidRPr="00EE7676" w:rsidRDefault="00EE7676" w:rsidP="00D7275F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7676" w:rsidRPr="00EE7676" w:rsidRDefault="00EE7676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>УК8.2 Выявляет и устраняет проблемы, связанные с нарушениями</w:t>
            </w:r>
            <w:r w:rsidRPr="00EE7676">
              <w:rPr>
                <w:sz w:val="24"/>
                <w:szCs w:val="24"/>
              </w:rPr>
              <w:tab/>
              <w:t>техники безопасности на рабочем месте.</w:t>
            </w:r>
          </w:p>
        </w:tc>
      </w:tr>
      <w:tr w:rsidR="00EE7676" w:rsidRPr="00EE7676" w:rsidTr="00D7275F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7676" w:rsidRPr="00EE7676" w:rsidRDefault="00EE7676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E7676" w:rsidRPr="00EE7676" w:rsidRDefault="00EE7676" w:rsidP="00D7275F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7676" w:rsidRPr="00EE7676" w:rsidRDefault="00EE7676" w:rsidP="00D7275F">
            <w:pPr>
              <w:pStyle w:val="TableParagraph"/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 xml:space="preserve">УК8.3 Осуществляет действия </w:t>
            </w:r>
            <w:proofErr w:type="spellStart"/>
            <w:r w:rsidRPr="00EE7676">
              <w:rPr>
                <w:sz w:val="24"/>
                <w:szCs w:val="24"/>
              </w:rPr>
              <w:t>попредотвращению</w:t>
            </w:r>
            <w:proofErr w:type="spellEnd"/>
            <w:r w:rsidRPr="00EE7676">
              <w:rPr>
                <w:sz w:val="24"/>
                <w:szCs w:val="24"/>
              </w:rPr>
              <w:t xml:space="preserve"> возникновения чрезвычайных ситуаций (природного и техногенного </w:t>
            </w:r>
            <w:r w:rsidRPr="00EE7676">
              <w:rPr>
                <w:spacing w:val="-3"/>
                <w:sz w:val="24"/>
                <w:szCs w:val="24"/>
              </w:rPr>
              <w:t xml:space="preserve">происхождения) </w:t>
            </w:r>
            <w:r w:rsidRPr="00EE7676">
              <w:rPr>
                <w:sz w:val="24"/>
                <w:szCs w:val="24"/>
              </w:rPr>
              <w:t xml:space="preserve">на </w:t>
            </w:r>
            <w:proofErr w:type="spellStart"/>
            <w:r w:rsidRPr="00EE7676">
              <w:rPr>
                <w:sz w:val="24"/>
                <w:szCs w:val="24"/>
              </w:rPr>
              <w:t>рабочемместе</w:t>
            </w:r>
            <w:proofErr w:type="spellEnd"/>
            <w:r w:rsidRPr="00EE7676">
              <w:rPr>
                <w:sz w:val="24"/>
                <w:szCs w:val="24"/>
              </w:rPr>
              <w:t>.</w:t>
            </w:r>
          </w:p>
        </w:tc>
      </w:tr>
      <w:tr w:rsidR="00EE7676" w:rsidRPr="00EE7676" w:rsidTr="00D7275F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7676" w:rsidRPr="00EE7676" w:rsidRDefault="00EE7676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E7676" w:rsidRPr="00EE7676" w:rsidRDefault="00EE7676" w:rsidP="00D7275F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E7676" w:rsidRPr="00EE7676" w:rsidRDefault="00EE7676" w:rsidP="00D7275F">
            <w:pPr>
              <w:pStyle w:val="TableParagraph"/>
              <w:tabs>
                <w:tab w:val="left" w:pos="1067"/>
                <w:tab w:val="left" w:pos="2336"/>
                <w:tab w:val="left" w:pos="2442"/>
                <w:tab w:val="left" w:pos="3281"/>
                <w:tab w:val="left" w:pos="3600"/>
                <w:tab w:val="left" w:pos="5102"/>
              </w:tabs>
              <w:rPr>
                <w:sz w:val="24"/>
                <w:szCs w:val="24"/>
              </w:rPr>
            </w:pPr>
            <w:r w:rsidRPr="00EE7676">
              <w:rPr>
                <w:sz w:val="24"/>
                <w:szCs w:val="24"/>
              </w:rPr>
              <w:t xml:space="preserve">УК8.4 Принимает участие в спасательных и </w:t>
            </w:r>
            <w:r w:rsidRPr="00EE7676">
              <w:rPr>
                <w:spacing w:val="-3"/>
                <w:sz w:val="24"/>
                <w:szCs w:val="24"/>
              </w:rPr>
              <w:t xml:space="preserve">неотложных </w:t>
            </w:r>
            <w:r w:rsidRPr="00EE7676">
              <w:rPr>
                <w:spacing w:val="-1"/>
                <w:sz w:val="24"/>
                <w:szCs w:val="24"/>
              </w:rPr>
              <w:t xml:space="preserve">аварийно-восстановительных </w:t>
            </w:r>
            <w:r w:rsidRPr="00EE7676">
              <w:rPr>
                <w:sz w:val="24"/>
                <w:szCs w:val="24"/>
              </w:rPr>
              <w:t>мероприятиях в случае возникновения чрезвычайных ситуаций.</w:t>
            </w:r>
          </w:p>
        </w:tc>
      </w:tr>
    </w:tbl>
    <w:p w:rsidR="00EE7676" w:rsidRPr="00EE7676" w:rsidRDefault="00EE7676" w:rsidP="00EE76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7676" w:rsidRPr="00EE7676" w:rsidRDefault="00EE7676" w:rsidP="006D25E3">
      <w:pPr>
        <w:pStyle w:val="a4"/>
        <w:widowControl w:val="0"/>
        <w:numPr>
          <w:ilvl w:val="0"/>
          <w:numId w:val="1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E7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E7676" w:rsidRPr="00EE7676" w:rsidRDefault="00EE7676" w:rsidP="00EE767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proofErr w:type="spellStart"/>
      <w:proofErr w:type="gramStart"/>
      <w:r w:rsidRPr="00EE7676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EE7676">
        <w:rPr>
          <w:rFonts w:ascii="Times New Roman" w:hAnsi="Times New Roman" w:cs="Times New Roman"/>
          <w:color w:val="000000"/>
          <w:sz w:val="24"/>
          <w:szCs w:val="24"/>
        </w:rPr>
        <w:t>сформировать</w:t>
      </w:r>
      <w:proofErr w:type="spellEnd"/>
      <w:proofErr w:type="gramEnd"/>
      <w:r w:rsidRPr="00EE7676">
        <w:rPr>
          <w:rFonts w:ascii="Times New Roman" w:hAnsi="Times New Roman" w:cs="Times New Roman"/>
          <w:color w:val="000000"/>
          <w:sz w:val="24"/>
          <w:szCs w:val="24"/>
        </w:rPr>
        <w:t xml:space="preserve">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EE7676" w:rsidRPr="00EE7676" w:rsidRDefault="00EE7676" w:rsidP="00EE767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E7676" w:rsidRPr="00EE7676" w:rsidRDefault="00EE7676" w:rsidP="00EE76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 xml:space="preserve">формирование теоретических знаний и практических </w:t>
      </w:r>
      <w:proofErr w:type="spellStart"/>
      <w:proofErr w:type="gramStart"/>
      <w:r w:rsidRPr="00EE7676">
        <w:rPr>
          <w:rFonts w:ascii="Times New Roman" w:hAnsi="Times New Roman" w:cs="Times New Roman"/>
          <w:sz w:val="24"/>
          <w:szCs w:val="24"/>
        </w:rPr>
        <w:t>навыков,необходимых</w:t>
      </w:r>
      <w:proofErr w:type="spellEnd"/>
      <w:proofErr w:type="gramEnd"/>
      <w:r w:rsidRPr="00EE7676">
        <w:rPr>
          <w:rFonts w:ascii="Times New Roman" w:hAnsi="Times New Roman" w:cs="Times New Roman"/>
          <w:sz w:val="24"/>
          <w:szCs w:val="24"/>
        </w:rPr>
        <w:t xml:space="preserve"> для создания комфортного (нормативного) состояния среды обитания в зонах трудовой деятельности и отдыха человека;</w:t>
      </w:r>
    </w:p>
    <w:p w:rsidR="00EE7676" w:rsidRPr="00EE7676" w:rsidRDefault="00EE7676" w:rsidP="00EE76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>идентификации негативных воздействий среды обитания естественного, техногенного и антропогенного происхождения;</w:t>
      </w:r>
    </w:p>
    <w:p w:rsidR="00EE7676" w:rsidRPr="00EE7676" w:rsidRDefault="00EE7676" w:rsidP="00EE76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>разработки и реализации мер защиты человека и среды обитания от негативных воздействий;</w:t>
      </w:r>
    </w:p>
    <w:p w:rsidR="00EE7676" w:rsidRPr="00EE7676" w:rsidRDefault="00EE7676" w:rsidP="00EE76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 xml:space="preserve">проектирования и эксплуатации техники, технологических процессов и объектов экономики в соответствии с требованиями по безопасности и </w:t>
      </w:r>
      <w:proofErr w:type="spellStart"/>
      <w:r w:rsidRPr="00EE7676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EE7676">
        <w:rPr>
          <w:rFonts w:ascii="Times New Roman" w:hAnsi="Times New Roman" w:cs="Times New Roman"/>
          <w:sz w:val="24"/>
          <w:szCs w:val="24"/>
        </w:rPr>
        <w:t>;</w:t>
      </w:r>
    </w:p>
    <w:p w:rsidR="00EE7676" w:rsidRPr="00EE7676" w:rsidRDefault="00EE7676" w:rsidP="00EE76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>обеспечение устойчивости функционирования объектов и технических систем в штатных и чрезвычайных ситуациях;</w:t>
      </w:r>
    </w:p>
    <w:p w:rsidR="00EE7676" w:rsidRPr="00EE7676" w:rsidRDefault="00EE7676" w:rsidP="00EE76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EE7676" w:rsidRPr="00EE7676" w:rsidRDefault="00EE7676" w:rsidP="00EE76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•</w:t>
      </w:r>
      <w:r w:rsidRPr="00EE7676">
        <w:rPr>
          <w:rFonts w:ascii="Times New Roman" w:hAnsi="Times New Roman" w:cs="Times New Roman"/>
          <w:sz w:val="24"/>
          <w:szCs w:val="24"/>
        </w:rPr>
        <w:tab/>
        <w:t>прогнозирования развития негативных воздействий и оценки последствий их действия.</w:t>
      </w:r>
    </w:p>
    <w:p w:rsidR="00EE7676" w:rsidRPr="00EE7676" w:rsidRDefault="00EE7676" w:rsidP="00EE767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EE76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7676">
        <w:rPr>
          <w:rFonts w:ascii="Times New Roman" w:hAnsi="Times New Roman" w:cs="Times New Roman"/>
          <w:sz w:val="24"/>
          <w:szCs w:val="24"/>
        </w:rPr>
        <w:t>.</w:t>
      </w:r>
    </w:p>
    <w:p w:rsidR="00EE7676" w:rsidRPr="00EE7676" w:rsidRDefault="00EE7676" w:rsidP="00EE767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E7676" w:rsidRPr="00EE7676" w:rsidRDefault="00EE7676" w:rsidP="00EE767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7676" w:rsidRPr="00EE7676" w:rsidRDefault="00EE7676" w:rsidP="006D25E3">
      <w:pPr>
        <w:pStyle w:val="a4"/>
        <w:widowControl w:val="0"/>
        <w:numPr>
          <w:ilvl w:val="0"/>
          <w:numId w:val="1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E7676" w:rsidRPr="00EE7676" w:rsidRDefault="00EE7676" w:rsidP="00EE767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EE767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EE76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E7676" w:rsidRPr="00EE7676" w:rsidRDefault="00EE7676" w:rsidP="00EE767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7676" w:rsidRPr="00EE7676" w:rsidRDefault="00EE7676" w:rsidP="00EE767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767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E7676" w:rsidRPr="00EE7676" w:rsidTr="00D727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EE7676" w:rsidRPr="00EE7676" w:rsidRDefault="00EE7676" w:rsidP="00D7275F">
            <w:pPr>
              <w:pStyle w:val="a5"/>
              <w:jc w:val="center"/>
              <w:rPr>
                <w:i/>
                <w:iCs/>
              </w:rPr>
            </w:pPr>
            <w:r w:rsidRPr="00EE7676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 xml:space="preserve">Трудоемкость в </w:t>
            </w:r>
            <w:proofErr w:type="spellStart"/>
            <w:r w:rsidRPr="00EE7676">
              <w:t>акад.час</w:t>
            </w:r>
            <w:proofErr w:type="spellEnd"/>
          </w:p>
        </w:tc>
      </w:tr>
      <w:tr w:rsidR="00EE7676" w:rsidRPr="00EE7676" w:rsidTr="00D7275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EE7676" w:rsidRPr="00EE7676" w:rsidRDefault="00EE7676" w:rsidP="00D7275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Практическая подготовка</w:t>
            </w:r>
          </w:p>
        </w:tc>
      </w:tr>
      <w:tr w:rsidR="00EE7676" w:rsidRPr="00EE7676" w:rsidTr="00D7275F">
        <w:trPr>
          <w:trHeight w:val="239"/>
        </w:trPr>
        <w:tc>
          <w:tcPr>
            <w:tcW w:w="6525" w:type="dxa"/>
            <w:shd w:val="clear" w:color="auto" w:fill="E0E0E0"/>
          </w:tcPr>
          <w:p w:rsidR="00EE7676" w:rsidRPr="00EE7676" w:rsidRDefault="00EE7676" w:rsidP="00D7275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7676" w:rsidRPr="00EE7676" w:rsidTr="00D7275F"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E7676" w:rsidRPr="00EE7676" w:rsidRDefault="00EE7676" w:rsidP="00D7275F">
            <w:pPr>
              <w:pStyle w:val="a5"/>
              <w:snapToGrid w:val="0"/>
              <w:ind w:hanging="3"/>
              <w:jc w:val="center"/>
            </w:pPr>
          </w:p>
        </w:tc>
      </w:tr>
      <w:tr w:rsidR="00EE7676" w:rsidRPr="00EE7676" w:rsidTr="00D7275F"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76" w:rsidRPr="00EE7676" w:rsidTr="00D7275F"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t xml:space="preserve">Лабораторные работы / Практические занятия (в </w:t>
            </w:r>
            <w:proofErr w:type="spellStart"/>
            <w:r w:rsidRPr="00EE7676">
              <w:t>т.ч</w:t>
            </w:r>
            <w:proofErr w:type="spellEnd"/>
            <w:r w:rsidRPr="00EE7676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559" w:type="dxa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EE7676" w:rsidRPr="00EE7676" w:rsidTr="00D7275F">
        <w:tc>
          <w:tcPr>
            <w:tcW w:w="6525" w:type="dxa"/>
            <w:shd w:val="clear" w:color="auto" w:fill="E0E0E0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7676" w:rsidRPr="00EE7676" w:rsidTr="00D7275F">
        <w:tc>
          <w:tcPr>
            <w:tcW w:w="6525" w:type="dxa"/>
            <w:shd w:val="clear" w:color="auto" w:fill="E0E0E0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EE7676" w:rsidRPr="00EE7676" w:rsidTr="00D7275F"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EE7676" w:rsidRPr="00EE7676" w:rsidTr="00D7275F"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EE7676" w:rsidRPr="00EE7676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rPr>
                <w:b/>
              </w:rPr>
              <w:t>Общая трудоемкость дисциплины (в час. /</w:t>
            </w:r>
            <w:proofErr w:type="spellStart"/>
            <w:r w:rsidRPr="00EE7676">
              <w:rPr>
                <w:b/>
              </w:rPr>
              <w:t>з.е</w:t>
            </w:r>
            <w:proofErr w:type="spellEnd"/>
            <w:r w:rsidRPr="00EE7676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72/2</w:t>
            </w:r>
          </w:p>
        </w:tc>
      </w:tr>
    </w:tbl>
    <w:p w:rsidR="00EE7676" w:rsidRPr="00EE7676" w:rsidRDefault="00EE7676" w:rsidP="00EE767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7676" w:rsidRPr="00EE7676" w:rsidRDefault="00EE7676" w:rsidP="00EE767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7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E7676" w:rsidRPr="00EE7676" w:rsidTr="00D727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EE7676" w:rsidRPr="00EE7676" w:rsidRDefault="00EE7676" w:rsidP="00D7275F">
            <w:pPr>
              <w:pStyle w:val="a5"/>
              <w:jc w:val="center"/>
              <w:rPr>
                <w:i/>
                <w:iCs/>
              </w:rPr>
            </w:pPr>
            <w:r w:rsidRPr="00EE7676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 xml:space="preserve">Трудоемкость в </w:t>
            </w:r>
            <w:proofErr w:type="spellStart"/>
            <w:r w:rsidRPr="00EE7676">
              <w:t>акад.час</w:t>
            </w:r>
            <w:proofErr w:type="spellEnd"/>
          </w:p>
        </w:tc>
      </w:tr>
      <w:tr w:rsidR="00EE7676" w:rsidRPr="00EE7676" w:rsidTr="00D7275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EE7676" w:rsidRPr="00EE7676" w:rsidRDefault="00EE7676" w:rsidP="00D7275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Практическая подготовка</w:t>
            </w:r>
          </w:p>
        </w:tc>
      </w:tr>
      <w:tr w:rsidR="00EE7676" w:rsidRPr="00EE7676" w:rsidTr="00D7275F">
        <w:trPr>
          <w:trHeight w:val="239"/>
        </w:trPr>
        <w:tc>
          <w:tcPr>
            <w:tcW w:w="6525" w:type="dxa"/>
            <w:shd w:val="clear" w:color="auto" w:fill="E0E0E0"/>
          </w:tcPr>
          <w:p w:rsidR="00EE7676" w:rsidRPr="00EE7676" w:rsidRDefault="00EE7676" w:rsidP="00D7275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7676" w:rsidRPr="00EE7676" w:rsidTr="00D7275F"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E7676" w:rsidRPr="00EE7676" w:rsidRDefault="00EE7676" w:rsidP="00D7275F">
            <w:pPr>
              <w:pStyle w:val="a5"/>
              <w:snapToGrid w:val="0"/>
              <w:ind w:hanging="3"/>
              <w:jc w:val="center"/>
            </w:pPr>
          </w:p>
        </w:tc>
      </w:tr>
      <w:tr w:rsidR="00EE7676" w:rsidRPr="00EE7676" w:rsidTr="00D7275F"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676" w:rsidRPr="00EE7676" w:rsidTr="00D7275F"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lastRenderedPageBreak/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EE7676" w:rsidRPr="00EE7676" w:rsidTr="00D7275F">
        <w:tc>
          <w:tcPr>
            <w:tcW w:w="6525" w:type="dxa"/>
            <w:shd w:val="clear" w:color="auto" w:fill="E0E0E0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E7676" w:rsidRPr="00EE7676" w:rsidRDefault="00EE7676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E7676" w:rsidRPr="00EE7676" w:rsidTr="00D7275F">
        <w:tc>
          <w:tcPr>
            <w:tcW w:w="6525" w:type="dxa"/>
            <w:shd w:val="clear" w:color="auto" w:fill="E0E0E0"/>
          </w:tcPr>
          <w:p w:rsidR="00EE7676" w:rsidRPr="00EE7676" w:rsidRDefault="00EE7676" w:rsidP="00D7275F">
            <w:pPr>
              <w:pStyle w:val="a5"/>
            </w:pPr>
            <w:r w:rsidRPr="00EE7676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4</w:t>
            </w:r>
          </w:p>
        </w:tc>
      </w:tr>
      <w:tr w:rsidR="00EE7676" w:rsidRPr="00EE7676" w:rsidTr="00D7275F"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</w:pPr>
            <w:r w:rsidRPr="00EE767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0,25</w:t>
            </w:r>
          </w:p>
        </w:tc>
      </w:tr>
      <w:tr w:rsidR="00EE7676" w:rsidRPr="00EE7676" w:rsidTr="00D7275F"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</w:pPr>
            <w:r w:rsidRPr="00EE7676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3,75</w:t>
            </w:r>
          </w:p>
        </w:tc>
      </w:tr>
      <w:tr w:rsidR="00EE7676" w:rsidRPr="00EE7676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EE7676" w:rsidRPr="00EE7676" w:rsidTr="00D7275F">
        <w:trPr>
          <w:trHeight w:val="173"/>
        </w:trPr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EE7676" w:rsidRPr="00EE7676" w:rsidTr="00D7275F">
        <w:trPr>
          <w:trHeight w:val="173"/>
        </w:trPr>
        <w:tc>
          <w:tcPr>
            <w:tcW w:w="6525" w:type="dxa"/>
            <w:shd w:val="clear" w:color="auto" w:fill="auto"/>
          </w:tcPr>
          <w:p w:rsidR="00EE7676" w:rsidRPr="00EE7676" w:rsidRDefault="00EE7676" w:rsidP="00D7275F">
            <w:pPr>
              <w:pStyle w:val="a5"/>
              <w:ind w:left="57"/>
            </w:pPr>
            <w:r w:rsidRPr="00EE7676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-</w:t>
            </w:r>
          </w:p>
        </w:tc>
      </w:tr>
      <w:tr w:rsidR="00EE7676" w:rsidRPr="00EE7676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EE7676" w:rsidRPr="00EE7676" w:rsidRDefault="00EE7676" w:rsidP="00D7275F">
            <w:pPr>
              <w:pStyle w:val="a5"/>
            </w:pPr>
            <w:r w:rsidRPr="00EE7676">
              <w:rPr>
                <w:b/>
              </w:rPr>
              <w:t>Общая трудоемкость дисциплины (в час. /</w:t>
            </w:r>
            <w:proofErr w:type="spellStart"/>
            <w:r w:rsidRPr="00EE7676">
              <w:rPr>
                <w:b/>
              </w:rPr>
              <w:t>з.е</w:t>
            </w:r>
            <w:proofErr w:type="spellEnd"/>
            <w:r w:rsidRPr="00EE7676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E7676" w:rsidRPr="00EE7676" w:rsidRDefault="00EE7676" w:rsidP="00D7275F">
            <w:pPr>
              <w:pStyle w:val="a5"/>
              <w:ind w:hanging="3"/>
              <w:jc w:val="center"/>
            </w:pPr>
            <w:r w:rsidRPr="00EE7676">
              <w:t>72/2</w:t>
            </w:r>
          </w:p>
        </w:tc>
      </w:tr>
    </w:tbl>
    <w:p w:rsidR="00EE7676" w:rsidRPr="00EE7676" w:rsidRDefault="00EE7676" w:rsidP="00EE767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7676" w:rsidRPr="00EE7676" w:rsidRDefault="00EE7676" w:rsidP="006D25E3">
      <w:pPr>
        <w:pStyle w:val="WW-"/>
        <w:numPr>
          <w:ilvl w:val="0"/>
          <w:numId w:val="1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EE7676">
        <w:rPr>
          <w:b/>
          <w:bCs/>
          <w:color w:val="000000"/>
          <w:sz w:val="24"/>
          <w:szCs w:val="24"/>
        </w:rPr>
        <w:t>СОДЕРЖАНИЕ ДИСЦИПЛИНЫ:</w:t>
      </w:r>
    </w:p>
    <w:p w:rsidR="00EE7676" w:rsidRPr="00EE7676" w:rsidRDefault="00EE7676" w:rsidP="006D25E3">
      <w:pPr>
        <w:pStyle w:val="WW-"/>
        <w:numPr>
          <w:ilvl w:val="1"/>
          <w:numId w:val="1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EE7676">
        <w:rPr>
          <w:b/>
          <w:bCs/>
          <w:sz w:val="24"/>
          <w:szCs w:val="24"/>
        </w:rPr>
        <w:t>Блоки (разделы) дисциплины.</w:t>
      </w:r>
    </w:p>
    <w:p w:rsidR="00EE7676" w:rsidRPr="00EE7676" w:rsidRDefault="00EE7676" w:rsidP="00EE7676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E7676" w:rsidRPr="00EE7676" w:rsidTr="00D7275F">
        <w:tc>
          <w:tcPr>
            <w:tcW w:w="693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E7676" w:rsidRPr="00EE7676" w:rsidTr="00D7275F">
        <w:tc>
          <w:tcPr>
            <w:tcW w:w="693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</w:tr>
      <w:tr w:rsidR="00EE7676" w:rsidRPr="00EE7676" w:rsidTr="00D7275F">
        <w:tc>
          <w:tcPr>
            <w:tcW w:w="693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EE7676" w:rsidRPr="00EE7676" w:rsidTr="00D7275F">
        <w:tc>
          <w:tcPr>
            <w:tcW w:w="693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Природные чрезвычайные ситуации.</w:t>
            </w:r>
          </w:p>
        </w:tc>
      </w:tr>
      <w:tr w:rsidR="00EE7676" w:rsidRPr="00EE7676" w:rsidTr="00D7275F">
        <w:tc>
          <w:tcPr>
            <w:tcW w:w="693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Автономное существование человека в природе.</w:t>
            </w:r>
          </w:p>
        </w:tc>
      </w:tr>
      <w:tr w:rsidR="00EE7676" w:rsidRPr="00EE7676" w:rsidTr="00D7275F">
        <w:tc>
          <w:tcPr>
            <w:tcW w:w="693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ЧС криминогенного характера.</w:t>
            </w:r>
          </w:p>
        </w:tc>
      </w:tr>
      <w:tr w:rsidR="00EE7676" w:rsidRPr="00EE7676" w:rsidTr="00D7275F">
        <w:tc>
          <w:tcPr>
            <w:tcW w:w="693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ЧС техногенного характера.</w:t>
            </w:r>
          </w:p>
        </w:tc>
      </w:tr>
      <w:tr w:rsidR="00EE7676" w:rsidRPr="00EE7676" w:rsidTr="00D7275F">
        <w:tc>
          <w:tcPr>
            <w:tcW w:w="693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Гражданская оборона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E7676">
              <w:rPr>
                <w:bCs/>
                <w:color w:val="000000"/>
                <w:sz w:val="24"/>
                <w:szCs w:val="24"/>
              </w:rPr>
              <w:t>и ее задачи.</w:t>
            </w:r>
          </w:p>
        </w:tc>
      </w:tr>
      <w:tr w:rsidR="00EE7676" w:rsidRPr="00EE7676" w:rsidTr="00D7275F">
        <w:tc>
          <w:tcPr>
            <w:tcW w:w="693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E7676" w:rsidRPr="00EE7676" w:rsidRDefault="00EE7676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7676">
              <w:rPr>
                <w:bCs/>
                <w:color w:val="000000"/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</w:tr>
    </w:tbl>
    <w:p w:rsidR="00EE7676" w:rsidRDefault="00EE7676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7676" w:rsidRPr="00C85AF6" w:rsidRDefault="00EE7676" w:rsidP="00EE767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EE7676" w:rsidRDefault="00EE7676" w:rsidP="00EE767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EE7676" w:rsidRPr="00C85AF6" w:rsidRDefault="00EE7676" w:rsidP="00EE767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75F" w:rsidRDefault="00EE7676" w:rsidP="00D7275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67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EE7676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EE7676">
        <w:rPr>
          <w:rFonts w:ascii="Times New Roman" w:eastAsia="Times New Roman" w:hAnsi="Times New Roman" w:cs="Times New Roman"/>
          <w:b/>
          <w:sz w:val="28"/>
          <w:szCs w:val="28"/>
        </w:rPr>
        <w:t>03.02 ФИЗИЧЕСКАЯ КУЛЬТУРА И СПОРТ</w:t>
      </w:r>
    </w:p>
    <w:p w:rsidR="00D7275F" w:rsidRDefault="00D7275F" w:rsidP="00D7275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75F" w:rsidRPr="00D7275F" w:rsidRDefault="00D7275F" w:rsidP="006D25E3">
      <w:pPr>
        <w:pStyle w:val="a4"/>
        <w:widowControl w:val="0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D72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D7275F" w:rsidRPr="00D7275F" w:rsidRDefault="00D7275F" w:rsidP="00D7275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D7275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7275F" w:rsidRPr="00D7275F" w:rsidRDefault="00D7275F" w:rsidP="00D7275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7275F" w:rsidRPr="00D7275F" w:rsidTr="00D7275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a5"/>
              <w:rPr>
                <w:i/>
                <w:iCs/>
                <w:color w:val="000000"/>
              </w:rPr>
            </w:pPr>
            <w:r w:rsidRPr="00D7275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a5"/>
            </w:pPr>
            <w:r w:rsidRPr="00D7275F">
              <w:rPr>
                <w:color w:val="000000"/>
              </w:rPr>
              <w:t xml:space="preserve">Содержание компетенции </w:t>
            </w:r>
          </w:p>
          <w:p w:rsidR="00D7275F" w:rsidRPr="00D7275F" w:rsidRDefault="00D7275F" w:rsidP="00D7275F">
            <w:pPr>
              <w:pStyle w:val="a5"/>
            </w:pPr>
            <w:r w:rsidRPr="00D7275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a5"/>
            </w:pPr>
            <w:r w:rsidRPr="00D7275F">
              <w:t>Индикаторы компетенций (код и содержание)</w:t>
            </w:r>
          </w:p>
        </w:tc>
      </w:tr>
      <w:tr w:rsidR="00D7275F" w:rsidRPr="00D7275F" w:rsidTr="00D7275F">
        <w:trPr>
          <w:trHeight w:val="75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>УК-7</w:t>
            </w:r>
          </w:p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>УК7.1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</w:tc>
      </w:tr>
      <w:tr w:rsidR="00D7275F" w:rsidRPr="00D7275F" w:rsidTr="00D7275F">
        <w:trPr>
          <w:trHeight w:val="75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TableParagraph"/>
              <w:tabs>
                <w:tab w:val="left" w:pos="1777"/>
                <w:tab w:val="left" w:pos="1864"/>
                <w:tab w:val="left" w:pos="3126"/>
                <w:tab w:val="left" w:pos="3443"/>
              </w:tabs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 xml:space="preserve">УК7.2 Использует основы физической </w:t>
            </w:r>
            <w:r w:rsidRPr="00D7275F">
              <w:rPr>
                <w:spacing w:val="-4"/>
                <w:sz w:val="24"/>
                <w:szCs w:val="24"/>
              </w:rPr>
              <w:t xml:space="preserve">культуры </w:t>
            </w:r>
            <w:r w:rsidRPr="00D7275F">
              <w:rPr>
                <w:sz w:val="24"/>
                <w:szCs w:val="24"/>
              </w:rPr>
              <w:t xml:space="preserve">для осознанного выбора </w:t>
            </w:r>
            <w:proofErr w:type="spellStart"/>
            <w:r w:rsidRPr="00D7275F">
              <w:rPr>
                <w:spacing w:val="-1"/>
                <w:sz w:val="24"/>
                <w:szCs w:val="24"/>
              </w:rPr>
              <w:t>здоровьесберегающих</w:t>
            </w:r>
            <w:r w:rsidRPr="00D7275F">
              <w:rPr>
                <w:sz w:val="24"/>
                <w:szCs w:val="24"/>
              </w:rPr>
              <w:t>технологий</w:t>
            </w:r>
            <w:proofErr w:type="spellEnd"/>
            <w:r w:rsidRPr="00D7275F">
              <w:rPr>
                <w:sz w:val="24"/>
                <w:szCs w:val="24"/>
              </w:rPr>
              <w:t xml:space="preserve"> с учетом внутренних и внешних условий реализации конкретной профессиональной деятельности.</w:t>
            </w:r>
          </w:p>
        </w:tc>
      </w:tr>
    </w:tbl>
    <w:p w:rsidR="00D7275F" w:rsidRPr="00D7275F" w:rsidRDefault="00D7275F" w:rsidP="00D727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75F" w:rsidRPr="00D7275F" w:rsidRDefault="00D7275F" w:rsidP="006D25E3">
      <w:pPr>
        <w:pStyle w:val="a4"/>
        <w:widowControl w:val="0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Место дисциплины в структуре ОП</w:t>
      </w:r>
      <w:r w:rsidRPr="00D72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7275F" w:rsidRPr="00D7275F" w:rsidRDefault="00D7275F" w:rsidP="00D7275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D7275F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7275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формирование у студентов </w:t>
      </w:r>
      <w:r w:rsidRPr="00D727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D7275F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ценности, направленного на</w:t>
      </w:r>
      <w:r w:rsidRPr="00D7275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сохранение и укрепление здоровья, </w:t>
      </w:r>
      <w:r w:rsidRPr="00D7275F">
        <w:rPr>
          <w:rFonts w:ascii="Times New Roman" w:hAnsi="Times New Roman" w:cs="Times New Roman"/>
          <w:color w:val="000000"/>
          <w:sz w:val="24"/>
          <w:szCs w:val="24"/>
        </w:rPr>
        <w:t xml:space="preserve">психофизическую подготовку к будущей профессиональной </w:t>
      </w:r>
      <w:r w:rsidRPr="00D7275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деятельности.</w:t>
      </w:r>
    </w:p>
    <w:p w:rsidR="00D7275F" w:rsidRPr="00D7275F" w:rsidRDefault="00D7275F" w:rsidP="00D7275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D7275F" w:rsidRPr="00D7275F" w:rsidRDefault="00D7275F" w:rsidP="00D727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sz w:val="24"/>
          <w:szCs w:val="24"/>
        </w:rPr>
        <w:t>•</w:t>
      </w:r>
      <w:r w:rsidRPr="00D7275F">
        <w:rPr>
          <w:rFonts w:ascii="Times New Roman" w:hAnsi="Times New Roman" w:cs="Times New Roman"/>
          <w:sz w:val="24"/>
          <w:szCs w:val="24"/>
        </w:rPr>
        <w:tab/>
        <w:t>сформировать мотивационно-ценностное отношение к физической культуре;</w:t>
      </w:r>
    </w:p>
    <w:p w:rsidR="00D7275F" w:rsidRPr="00D7275F" w:rsidRDefault="00D7275F" w:rsidP="00D727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sz w:val="24"/>
          <w:szCs w:val="24"/>
        </w:rPr>
        <w:t>•</w:t>
      </w:r>
      <w:r w:rsidRPr="00D7275F">
        <w:rPr>
          <w:rFonts w:ascii="Times New Roman" w:hAnsi="Times New Roman" w:cs="Times New Roman"/>
          <w:sz w:val="24"/>
          <w:szCs w:val="24"/>
        </w:rPr>
        <w:tab/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D7275F" w:rsidRPr="00D7275F" w:rsidRDefault="00D7275F" w:rsidP="00D7275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D7275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7275F">
        <w:rPr>
          <w:rFonts w:ascii="Times New Roman" w:hAnsi="Times New Roman" w:cs="Times New Roman"/>
          <w:sz w:val="24"/>
          <w:szCs w:val="24"/>
        </w:rPr>
        <w:t>.</w:t>
      </w:r>
    </w:p>
    <w:p w:rsidR="00D7275F" w:rsidRPr="00D7275F" w:rsidRDefault="00D7275F" w:rsidP="00D7275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7275F" w:rsidRPr="00D7275F" w:rsidRDefault="00D7275F" w:rsidP="00D7275F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75F" w:rsidRPr="00D7275F" w:rsidRDefault="00D7275F" w:rsidP="006D25E3">
      <w:pPr>
        <w:pStyle w:val="a4"/>
        <w:widowControl w:val="0"/>
        <w:numPr>
          <w:ilvl w:val="0"/>
          <w:numId w:val="1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7275F" w:rsidRPr="00D7275F" w:rsidRDefault="00D7275F" w:rsidP="00D7275F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727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7275F" w:rsidRPr="00D7275F" w:rsidRDefault="00D7275F" w:rsidP="00D727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75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7275F" w:rsidRPr="00D7275F" w:rsidTr="00D727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7275F" w:rsidRPr="00D7275F" w:rsidRDefault="00D7275F" w:rsidP="00D7275F">
            <w:pPr>
              <w:pStyle w:val="a5"/>
              <w:jc w:val="center"/>
              <w:rPr>
                <w:i/>
                <w:iCs/>
              </w:rPr>
            </w:pPr>
            <w:r w:rsidRPr="00D7275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 xml:space="preserve">Трудоемкость в </w:t>
            </w:r>
            <w:proofErr w:type="spellStart"/>
            <w:r w:rsidRPr="00D7275F">
              <w:t>акад.час</w:t>
            </w:r>
            <w:proofErr w:type="spellEnd"/>
          </w:p>
        </w:tc>
      </w:tr>
      <w:tr w:rsidR="00D7275F" w:rsidRPr="00D7275F" w:rsidTr="00D7275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7275F" w:rsidRPr="00D7275F" w:rsidRDefault="00D7275F" w:rsidP="00D7275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Практическая подготовка</w:t>
            </w:r>
          </w:p>
        </w:tc>
      </w:tr>
      <w:tr w:rsidR="00D7275F" w:rsidRPr="00D7275F" w:rsidTr="00D7275F">
        <w:trPr>
          <w:trHeight w:val="239"/>
        </w:trPr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snapToGrid w:val="0"/>
              <w:ind w:hanging="3"/>
              <w:jc w:val="center"/>
            </w:pP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 xml:space="preserve">Лабораторные работы / Практические занятия (в </w:t>
            </w:r>
            <w:proofErr w:type="spellStart"/>
            <w:r w:rsidRPr="00D7275F">
              <w:t>т.ч</w:t>
            </w:r>
            <w:proofErr w:type="spellEnd"/>
            <w:r w:rsidRPr="00D7275F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59" w:type="dxa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rPr>
                <w:b/>
              </w:rPr>
              <w:t>Общая трудоемкость дисциплины (в час. /</w:t>
            </w:r>
            <w:proofErr w:type="spellStart"/>
            <w:r w:rsidRPr="00D7275F">
              <w:rPr>
                <w:b/>
              </w:rPr>
              <w:t>з.е</w:t>
            </w:r>
            <w:proofErr w:type="spellEnd"/>
            <w:r w:rsidRPr="00D7275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72/2</w:t>
            </w:r>
          </w:p>
        </w:tc>
      </w:tr>
    </w:tbl>
    <w:p w:rsidR="00D7275F" w:rsidRPr="00D7275F" w:rsidRDefault="00D7275F" w:rsidP="00D7275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275F" w:rsidRPr="00D7275F" w:rsidRDefault="00D7275F" w:rsidP="00D7275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75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7275F" w:rsidRPr="00D7275F" w:rsidTr="00D727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7275F" w:rsidRPr="00D7275F" w:rsidRDefault="00D7275F" w:rsidP="00D7275F">
            <w:pPr>
              <w:pStyle w:val="a5"/>
              <w:jc w:val="center"/>
              <w:rPr>
                <w:i/>
                <w:iCs/>
              </w:rPr>
            </w:pPr>
            <w:r w:rsidRPr="00D7275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 xml:space="preserve">Трудоемкость в </w:t>
            </w:r>
            <w:proofErr w:type="spellStart"/>
            <w:r w:rsidRPr="00D7275F">
              <w:t>акад.час</w:t>
            </w:r>
            <w:proofErr w:type="spellEnd"/>
          </w:p>
        </w:tc>
      </w:tr>
      <w:tr w:rsidR="00D7275F" w:rsidRPr="00D7275F" w:rsidTr="00D7275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7275F" w:rsidRPr="00D7275F" w:rsidRDefault="00D7275F" w:rsidP="00D7275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Практическая подготовка</w:t>
            </w:r>
          </w:p>
        </w:tc>
      </w:tr>
      <w:tr w:rsidR="00D7275F" w:rsidRPr="00D7275F" w:rsidTr="00D7275F">
        <w:trPr>
          <w:trHeight w:val="239"/>
        </w:trPr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lastRenderedPageBreak/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snapToGrid w:val="0"/>
              <w:ind w:hanging="3"/>
              <w:jc w:val="center"/>
            </w:pP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</w:pPr>
            <w:r w:rsidRPr="00D7275F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4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</w:pPr>
            <w:r w:rsidRPr="00D7275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0,25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</w:pPr>
            <w:r w:rsidRPr="00D7275F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3,75</w:t>
            </w:r>
          </w:p>
        </w:tc>
      </w:tr>
      <w:tr w:rsidR="00D7275F" w:rsidRPr="00D7275F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rPr>
          <w:trHeight w:val="173"/>
        </w:trPr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rPr>
          <w:trHeight w:val="173"/>
        </w:trPr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</w:pPr>
            <w:r w:rsidRPr="00D7275F">
              <w:rPr>
                <w:b/>
              </w:rPr>
              <w:t>Общая трудоемкость дисциплины (в час. /</w:t>
            </w:r>
            <w:proofErr w:type="spellStart"/>
            <w:r w:rsidRPr="00D7275F">
              <w:rPr>
                <w:b/>
              </w:rPr>
              <w:t>з.е</w:t>
            </w:r>
            <w:proofErr w:type="spellEnd"/>
            <w:r w:rsidRPr="00D7275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72/2</w:t>
            </w:r>
          </w:p>
        </w:tc>
      </w:tr>
    </w:tbl>
    <w:p w:rsidR="00D7275F" w:rsidRPr="00D7275F" w:rsidRDefault="00D7275F" w:rsidP="00D7275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75F" w:rsidRPr="00D7275F" w:rsidRDefault="00D7275F" w:rsidP="006D25E3">
      <w:pPr>
        <w:pStyle w:val="WW-"/>
        <w:numPr>
          <w:ilvl w:val="0"/>
          <w:numId w:val="1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D7275F">
        <w:rPr>
          <w:b/>
          <w:bCs/>
          <w:color w:val="000000"/>
          <w:sz w:val="24"/>
          <w:szCs w:val="24"/>
        </w:rPr>
        <w:t>СОДЕРЖАНИЕ ДИСЦИПЛИНЫ:</w:t>
      </w:r>
    </w:p>
    <w:p w:rsidR="00D7275F" w:rsidRPr="00D7275F" w:rsidRDefault="00D7275F" w:rsidP="006D25E3">
      <w:pPr>
        <w:pStyle w:val="WW-"/>
        <w:numPr>
          <w:ilvl w:val="1"/>
          <w:numId w:val="1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D7275F">
        <w:rPr>
          <w:b/>
          <w:bCs/>
          <w:sz w:val="24"/>
          <w:szCs w:val="24"/>
        </w:rPr>
        <w:t>Блоки (разделы) дисциплины.</w:t>
      </w:r>
    </w:p>
    <w:p w:rsidR="00D7275F" w:rsidRPr="00D7275F" w:rsidRDefault="00D7275F" w:rsidP="00D7275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Социально-биологические основы физической культуры.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Общая физическая и специальная подготовка в системе физического воспитания.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упражнениями.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Основы здорового образа жизни студентов.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Профессиональная прикладная физическая подготовка ( ППФП).</w:t>
            </w:r>
          </w:p>
        </w:tc>
      </w:tr>
    </w:tbl>
    <w:p w:rsidR="00EE7676" w:rsidRPr="00C85AF6" w:rsidRDefault="00EE7676" w:rsidP="00EE767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75F" w:rsidRPr="00C85AF6" w:rsidRDefault="00D7275F" w:rsidP="00D7275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D7275F" w:rsidRDefault="00D7275F" w:rsidP="00D7275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D7275F" w:rsidRPr="00C85AF6" w:rsidRDefault="00D7275F" w:rsidP="00D7275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75F" w:rsidRDefault="00D7275F" w:rsidP="00D7275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75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D7275F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D7275F">
        <w:rPr>
          <w:rFonts w:ascii="Times New Roman" w:eastAsia="Times New Roman" w:hAnsi="Times New Roman" w:cs="Times New Roman"/>
          <w:b/>
          <w:sz w:val="28"/>
          <w:szCs w:val="28"/>
        </w:rPr>
        <w:t>03.03 ЗДОРОВЬЕСБЕРЕГАЮЩИЕ ТЕХНОЛОГИИ В СПЕЦИАЛЬНОМ И ИНКЛЮЗИВНОМ ОБРАЗОВАНИИ</w:t>
      </w:r>
    </w:p>
    <w:p w:rsidR="00D7275F" w:rsidRDefault="00D7275F" w:rsidP="00D7275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75F" w:rsidRDefault="00D7275F" w:rsidP="00D7275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75F" w:rsidRPr="00D7275F" w:rsidRDefault="00D7275F" w:rsidP="006D25E3">
      <w:pPr>
        <w:pStyle w:val="a4"/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D72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D7275F" w:rsidRPr="00D7275F" w:rsidRDefault="00D7275F" w:rsidP="00D7275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D7275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7275F" w:rsidRPr="00D7275F" w:rsidRDefault="00D7275F" w:rsidP="00D7275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7275F" w:rsidRPr="00D7275F" w:rsidTr="00D7275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a5"/>
              <w:rPr>
                <w:i/>
                <w:iCs/>
                <w:color w:val="000000"/>
              </w:rPr>
            </w:pPr>
            <w:r w:rsidRPr="00D7275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a5"/>
            </w:pPr>
            <w:r w:rsidRPr="00D7275F">
              <w:rPr>
                <w:color w:val="000000"/>
              </w:rPr>
              <w:t xml:space="preserve">Содержание компетенции </w:t>
            </w:r>
          </w:p>
          <w:p w:rsidR="00D7275F" w:rsidRPr="00D7275F" w:rsidRDefault="00D7275F" w:rsidP="00D7275F">
            <w:pPr>
              <w:pStyle w:val="a5"/>
            </w:pPr>
            <w:r w:rsidRPr="00D7275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a5"/>
            </w:pPr>
            <w:r w:rsidRPr="00D7275F">
              <w:t>Индикаторы компетенций (код и содержание)</w:t>
            </w:r>
          </w:p>
        </w:tc>
      </w:tr>
      <w:tr w:rsidR="00D7275F" w:rsidRPr="00D7275F" w:rsidTr="00D7275F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</w:t>
            </w:r>
            <w:r w:rsidRPr="00D7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УК1.1 Анализирует задачу, выделяя этапы ее </w:t>
            </w:r>
            <w:r w:rsidRPr="00D72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действия по решению задачи.</w:t>
            </w:r>
          </w:p>
        </w:tc>
      </w:tr>
      <w:tr w:rsidR="00D7275F" w:rsidRPr="00D7275F" w:rsidTr="00D7275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D7275F" w:rsidRPr="00D7275F" w:rsidTr="00D7275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D7275F" w:rsidRPr="00D7275F" w:rsidTr="00D7275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D7275F" w:rsidRPr="00D7275F" w:rsidTr="00D7275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D7275F" w:rsidRPr="00D7275F" w:rsidTr="00D7275F">
        <w:trPr>
          <w:trHeight w:val="2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>УК-2</w:t>
            </w:r>
          </w:p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</w:t>
            </w:r>
            <w:r w:rsidRPr="00D7275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 </w:t>
            </w: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D727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исходя </w:t>
            </w: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 xml:space="preserve">из действующих правовых норм, имеющихся </w:t>
            </w:r>
            <w:proofErr w:type="spellStart"/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ресурсови</w:t>
            </w:r>
            <w:proofErr w:type="spellEnd"/>
            <w:r w:rsidRPr="00D7275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D7275F" w:rsidRPr="00D7275F" w:rsidTr="00D7275F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>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7275F" w:rsidRPr="00D7275F" w:rsidTr="00D7275F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 xml:space="preserve">УК2.3 Качественно решает конкретные </w:t>
            </w:r>
            <w:r w:rsidRPr="00D7275F">
              <w:rPr>
                <w:spacing w:val="-3"/>
                <w:sz w:val="24"/>
                <w:szCs w:val="24"/>
              </w:rPr>
              <w:t xml:space="preserve">задачи </w:t>
            </w:r>
            <w:r w:rsidRPr="00D7275F">
              <w:rPr>
                <w:sz w:val="24"/>
                <w:szCs w:val="24"/>
              </w:rPr>
              <w:t>(исследования, проекта, деятельности) за установленное время</w:t>
            </w:r>
          </w:p>
        </w:tc>
      </w:tr>
      <w:tr w:rsidR="00D7275F" w:rsidRPr="00D7275F" w:rsidTr="00D7275F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>УК2.4 Публично представляет результаты решения задач исследования, проекта, деятельности</w:t>
            </w:r>
          </w:p>
        </w:tc>
      </w:tr>
      <w:tr w:rsidR="00D7275F" w:rsidRPr="00D7275F" w:rsidTr="00D7275F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>УК-8</w:t>
            </w:r>
          </w:p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 xml:space="preserve">Способен создавать и поддерживать </w:t>
            </w:r>
            <w:r w:rsidRPr="00D7275F">
              <w:rPr>
                <w:spacing w:val="-1"/>
                <w:sz w:val="24"/>
                <w:szCs w:val="24"/>
              </w:rPr>
              <w:t xml:space="preserve">безопасные </w:t>
            </w:r>
            <w:r w:rsidRPr="00D7275F">
              <w:rPr>
                <w:sz w:val="24"/>
                <w:szCs w:val="24"/>
              </w:rPr>
              <w:t xml:space="preserve">условия жизнедеятельности, в </w:t>
            </w:r>
            <w:r w:rsidRPr="00D7275F">
              <w:rPr>
                <w:spacing w:val="-3"/>
                <w:sz w:val="24"/>
                <w:szCs w:val="24"/>
              </w:rPr>
              <w:t xml:space="preserve">том </w:t>
            </w:r>
            <w:r w:rsidRPr="00D7275F">
              <w:rPr>
                <w:sz w:val="24"/>
                <w:szCs w:val="24"/>
              </w:rPr>
              <w:t xml:space="preserve">числе при возникновении </w:t>
            </w:r>
            <w:proofErr w:type="spellStart"/>
            <w:r w:rsidRPr="00D7275F">
              <w:rPr>
                <w:sz w:val="24"/>
                <w:szCs w:val="24"/>
              </w:rPr>
              <w:t>чрезвычайныхситуаций</w:t>
            </w:r>
            <w:proofErr w:type="spellEnd"/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>УК8.1 Обеспечивает безопасные и/или комфортные условия труда на рабочем месте.</w:t>
            </w:r>
          </w:p>
        </w:tc>
      </w:tr>
      <w:tr w:rsidR="00D7275F" w:rsidRPr="00D7275F" w:rsidTr="00D7275F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>УК8.2 Выявляет и устраняет проблемы, связанные с нарушениями</w:t>
            </w:r>
            <w:r w:rsidRPr="00D7275F">
              <w:rPr>
                <w:sz w:val="24"/>
                <w:szCs w:val="24"/>
              </w:rPr>
              <w:tab/>
              <w:t>техники безопасности на рабочем месте.</w:t>
            </w:r>
          </w:p>
        </w:tc>
      </w:tr>
      <w:tr w:rsidR="00D7275F" w:rsidRPr="00D7275F" w:rsidTr="00D7275F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 xml:space="preserve">УК8.3 Осуществляет действия </w:t>
            </w:r>
            <w:proofErr w:type="spellStart"/>
            <w:r w:rsidRPr="00D7275F">
              <w:rPr>
                <w:sz w:val="24"/>
                <w:szCs w:val="24"/>
              </w:rPr>
              <w:t>попредотвращению</w:t>
            </w:r>
            <w:proofErr w:type="spellEnd"/>
            <w:r w:rsidRPr="00D7275F">
              <w:rPr>
                <w:sz w:val="24"/>
                <w:szCs w:val="24"/>
              </w:rPr>
              <w:t xml:space="preserve"> возникновения чрезвычайных ситуаций (природного и техногенного </w:t>
            </w:r>
            <w:r w:rsidRPr="00D7275F">
              <w:rPr>
                <w:spacing w:val="-3"/>
                <w:sz w:val="24"/>
                <w:szCs w:val="24"/>
              </w:rPr>
              <w:t xml:space="preserve">происхождения) </w:t>
            </w:r>
            <w:r w:rsidRPr="00D7275F">
              <w:rPr>
                <w:sz w:val="24"/>
                <w:szCs w:val="24"/>
              </w:rPr>
              <w:t xml:space="preserve">на </w:t>
            </w:r>
            <w:proofErr w:type="spellStart"/>
            <w:r w:rsidRPr="00D7275F">
              <w:rPr>
                <w:sz w:val="24"/>
                <w:szCs w:val="24"/>
              </w:rPr>
              <w:t>рабочемместе</w:t>
            </w:r>
            <w:proofErr w:type="spellEnd"/>
            <w:r w:rsidRPr="00D7275F">
              <w:rPr>
                <w:sz w:val="24"/>
                <w:szCs w:val="24"/>
              </w:rPr>
              <w:t>.</w:t>
            </w:r>
          </w:p>
        </w:tc>
      </w:tr>
      <w:tr w:rsidR="00D7275F" w:rsidRPr="00D7275F" w:rsidTr="00D7275F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tabs>
                <w:tab w:val="left" w:pos="2039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TableParagraph"/>
              <w:tabs>
                <w:tab w:val="left" w:pos="1067"/>
                <w:tab w:val="left" w:pos="2336"/>
                <w:tab w:val="left" w:pos="2442"/>
                <w:tab w:val="left" w:pos="3281"/>
                <w:tab w:val="left" w:pos="3600"/>
                <w:tab w:val="left" w:pos="5102"/>
              </w:tabs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 xml:space="preserve">УК8.4 Принимает участие в спасательных и </w:t>
            </w:r>
            <w:r w:rsidRPr="00D7275F">
              <w:rPr>
                <w:spacing w:val="-3"/>
                <w:sz w:val="24"/>
                <w:szCs w:val="24"/>
              </w:rPr>
              <w:t xml:space="preserve">неотложных </w:t>
            </w:r>
            <w:r w:rsidRPr="00D7275F">
              <w:rPr>
                <w:spacing w:val="-1"/>
                <w:sz w:val="24"/>
                <w:szCs w:val="24"/>
              </w:rPr>
              <w:t xml:space="preserve">аварийно-восстановительных </w:t>
            </w:r>
            <w:r w:rsidRPr="00D7275F">
              <w:rPr>
                <w:sz w:val="24"/>
                <w:szCs w:val="24"/>
              </w:rPr>
              <w:t>мероприятиях в случае возникновения чрезвычайных ситуаций.</w:t>
            </w:r>
          </w:p>
        </w:tc>
      </w:tr>
      <w:tr w:rsidR="00D7275F" w:rsidRPr="00D7275F" w:rsidTr="00D7275F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t xml:space="preserve">Способен организовать коррекционно-развивающую образовательную среду, </w:t>
            </w:r>
            <w:r w:rsidRPr="00D7275F">
              <w:rPr>
                <w:sz w:val="24"/>
                <w:szCs w:val="24"/>
              </w:rPr>
              <w:lastRenderedPageBreak/>
              <w:t>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  <w:r w:rsidRPr="00D7275F">
              <w:rPr>
                <w:sz w:val="24"/>
                <w:szCs w:val="24"/>
              </w:rPr>
              <w:lastRenderedPageBreak/>
              <w:t xml:space="preserve">ПК6.1 Знает: компоненты безопасной и комфортной образовательной среды, их дидактический и коррекционно- </w:t>
            </w:r>
            <w:r w:rsidRPr="00D7275F">
              <w:rPr>
                <w:sz w:val="24"/>
                <w:szCs w:val="24"/>
              </w:rPr>
              <w:lastRenderedPageBreak/>
              <w:t xml:space="preserve">развивающий потенциал; принципы и подходы к организации образовательной среды для </w:t>
            </w:r>
            <w:r w:rsidRPr="00D7275F">
              <w:rPr>
                <w:spacing w:val="-3"/>
                <w:sz w:val="24"/>
                <w:szCs w:val="24"/>
              </w:rPr>
              <w:t xml:space="preserve">школьников </w:t>
            </w:r>
            <w:r w:rsidRPr="00D7275F">
              <w:rPr>
                <w:sz w:val="24"/>
                <w:szCs w:val="24"/>
              </w:rPr>
              <w:t xml:space="preserve">с </w:t>
            </w:r>
            <w:proofErr w:type="spellStart"/>
            <w:r w:rsidRPr="00D7275F">
              <w:rPr>
                <w:sz w:val="24"/>
                <w:szCs w:val="24"/>
              </w:rPr>
              <w:t>ОВЗ</w:t>
            </w:r>
            <w:r w:rsidRPr="00D7275F">
              <w:rPr>
                <w:spacing w:val="-3"/>
                <w:sz w:val="24"/>
                <w:szCs w:val="24"/>
              </w:rPr>
              <w:t>,</w:t>
            </w:r>
            <w:r w:rsidRPr="00D7275F">
              <w:rPr>
                <w:sz w:val="24"/>
                <w:szCs w:val="24"/>
              </w:rPr>
              <w:t>способы</w:t>
            </w:r>
            <w:proofErr w:type="spellEnd"/>
            <w:r w:rsidRPr="00D7275F">
              <w:rPr>
                <w:sz w:val="24"/>
                <w:szCs w:val="24"/>
              </w:rPr>
              <w:t xml:space="preserve"> оценки ее комфортности и безопасности.</w:t>
            </w:r>
          </w:p>
        </w:tc>
      </w:tr>
      <w:tr w:rsidR="00D7275F" w:rsidRPr="00D7275F" w:rsidTr="00D7275F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D7275F" w:rsidRPr="00D7275F" w:rsidTr="00D7275F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7275F" w:rsidRPr="00D7275F" w:rsidRDefault="00D7275F" w:rsidP="00D7275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275F" w:rsidRPr="00D7275F" w:rsidRDefault="00D7275F" w:rsidP="00D727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D7275F" w:rsidRPr="00D7275F" w:rsidRDefault="00D7275F" w:rsidP="00D727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275F" w:rsidRPr="00D7275F" w:rsidRDefault="00D7275F" w:rsidP="006D25E3">
      <w:pPr>
        <w:pStyle w:val="a4"/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72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7275F" w:rsidRPr="00D7275F" w:rsidRDefault="00D7275F" w:rsidP="00D7275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D7275F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7275F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выпускника, обладающего знаниями </w:t>
      </w:r>
      <w:proofErr w:type="spellStart"/>
      <w:r w:rsidRPr="00D7275F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D7275F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образовательном процессе.</w:t>
      </w:r>
    </w:p>
    <w:p w:rsidR="00D7275F" w:rsidRPr="00D7275F" w:rsidRDefault="00D7275F" w:rsidP="00D7275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D7275F" w:rsidRPr="00D7275F" w:rsidRDefault="00D7275F" w:rsidP="00D727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sz w:val="24"/>
          <w:szCs w:val="24"/>
        </w:rPr>
        <w:t>•</w:t>
      </w:r>
      <w:r w:rsidRPr="00D7275F">
        <w:rPr>
          <w:rFonts w:ascii="Times New Roman" w:hAnsi="Times New Roman" w:cs="Times New Roman"/>
          <w:sz w:val="24"/>
          <w:szCs w:val="24"/>
        </w:rPr>
        <w:tab/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D7275F" w:rsidRPr="00D7275F" w:rsidRDefault="00D7275F" w:rsidP="00D727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sz w:val="24"/>
          <w:szCs w:val="24"/>
        </w:rPr>
        <w:t>•</w:t>
      </w:r>
      <w:r w:rsidRPr="00D7275F">
        <w:rPr>
          <w:rFonts w:ascii="Times New Roman" w:hAnsi="Times New Roman" w:cs="Times New Roman"/>
          <w:sz w:val="24"/>
          <w:szCs w:val="24"/>
        </w:rPr>
        <w:tab/>
        <w:t>дать представление о биосоциальной сущности человека</w:t>
      </w:r>
    </w:p>
    <w:p w:rsidR="00D7275F" w:rsidRPr="00D7275F" w:rsidRDefault="00D7275F" w:rsidP="00D727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sz w:val="24"/>
          <w:szCs w:val="24"/>
        </w:rPr>
        <w:t>•</w:t>
      </w:r>
      <w:r w:rsidRPr="00D7275F">
        <w:rPr>
          <w:rFonts w:ascii="Times New Roman" w:hAnsi="Times New Roman" w:cs="Times New Roman"/>
          <w:sz w:val="24"/>
          <w:szCs w:val="24"/>
        </w:rPr>
        <w:tab/>
        <w:t xml:space="preserve">дать представление о подходах к организации </w:t>
      </w:r>
      <w:proofErr w:type="spellStart"/>
      <w:r w:rsidRPr="00D7275F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7275F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</w:p>
    <w:p w:rsidR="00D7275F" w:rsidRPr="00D7275F" w:rsidRDefault="00D7275F" w:rsidP="00D7275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D7275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7275F">
        <w:rPr>
          <w:rFonts w:ascii="Times New Roman" w:hAnsi="Times New Roman" w:cs="Times New Roman"/>
          <w:sz w:val="24"/>
          <w:szCs w:val="24"/>
        </w:rPr>
        <w:t>.</w:t>
      </w:r>
    </w:p>
    <w:p w:rsidR="00D7275F" w:rsidRPr="00D7275F" w:rsidRDefault="00D7275F" w:rsidP="00D7275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7275F" w:rsidRPr="00D7275F" w:rsidRDefault="00D7275F" w:rsidP="00D7275F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275F" w:rsidRPr="00D7275F" w:rsidRDefault="00D7275F" w:rsidP="006D25E3">
      <w:pPr>
        <w:pStyle w:val="a4"/>
        <w:widowControl w:val="0"/>
        <w:numPr>
          <w:ilvl w:val="0"/>
          <w:numId w:val="2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7275F" w:rsidRPr="00D7275F" w:rsidRDefault="00D7275F" w:rsidP="00D7275F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7275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727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7275F" w:rsidRPr="00D7275F" w:rsidRDefault="00D7275F" w:rsidP="00D7275F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7275F" w:rsidRPr="00D7275F" w:rsidRDefault="00D7275F" w:rsidP="00D7275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75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7275F" w:rsidRPr="00D7275F" w:rsidTr="00D727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7275F" w:rsidRPr="00D7275F" w:rsidRDefault="00D7275F" w:rsidP="00D7275F">
            <w:pPr>
              <w:pStyle w:val="a5"/>
              <w:jc w:val="center"/>
              <w:rPr>
                <w:i/>
                <w:iCs/>
              </w:rPr>
            </w:pPr>
            <w:r w:rsidRPr="00D7275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 xml:space="preserve">Трудоемкость в </w:t>
            </w:r>
            <w:proofErr w:type="spellStart"/>
            <w:r w:rsidRPr="00D7275F">
              <w:t>акад.час</w:t>
            </w:r>
            <w:proofErr w:type="spellEnd"/>
          </w:p>
        </w:tc>
      </w:tr>
      <w:tr w:rsidR="00D7275F" w:rsidRPr="00D7275F" w:rsidTr="00D7275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7275F" w:rsidRPr="00D7275F" w:rsidRDefault="00D7275F" w:rsidP="00D7275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Практическа</w:t>
            </w:r>
            <w:r w:rsidRPr="00D7275F">
              <w:lastRenderedPageBreak/>
              <w:t>я подготовка</w:t>
            </w:r>
          </w:p>
        </w:tc>
      </w:tr>
      <w:tr w:rsidR="00D7275F" w:rsidRPr="00D7275F" w:rsidTr="00D7275F">
        <w:trPr>
          <w:trHeight w:val="239"/>
        </w:trPr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snapToGrid w:val="0"/>
              <w:ind w:hanging="3"/>
              <w:jc w:val="center"/>
            </w:pP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 xml:space="preserve">Лабораторные работы / Практические занятия (в </w:t>
            </w:r>
            <w:proofErr w:type="spellStart"/>
            <w:r w:rsidRPr="00D7275F">
              <w:t>т.ч</w:t>
            </w:r>
            <w:proofErr w:type="spellEnd"/>
            <w:r w:rsidRPr="00D7275F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59" w:type="dxa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rPr>
                <w:b/>
              </w:rPr>
              <w:t>Общая трудоемкость дисциплины (в час. /</w:t>
            </w:r>
            <w:proofErr w:type="spellStart"/>
            <w:r w:rsidRPr="00D7275F">
              <w:rPr>
                <w:b/>
              </w:rPr>
              <w:t>з.е</w:t>
            </w:r>
            <w:proofErr w:type="spellEnd"/>
            <w:r w:rsidRPr="00D7275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72/2</w:t>
            </w:r>
          </w:p>
        </w:tc>
      </w:tr>
    </w:tbl>
    <w:p w:rsidR="00D7275F" w:rsidRPr="00D7275F" w:rsidRDefault="00D7275F" w:rsidP="00D7275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7275F" w:rsidRPr="00D7275F" w:rsidRDefault="00D7275F" w:rsidP="00D7275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75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7275F" w:rsidRPr="00D7275F" w:rsidTr="00D7275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7275F" w:rsidRPr="00D7275F" w:rsidRDefault="00D7275F" w:rsidP="00D7275F">
            <w:pPr>
              <w:pStyle w:val="a5"/>
              <w:jc w:val="center"/>
              <w:rPr>
                <w:i/>
                <w:iCs/>
              </w:rPr>
            </w:pPr>
            <w:r w:rsidRPr="00D7275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 xml:space="preserve">Трудоемкость в </w:t>
            </w:r>
            <w:proofErr w:type="spellStart"/>
            <w:r w:rsidRPr="00D7275F">
              <w:t>акад.час</w:t>
            </w:r>
            <w:proofErr w:type="spellEnd"/>
          </w:p>
        </w:tc>
      </w:tr>
      <w:tr w:rsidR="00D7275F" w:rsidRPr="00D7275F" w:rsidTr="00D7275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7275F" w:rsidRPr="00D7275F" w:rsidRDefault="00D7275F" w:rsidP="00D7275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Практическая подготовка</w:t>
            </w:r>
          </w:p>
        </w:tc>
      </w:tr>
      <w:tr w:rsidR="00D7275F" w:rsidRPr="00D7275F" w:rsidTr="00D7275F">
        <w:trPr>
          <w:trHeight w:val="239"/>
        </w:trPr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snapToGrid w:val="0"/>
              <w:ind w:hanging="3"/>
              <w:jc w:val="center"/>
            </w:pP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7275F" w:rsidRPr="00D7275F" w:rsidRDefault="00D7275F" w:rsidP="00D7275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</w:pPr>
            <w:r w:rsidRPr="00D7275F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4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</w:pPr>
            <w:r w:rsidRPr="00D7275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0,25</w:t>
            </w:r>
          </w:p>
        </w:tc>
      </w:tr>
      <w:tr w:rsidR="00D7275F" w:rsidRPr="00D7275F" w:rsidTr="00D7275F"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</w:pPr>
            <w:r w:rsidRPr="00D7275F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3,75</w:t>
            </w:r>
          </w:p>
        </w:tc>
      </w:tr>
      <w:tr w:rsidR="00D7275F" w:rsidRPr="00D7275F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rPr>
          <w:trHeight w:val="173"/>
        </w:trPr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rPr>
          <w:trHeight w:val="173"/>
        </w:trPr>
        <w:tc>
          <w:tcPr>
            <w:tcW w:w="6525" w:type="dxa"/>
            <w:shd w:val="clear" w:color="auto" w:fill="auto"/>
          </w:tcPr>
          <w:p w:rsidR="00D7275F" w:rsidRPr="00D7275F" w:rsidRDefault="00D7275F" w:rsidP="00D7275F">
            <w:pPr>
              <w:pStyle w:val="a5"/>
              <w:ind w:left="57"/>
            </w:pPr>
            <w:r w:rsidRPr="00D7275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-</w:t>
            </w:r>
          </w:p>
        </w:tc>
      </w:tr>
      <w:tr w:rsidR="00D7275F" w:rsidRPr="00D7275F" w:rsidTr="00D7275F">
        <w:trPr>
          <w:trHeight w:val="173"/>
        </w:trPr>
        <w:tc>
          <w:tcPr>
            <w:tcW w:w="6525" w:type="dxa"/>
            <w:shd w:val="clear" w:color="auto" w:fill="E0E0E0"/>
          </w:tcPr>
          <w:p w:rsidR="00D7275F" w:rsidRPr="00D7275F" w:rsidRDefault="00D7275F" w:rsidP="00D7275F">
            <w:pPr>
              <w:pStyle w:val="a5"/>
            </w:pPr>
            <w:r w:rsidRPr="00D7275F">
              <w:rPr>
                <w:b/>
              </w:rPr>
              <w:t>Общая трудоемкость дисциплины (в час. /</w:t>
            </w:r>
            <w:proofErr w:type="spellStart"/>
            <w:r w:rsidRPr="00D7275F">
              <w:rPr>
                <w:b/>
              </w:rPr>
              <w:t>з.е</w:t>
            </w:r>
            <w:proofErr w:type="spellEnd"/>
            <w:r w:rsidRPr="00D7275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7275F" w:rsidRPr="00D7275F" w:rsidRDefault="00D7275F" w:rsidP="00D7275F">
            <w:pPr>
              <w:pStyle w:val="a5"/>
              <w:ind w:hanging="3"/>
              <w:jc w:val="center"/>
            </w:pPr>
            <w:r w:rsidRPr="00D7275F">
              <w:t>72/2</w:t>
            </w:r>
          </w:p>
        </w:tc>
      </w:tr>
    </w:tbl>
    <w:p w:rsidR="00D7275F" w:rsidRPr="00D7275F" w:rsidRDefault="00D7275F" w:rsidP="00D7275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275F" w:rsidRPr="00D7275F" w:rsidRDefault="00D7275F" w:rsidP="006D25E3">
      <w:pPr>
        <w:pStyle w:val="WW-"/>
        <w:numPr>
          <w:ilvl w:val="0"/>
          <w:numId w:val="2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D7275F">
        <w:rPr>
          <w:b/>
          <w:bCs/>
          <w:color w:val="000000"/>
          <w:sz w:val="24"/>
          <w:szCs w:val="24"/>
        </w:rPr>
        <w:t>СОДЕРЖАНИЕ ДИСЦИПЛИНЫ:</w:t>
      </w:r>
    </w:p>
    <w:p w:rsidR="00D7275F" w:rsidRPr="00D7275F" w:rsidRDefault="00D7275F" w:rsidP="006D25E3">
      <w:pPr>
        <w:pStyle w:val="WW-"/>
        <w:numPr>
          <w:ilvl w:val="1"/>
          <w:numId w:val="2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D7275F">
        <w:rPr>
          <w:b/>
          <w:bCs/>
          <w:sz w:val="24"/>
          <w:szCs w:val="24"/>
        </w:rPr>
        <w:t>Блоки (разделы) дисциплины.</w:t>
      </w:r>
    </w:p>
    <w:p w:rsidR="00D7275F" w:rsidRPr="00D7275F" w:rsidRDefault="00D7275F" w:rsidP="00D7275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Биосоциальная сущность человека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 xml:space="preserve">Ребенок как субъект приложения </w:t>
            </w:r>
            <w:proofErr w:type="spellStart"/>
            <w:r w:rsidRPr="00D7275F">
              <w:rPr>
                <w:bCs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D7275F">
              <w:rPr>
                <w:bCs/>
                <w:color w:val="000000"/>
                <w:sz w:val="24"/>
                <w:szCs w:val="24"/>
              </w:rPr>
              <w:t xml:space="preserve"> технологий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Образ жизни человека, его влияние на здоровье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Культура здоровья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7275F">
              <w:rPr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 w:rsidRPr="00D7275F">
              <w:rPr>
                <w:bCs/>
                <w:color w:val="000000"/>
                <w:sz w:val="24"/>
                <w:szCs w:val="24"/>
              </w:rPr>
              <w:t xml:space="preserve"> педагогика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7275F">
              <w:rPr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 w:rsidRPr="00D7275F">
              <w:rPr>
                <w:bCs/>
                <w:color w:val="000000"/>
                <w:sz w:val="24"/>
                <w:szCs w:val="24"/>
              </w:rPr>
              <w:t xml:space="preserve"> деятельность в дошкольных образовательных учреждениях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7275F">
              <w:rPr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 w:rsidRPr="00D7275F">
              <w:rPr>
                <w:bCs/>
                <w:color w:val="000000"/>
                <w:sz w:val="24"/>
                <w:szCs w:val="24"/>
              </w:rPr>
              <w:t xml:space="preserve"> деятельность в школьных образовательных учреждениях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t>Факторы, воздействующие на здоровье ребенка с ОВЗ</w:t>
            </w:r>
          </w:p>
        </w:tc>
      </w:tr>
      <w:tr w:rsidR="00D7275F" w:rsidRPr="00D7275F" w:rsidTr="00D7275F">
        <w:tc>
          <w:tcPr>
            <w:tcW w:w="693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275F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932" w:type="dxa"/>
          </w:tcPr>
          <w:p w:rsidR="00D7275F" w:rsidRPr="00D7275F" w:rsidRDefault="00D7275F" w:rsidP="00D727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7275F">
              <w:rPr>
                <w:bCs/>
                <w:color w:val="000000"/>
                <w:sz w:val="24"/>
                <w:szCs w:val="24"/>
              </w:rPr>
              <w:t>Здоровьесбережение</w:t>
            </w:r>
            <w:proofErr w:type="spellEnd"/>
            <w:r w:rsidRPr="00D7275F">
              <w:rPr>
                <w:bCs/>
                <w:color w:val="000000"/>
                <w:sz w:val="24"/>
                <w:szCs w:val="24"/>
              </w:rPr>
              <w:t xml:space="preserve"> детей с ОВЗ. </w:t>
            </w:r>
            <w:proofErr w:type="spellStart"/>
            <w:r w:rsidRPr="00D7275F">
              <w:rPr>
                <w:bCs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 w:rsidRPr="00D7275F">
              <w:rPr>
                <w:bCs/>
                <w:color w:val="000000"/>
                <w:sz w:val="24"/>
                <w:szCs w:val="24"/>
              </w:rPr>
              <w:t xml:space="preserve"> среда коррекционного образовательного учреждения</w:t>
            </w:r>
          </w:p>
        </w:tc>
      </w:tr>
    </w:tbl>
    <w:p w:rsidR="00D7275F" w:rsidRDefault="00D7275F" w:rsidP="00D7275F">
      <w:pPr>
        <w:spacing w:line="240" w:lineRule="auto"/>
        <w:ind w:hanging="40"/>
        <w:jc w:val="center"/>
        <w:rPr>
          <w:color w:val="000000"/>
          <w:sz w:val="24"/>
          <w:szCs w:val="24"/>
        </w:rPr>
      </w:pPr>
    </w:p>
    <w:p w:rsidR="00DE0485" w:rsidRPr="00C85AF6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DE0485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DE0485" w:rsidRPr="00C85AF6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485" w:rsidRPr="00DE0485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8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DE0485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DE0485">
        <w:rPr>
          <w:rFonts w:ascii="Times New Roman" w:eastAsia="Times New Roman" w:hAnsi="Times New Roman" w:cs="Times New Roman"/>
          <w:b/>
          <w:sz w:val="28"/>
          <w:szCs w:val="28"/>
        </w:rPr>
        <w:t>04.01 ПСИХОЛОГИЯ</w:t>
      </w:r>
    </w:p>
    <w:p w:rsidR="00EE7676" w:rsidRPr="00DE0485" w:rsidRDefault="00EE7676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485" w:rsidRPr="00DE0485" w:rsidRDefault="00DE0485" w:rsidP="006D25E3">
      <w:pPr>
        <w:pStyle w:val="a4"/>
        <w:pageBreakBefore/>
        <w:widowControl w:val="0"/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:rsidR="00DE0485" w:rsidRPr="00DE0485" w:rsidRDefault="00DE0485" w:rsidP="00DE048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DE048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E0485" w:rsidRPr="00DE0485" w:rsidRDefault="00DE0485" w:rsidP="00DE048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E0485" w:rsidRPr="00DE0485" w:rsidTr="00DE048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a5"/>
              <w:rPr>
                <w:i/>
                <w:iCs/>
                <w:color w:val="000000"/>
              </w:rPr>
            </w:pPr>
            <w:r w:rsidRPr="00DE048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a5"/>
            </w:pPr>
            <w:r w:rsidRPr="00DE0485">
              <w:rPr>
                <w:color w:val="000000"/>
              </w:rPr>
              <w:t xml:space="preserve">Содержание компетенции </w:t>
            </w:r>
          </w:p>
          <w:p w:rsidR="00DE0485" w:rsidRPr="00DE0485" w:rsidRDefault="00DE0485" w:rsidP="00DE0485">
            <w:pPr>
              <w:pStyle w:val="a5"/>
            </w:pPr>
            <w:r w:rsidRPr="00DE048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a5"/>
            </w:pPr>
            <w:r w:rsidRPr="00DE0485">
              <w:t>Индикаторы компетенций (код и содержание)</w:t>
            </w:r>
          </w:p>
        </w:tc>
      </w:tr>
      <w:tr w:rsidR="00DE0485" w:rsidRPr="00DE0485" w:rsidTr="00DE0485">
        <w:trPr>
          <w:trHeight w:val="12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УК-3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60"/>
                <w:tab w:val="left" w:pos="2204"/>
                <w:tab w:val="left" w:pos="3840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УК3.1 Понимает эффективность использования стратегии сотрудничества для </w:t>
            </w:r>
            <w:r w:rsidRPr="00DE0485">
              <w:rPr>
                <w:spacing w:val="-1"/>
                <w:sz w:val="24"/>
                <w:szCs w:val="24"/>
              </w:rPr>
              <w:t xml:space="preserve">достижения </w:t>
            </w:r>
            <w:r w:rsidRPr="00DE0485">
              <w:rPr>
                <w:sz w:val="24"/>
                <w:szCs w:val="24"/>
              </w:rPr>
              <w:t xml:space="preserve">поставленной цели, определяет свою роль </w:t>
            </w:r>
            <w:proofErr w:type="spellStart"/>
            <w:r w:rsidRPr="00DE0485">
              <w:rPr>
                <w:sz w:val="24"/>
                <w:szCs w:val="24"/>
              </w:rPr>
              <w:t>в</w:t>
            </w:r>
            <w:r w:rsidRPr="00DE0485">
              <w:rPr>
                <w:spacing w:val="-4"/>
                <w:sz w:val="24"/>
                <w:szCs w:val="24"/>
              </w:rPr>
              <w:t>команде</w:t>
            </w:r>
            <w:proofErr w:type="spellEnd"/>
          </w:p>
        </w:tc>
      </w:tr>
      <w:tr w:rsidR="00DE0485" w:rsidRPr="00DE0485" w:rsidTr="00DE0485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УК3.2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DE0485" w:rsidRPr="00DE0485" w:rsidTr="00DE0485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96"/>
                <w:tab w:val="left" w:pos="2255"/>
                <w:tab w:val="left" w:pos="3838"/>
                <w:tab w:val="left" w:pos="4743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УК3.3 Способен устанавливать разные </w:t>
            </w:r>
            <w:r w:rsidRPr="00DE0485">
              <w:rPr>
                <w:spacing w:val="-1"/>
                <w:sz w:val="24"/>
                <w:szCs w:val="24"/>
              </w:rPr>
              <w:t xml:space="preserve">виды </w:t>
            </w:r>
            <w:r w:rsidRPr="00DE0485">
              <w:rPr>
                <w:spacing w:val="-3"/>
                <w:sz w:val="24"/>
                <w:szCs w:val="24"/>
              </w:rPr>
              <w:t xml:space="preserve">коммуникации </w:t>
            </w:r>
            <w:r w:rsidRPr="00DE0485">
              <w:rPr>
                <w:sz w:val="24"/>
                <w:szCs w:val="24"/>
              </w:rPr>
              <w:t>(учебную, деловую, неформальную и др.)</w:t>
            </w:r>
          </w:p>
        </w:tc>
      </w:tr>
      <w:tr w:rsidR="00DE0485" w:rsidRPr="00DE0485" w:rsidTr="00DE0485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УК3.4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DE0485" w:rsidRPr="00DE0485" w:rsidTr="00DE0485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УК3.5 Эффективно взаимодействует с другими членами команды, в </w:t>
            </w:r>
            <w:proofErr w:type="spellStart"/>
            <w:r w:rsidRPr="00DE0485">
              <w:rPr>
                <w:sz w:val="24"/>
                <w:szCs w:val="24"/>
              </w:rPr>
              <w:t>т.ч</w:t>
            </w:r>
            <w:proofErr w:type="spellEnd"/>
            <w:r w:rsidRPr="00DE0485">
              <w:rPr>
                <w:sz w:val="24"/>
                <w:szCs w:val="24"/>
              </w:rPr>
              <w:t>. участвует в обмене информацией, знаниями и опытом, и презентации результатов работы команды</w:t>
            </w:r>
          </w:p>
        </w:tc>
      </w:tr>
      <w:tr w:rsidR="00DE0485" w:rsidRPr="00DE0485" w:rsidTr="00DE0485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ОПК-6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DE0485">
              <w:rPr>
                <w:spacing w:val="-3"/>
                <w:sz w:val="24"/>
                <w:szCs w:val="24"/>
              </w:rPr>
              <w:t xml:space="preserve">том </w:t>
            </w:r>
            <w:r w:rsidRPr="00DE0485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психолого-педагогические </w:t>
            </w:r>
            <w:r w:rsidRPr="00DE0485">
              <w:rPr>
                <w:spacing w:val="-4"/>
                <w:sz w:val="24"/>
                <w:szCs w:val="24"/>
              </w:rPr>
              <w:t xml:space="preserve">подходы, </w:t>
            </w:r>
            <w:r w:rsidRPr="00DE0485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DE0485">
              <w:rPr>
                <w:spacing w:val="-2"/>
                <w:sz w:val="24"/>
                <w:szCs w:val="24"/>
              </w:rPr>
              <w:t xml:space="preserve">методы </w:t>
            </w:r>
            <w:r w:rsidRPr="00DE0485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DE0485" w:rsidRPr="00DE0485" w:rsidTr="00DE0485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ОПК6.2 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DE0485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DE0485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применять образовательные технологии для индивидуализации обучения и воспитания </w:t>
            </w:r>
            <w:r w:rsidRPr="00DE0485">
              <w:rPr>
                <w:sz w:val="24"/>
                <w:szCs w:val="24"/>
              </w:rPr>
              <w:lastRenderedPageBreak/>
              <w:t>обучающихся;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применять </w:t>
            </w:r>
            <w:r w:rsidRPr="00DE0485">
              <w:rPr>
                <w:spacing w:val="-3"/>
                <w:sz w:val="24"/>
                <w:szCs w:val="24"/>
              </w:rPr>
              <w:t xml:space="preserve">методы </w:t>
            </w:r>
            <w:r w:rsidRPr="00DE0485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DE0485" w:rsidRPr="00DE0485" w:rsidTr="00DE0485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DE0485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DE0485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DE048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DE0485" w:rsidRPr="00DE0485" w:rsidTr="00DE0485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ПК-5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DE0485">
              <w:rPr>
                <w:sz w:val="24"/>
                <w:szCs w:val="24"/>
              </w:rPr>
              <w:t>коррекционо</w:t>
            </w:r>
            <w:proofErr w:type="spellEnd"/>
            <w:r w:rsidRPr="00DE0485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DE0485" w:rsidRPr="00DE0485" w:rsidRDefault="00DE0485" w:rsidP="00DE0485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DE0485" w:rsidRPr="00DE0485" w:rsidTr="00DE0485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ПК5.2 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 xml:space="preserve">определять </w:t>
            </w:r>
            <w:r w:rsidRPr="00DE0485">
              <w:rPr>
                <w:spacing w:val="-4"/>
                <w:sz w:val="24"/>
                <w:szCs w:val="24"/>
              </w:rPr>
              <w:t xml:space="preserve">научную </w:t>
            </w:r>
            <w:r w:rsidRPr="00DE0485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DE0485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DE0485">
              <w:rPr>
                <w:sz w:val="24"/>
                <w:szCs w:val="24"/>
              </w:rPr>
              <w:t>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Определять </w:t>
            </w:r>
            <w:r w:rsidRPr="00DE0485">
              <w:rPr>
                <w:spacing w:val="-3"/>
                <w:sz w:val="24"/>
                <w:szCs w:val="24"/>
              </w:rPr>
              <w:t xml:space="preserve">методы </w:t>
            </w:r>
            <w:r w:rsidRPr="00DE0485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DE0485">
              <w:rPr>
                <w:sz w:val="24"/>
                <w:szCs w:val="24"/>
              </w:rPr>
              <w:t>ипроводить</w:t>
            </w:r>
            <w:proofErr w:type="spellEnd"/>
            <w:r w:rsidRPr="00DE0485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использовать разные способы сбора, обработки и интерпретации данных, </w:t>
            </w:r>
            <w:r w:rsidRPr="00DE0485">
              <w:rPr>
                <w:sz w:val="24"/>
                <w:szCs w:val="24"/>
              </w:rPr>
              <w:lastRenderedPageBreak/>
              <w:t>полученных в ходе теоретического анализ научной проблемы и экспериментальным путем;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DE0485" w:rsidRPr="00DE0485" w:rsidTr="00DE0485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данных.</w:t>
            </w:r>
          </w:p>
        </w:tc>
      </w:tr>
    </w:tbl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485" w:rsidRPr="00DE0485" w:rsidRDefault="00DE0485" w:rsidP="006D25E3">
      <w:pPr>
        <w:pStyle w:val="a4"/>
        <w:widowControl w:val="0"/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E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E0485" w:rsidRPr="00DE0485" w:rsidRDefault="00DE0485" w:rsidP="00DE048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E048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proofErr w:type="spellStart"/>
      <w:proofErr w:type="gramStart"/>
      <w:r w:rsidRPr="00DE0485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E0485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proofErr w:type="gramEnd"/>
      <w:r w:rsidRPr="00DE0485">
        <w:rPr>
          <w:rFonts w:ascii="Times New Roman" w:hAnsi="Times New Roman" w:cs="Times New Roman"/>
          <w:color w:val="000000"/>
          <w:sz w:val="24"/>
          <w:szCs w:val="24"/>
        </w:rPr>
        <w:t xml:space="preserve"> у студентов системы знаний по психологии и целостного представления о психологических особенностях человека.</w:t>
      </w:r>
    </w:p>
    <w:p w:rsidR="00DE0485" w:rsidRPr="00DE0485" w:rsidRDefault="00DE0485" w:rsidP="00DE048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DE0485" w:rsidRPr="00DE0485" w:rsidRDefault="00DE0485" w:rsidP="00DE04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>•</w:t>
      </w:r>
      <w:r w:rsidRPr="00DE0485">
        <w:rPr>
          <w:rFonts w:ascii="Times New Roman" w:hAnsi="Times New Roman" w:cs="Times New Roman"/>
          <w:sz w:val="24"/>
          <w:szCs w:val="24"/>
        </w:rPr>
        <w:tab/>
        <w:t>изучить базовые и профессионально-профилированные теоретические основы психологии;</w:t>
      </w:r>
    </w:p>
    <w:p w:rsidR="00DE0485" w:rsidRPr="00DE0485" w:rsidRDefault="00DE0485" w:rsidP="00DE04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>•</w:t>
      </w:r>
      <w:r w:rsidRPr="00DE0485">
        <w:rPr>
          <w:rFonts w:ascii="Times New Roman" w:hAnsi="Times New Roman" w:cs="Times New Roman"/>
          <w:sz w:val="24"/>
          <w:szCs w:val="24"/>
        </w:rPr>
        <w:tab/>
        <w:t>сформировать умения использования психологических знаний для решения научно-исследовательских и практических задач;</w:t>
      </w:r>
    </w:p>
    <w:p w:rsidR="00DE0485" w:rsidRPr="00DE0485" w:rsidRDefault="00DE0485" w:rsidP="00DE04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>•</w:t>
      </w:r>
      <w:r w:rsidRPr="00DE0485">
        <w:rPr>
          <w:rFonts w:ascii="Times New Roman" w:hAnsi="Times New Roman" w:cs="Times New Roman"/>
          <w:sz w:val="24"/>
          <w:szCs w:val="24"/>
        </w:rPr>
        <w:tab/>
        <w:t xml:space="preserve">сформировать мотивационные установки к совершенствованию и развитию собственного </w:t>
      </w:r>
      <w:proofErr w:type="spellStart"/>
      <w:r w:rsidRPr="00DE0485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DE0485">
        <w:rPr>
          <w:rFonts w:ascii="Times New Roman" w:hAnsi="Times New Roman" w:cs="Times New Roman"/>
          <w:sz w:val="24"/>
          <w:szCs w:val="24"/>
        </w:rPr>
        <w:t>, общекультурного, научного потенциала, его применению при решении задач в предметной сфере профессиональной деятельности.</w:t>
      </w:r>
    </w:p>
    <w:p w:rsidR="00DE0485" w:rsidRPr="00DE0485" w:rsidRDefault="00DE0485" w:rsidP="00DE048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DE048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E0485">
        <w:rPr>
          <w:rFonts w:ascii="Times New Roman" w:hAnsi="Times New Roman" w:cs="Times New Roman"/>
          <w:sz w:val="24"/>
          <w:szCs w:val="24"/>
        </w:rPr>
        <w:t>.</w:t>
      </w:r>
    </w:p>
    <w:p w:rsidR="00DE0485" w:rsidRPr="00DE0485" w:rsidRDefault="00DE0485" w:rsidP="00DE048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E0485" w:rsidRPr="00DE0485" w:rsidRDefault="00DE0485" w:rsidP="00DE0485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485" w:rsidRPr="00DE0485" w:rsidRDefault="00DE0485" w:rsidP="006D25E3">
      <w:pPr>
        <w:pStyle w:val="a4"/>
        <w:widowControl w:val="0"/>
        <w:numPr>
          <w:ilvl w:val="0"/>
          <w:numId w:val="2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E0485" w:rsidRPr="00DE0485" w:rsidRDefault="00DE0485" w:rsidP="00DE0485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5 зачетные единицы, 180 академических часа</w:t>
      </w:r>
      <w:r w:rsidRPr="00DE04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E0485" w:rsidRPr="00DE0485" w:rsidRDefault="00DE0485" w:rsidP="00DE0485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485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E0485" w:rsidRPr="00DE0485" w:rsidTr="00DE0485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  <w:rPr>
                <w:i/>
                <w:iCs/>
              </w:rPr>
            </w:pPr>
            <w:r w:rsidRPr="00DE0485">
              <w:lastRenderedPageBreak/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 xml:space="preserve">Трудоемкость в </w:t>
            </w:r>
            <w:proofErr w:type="spellStart"/>
            <w:r w:rsidRPr="00DE0485">
              <w:t>акад.час</w:t>
            </w:r>
            <w:proofErr w:type="spellEnd"/>
          </w:p>
        </w:tc>
      </w:tr>
      <w:tr w:rsidR="00DE0485" w:rsidRPr="00DE0485" w:rsidTr="00DE0485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Практическая подготовка</w:t>
            </w:r>
          </w:p>
        </w:tc>
      </w:tr>
      <w:tr w:rsidR="00DE0485" w:rsidRPr="00DE0485" w:rsidTr="00DE0485">
        <w:trPr>
          <w:trHeight w:val="239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snapToGrid w:val="0"/>
              <w:ind w:hanging="3"/>
              <w:jc w:val="center"/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 xml:space="preserve">Лабораторные работы / Практические занятия (в </w:t>
            </w:r>
            <w:proofErr w:type="spellStart"/>
            <w:r w:rsidRPr="00DE0485">
              <w:t>т.ч</w:t>
            </w:r>
            <w:proofErr w:type="spellEnd"/>
            <w:r w:rsidRPr="00DE0485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-/36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27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2,35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24,65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</w:rPr>
              <w:t>Общая трудоемкость дисциплины (в час. /</w:t>
            </w:r>
            <w:proofErr w:type="spellStart"/>
            <w:r w:rsidRPr="00DE0485">
              <w:rPr>
                <w:b/>
              </w:rPr>
              <w:t>з.е</w:t>
            </w:r>
            <w:proofErr w:type="spellEnd"/>
            <w:r w:rsidRPr="00DE048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180/5</w:t>
            </w:r>
          </w:p>
        </w:tc>
      </w:tr>
    </w:tbl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485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E0485" w:rsidRPr="00DE0485" w:rsidTr="00DE0485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  <w:rPr>
                <w:i/>
                <w:iCs/>
              </w:rPr>
            </w:pPr>
            <w:r w:rsidRPr="00DE0485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 xml:space="preserve">Трудоемкость в </w:t>
            </w:r>
            <w:proofErr w:type="spellStart"/>
            <w:r w:rsidRPr="00DE0485">
              <w:t>акад.час</w:t>
            </w:r>
            <w:proofErr w:type="spellEnd"/>
          </w:p>
        </w:tc>
      </w:tr>
      <w:tr w:rsidR="00DE0485" w:rsidRPr="00DE0485" w:rsidTr="00DE0485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Практическая подготовка</w:t>
            </w:r>
          </w:p>
        </w:tc>
      </w:tr>
      <w:tr w:rsidR="00DE0485" w:rsidRPr="00DE0485" w:rsidTr="00DE0485">
        <w:trPr>
          <w:trHeight w:val="239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snapToGrid w:val="0"/>
              <w:ind w:hanging="3"/>
              <w:jc w:val="center"/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</w:pPr>
            <w:r w:rsidRPr="00DE0485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</w:pPr>
            <w:r w:rsidRPr="00DE048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</w:pPr>
            <w:r w:rsidRPr="00DE0485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9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2,35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6,65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</w:pPr>
            <w:r w:rsidRPr="00DE0485">
              <w:rPr>
                <w:b/>
              </w:rPr>
              <w:t>Общая трудоемкость дисциплины (в час. /</w:t>
            </w:r>
            <w:proofErr w:type="spellStart"/>
            <w:r w:rsidRPr="00DE0485">
              <w:rPr>
                <w:b/>
              </w:rPr>
              <w:t>з.е</w:t>
            </w:r>
            <w:proofErr w:type="spellEnd"/>
            <w:r w:rsidRPr="00DE048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180/5</w:t>
            </w:r>
          </w:p>
        </w:tc>
      </w:tr>
    </w:tbl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485" w:rsidRPr="00DE0485" w:rsidRDefault="00DE0485" w:rsidP="006D25E3">
      <w:pPr>
        <w:pStyle w:val="WW-"/>
        <w:numPr>
          <w:ilvl w:val="0"/>
          <w:numId w:val="2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DE0485">
        <w:rPr>
          <w:b/>
          <w:bCs/>
          <w:color w:val="000000"/>
          <w:sz w:val="24"/>
          <w:szCs w:val="24"/>
        </w:rPr>
        <w:t>СОДЕРЖАНИЕ ДИСЦИПЛИНЫ:</w:t>
      </w:r>
    </w:p>
    <w:p w:rsidR="00DE0485" w:rsidRPr="00DE0485" w:rsidRDefault="00DE0485" w:rsidP="006D25E3">
      <w:pPr>
        <w:pStyle w:val="WW-"/>
        <w:numPr>
          <w:ilvl w:val="1"/>
          <w:numId w:val="2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DE0485">
        <w:rPr>
          <w:b/>
          <w:bCs/>
          <w:sz w:val="24"/>
          <w:szCs w:val="24"/>
        </w:rPr>
        <w:t>Блоки (разделы) дисциплины.</w:t>
      </w:r>
    </w:p>
    <w:p w:rsidR="00DE0485" w:rsidRPr="00DE0485" w:rsidRDefault="00DE0485" w:rsidP="00DE048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E0485" w:rsidRPr="00DE0485" w:rsidTr="00DE0485">
        <w:tc>
          <w:tcPr>
            <w:tcW w:w="8625" w:type="dxa"/>
            <w:gridSpan w:val="2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Раздел 1. Общая психология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Психология как наука. Предмет, задачи и структура современной психологии. Методология психологии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Проблема человека в психологии. Общее понятие о личности. Основные психологические теории личности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 xml:space="preserve">Деятельность. </w:t>
            </w:r>
            <w:proofErr w:type="spellStart"/>
            <w:r w:rsidRPr="00DE0485">
              <w:rPr>
                <w:bCs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DE0485">
              <w:rPr>
                <w:bCs/>
                <w:color w:val="000000"/>
                <w:sz w:val="24"/>
                <w:szCs w:val="24"/>
              </w:rPr>
              <w:t xml:space="preserve"> подход и общепсихологическая теория деятельности. Общение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Познавательные психические процессы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Эмоционально-волевая сфера личности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Психические состояния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Свойства личности</w:t>
            </w:r>
          </w:p>
        </w:tc>
      </w:tr>
      <w:tr w:rsidR="00DE0485" w:rsidRPr="00DE0485" w:rsidTr="00DE0485">
        <w:tc>
          <w:tcPr>
            <w:tcW w:w="8625" w:type="dxa"/>
            <w:gridSpan w:val="2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Раздел 2. Педагогическая психология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Предмет и задачи педагогической психологии. Психологическая сущность и структура учебной деятельности.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Психологические проблемы школьной отметки и оценки. Мотивация учения.</w:t>
            </w:r>
          </w:p>
        </w:tc>
      </w:tr>
      <w:tr w:rsidR="00DE0485" w:rsidRPr="00DE0485" w:rsidTr="00DE0485">
        <w:tc>
          <w:tcPr>
            <w:tcW w:w="8625" w:type="dxa"/>
            <w:gridSpan w:val="2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Раздел 3 .Возрастная психология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Предмет и задачи возрастной  психологии.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Возрастная периодизация.</w:t>
            </w:r>
          </w:p>
        </w:tc>
      </w:tr>
      <w:tr w:rsidR="00DE0485" w:rsidRPr="00DE0485" w:rsidTr="00DE0485">
        <w:tc>
          <w:tcPr>
            <w:tcW w:w="8625" w:type="dxa"/>
            <w:gridSpan w:val="2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Раздел 4. Социальная психология.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Предмет, теоретические и прикладные задачи социальной психологии.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Группа как социально-психологический феномен.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Социализация. Социальная установка и реальное поведение.</w:t>
            </w:r>
          </w:p>
        </w:tc>
      </w:tr>
      <w:tr w:rsidR="00DE0485" w:rsidRPr="0053465B" w:rsidTr="00DE0485">
        <w:tc>
          <w:tcPr>
            <w:tcW w:w="693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13CA1">
              <w:rPr>
                <w:bCs/>
                <w:color w:val="000000"/>
                <w:sz w:val="24"/>
                <w:szCs w:val="24"/>
              </w:rPr>
              <w:t>Межличностный конфликт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EE7676" w:rsidRDefault="00EE7676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485" w:rsidRPr="00C85AF6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DE0485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DE0485" w:rsidRPr="00C85AF6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485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8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DE0485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DE0485">
        <w:rPr>
          <w:rFonts w:ascii="Times New Roman" w:eastAsia="Times New Roman" w:hAnsi="Times New Roman" w:cs="Times New Roman"/>
          <w:b/>
          <w:sz w:val="28"/>
          <w:szCs w:val="28"/>
        </w:rPr>
        <w:t>04.02 ПЕДАГОГИКА</w:t>
      </w:r>
    </w:p>
    <w:p w:rsidR="00DE0485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485" w:rsidRPr="00DE0485" w:rsidRDefault="00DE0485" w:rsidP="006D25E3">
      <w:pPr>
        <w:pStyle w:val="a4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DE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DE0485" w:rsidRPr="00DE0485" w:rsidRDefault="00DE0485" w:rsidP="00DE048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DE048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E0485" w:rsidRPr="00DE0485" w:rsidRDefault="00DE0485" w:rsidP="00DE048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E0485" w:rsidRPr="00DE0485" w:rsidTr="00DE048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a5"/>
              <w:rPr>
                <w:i/>
                <w:iCs/>
                <w:color w:val="000000"/>
              </w:rPr>
            </w:pPr>
            <w:r w:rsidRPr="00DE048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a5"/>
            </w:pPr>
            <w:r w:rsidRPr="00DE0485">
              <w:rPr>
                <w:color w:val="000000"/>
              </w:rPr>
              <w:t xml:space="preserve">Содержание компетенции </w:t>
            </w:r>
          </w:p>
          <w:p w:rsidR="00DE0485" w:rsidRPr="00DE0485" w:rsidRDefault="00DE0485" w:rsidP="00DE0485">
            <w:pPr>
              <w:pStyle w:val="a5"/>
            </w:pPr>
            <w:r w:rsidRPr="00DE048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a5"/>
            </w:pPr>
            <w:r w:rsidRPr="00DE0485">
              <w:t>Индикаторы компетенций (код и содержание)</w:t>
            </w:r>
          </w:p>
        </w:tc>
      </w:tr>
      <w:tr w:rsidR="00DE0485" w:rsidRPr="00DE0485" w:rsidTr="00DE0485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ОПК-2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DE0485">
              <w:rPr>
                <w:spacing w:val="-3"/>
                <w:sz w:val="24"/>
                <w:szCs w:val="24"/>
              </w:rPr>
              <w:t xml:space="preserve"> том </w:t>
            </w:r>
            <w:r w:rsidRPr="00DE0485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proofErr w:type="gramStart"/>
            <w:r w:rsidRPr="00DE0485">
              <w:rPr>
                <w:sz w:val="24"/>
                <w:szCs w:val="24"/>
              </w:rPr>
              <w:t>отдельных компонентов</w:t>
            </w:r>
            <w:proofErr w:type="gramEnd"/>
            <w:r w:rsidRPr="00DE0485">
              <w:rPr>
                <w:sz w:val="24"/>
                <w:szCs w:val="24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нарушением речи.</w:t>
            </w:r>
          </w:p>
        </w:tc>
      </w:tr>
      <w:tr w:rsidR="00DE0485" w:rsidRPr="00DE0485" w:rsidTr="00DE0485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ОПК2.2 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DE0485">
              <w:rPr>
                <w:spacing w:val="-3"/>
                <w:sz w:val="24"/>
                <w:szCs w:val="24"/>
              </w:rPr>
              <w:t xml:space="preserve">компоненты </w:t>
            </w:r>
            <w:r w:rsidRPr="00DE0485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DE0485" w:rsidRPr="00DE0485" w:rsidTr="00DE0485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ОПК2.3 Владеет: способами разработки и реализации программ учебных предметов и других отдельных </w:t>
            </w:r>
            <w:r w:rsidRPr="00DE0485">
              <w:rPr>
                <w:spacing w:val="-3"/>
                <w:sz w:val="24"/>
                <w:szCs w:val="24"/>
              </w:rPr>
              <w:t xml:space="preserve">компонентов </w:t>
            </w:r>
            <w:r w:rsidRPr="00DE0485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DE0485">
              <w:rPr>
                <w:spacing w:val="-3"/>
                <w:sz w:val="24"/>
                <w:szCs w:val="24"/>
              </w:rPr>
              <w:t xml:space="preserve">методы </w:t>
            </w:r>
            <w:proofErr w:type="spellStart"/>
            <w:r w:rsidRPr="00DE0485">
              <w:rPr>
                <w:sz w:val="24"/>
                <w:szCs w:val="24"/>
              </w:rPr>
              <w:t>примененияинформационно</w:t>
            </w:r>
            <w:proofErr w:type="spellEnd"/>
            <w:r w:rsidRPr="00DE0485">
              <w:rPr>
                <w:sz w:val="24"/>
                <w:szCs w:val="24"/>
              </w:rPr>
              <w:t xml:space="preserve">-коммуникационных технологий (далее – ИКТ) </w:t>
            </w:r>
            <w:r w:rsidRPr="00DE0485">
              <w:rPr>
                <w:spacing w:val="-1"/>
                <w:sz w:val="24"/>
                <w:szCs w:val="24"/>
              </w:rPr>
              <w:t xml:space="preserve">при </w:t>
            </w:r>
            <w:r w:rsidRPr="00DE0485">
              <w:rPr>
                <w:sz w:val="24"/>
                <w:szCs w:val="24"/>
              </w:rPr>
              <w:t xml:space="preserve">разработке и </w:t>
            </w:r>
            <w:proofErr w:type="spellStart"/>
            <w:r w:rsidRPr="00DE0485">
              <w:rPr>
                <w:sz w:val="24"/>
                <w:szCs w:val="24"/>
              </w:rPr>
              <w:t>реализации</w:t>
            </w:r>
            <w:r w:rsidRPr="00DE0485">
              <w:rPr>
                <w:spacing w:val="-4"/>
                <w:sz w:val="24"/>
                <w:szCs w:val="24"/>
              </w:rPr>
              <w:t>АООП</w:t>
            </w:r>
            <w:proofErr w:type="spellEnd"/>
            <w:r w:rsidRPr="00DE0485">
              <w:rPr>
                <w:spacing w:val="-4"/>
                <w:sz w:val="24"/>
                <w:szCs w:val="24"/>
              </w:rPr>
              <w:t>.</w:t>
            </w:r>
          </w:p>
        </w:tc>
      </w:tr>
      <w:tr w:rsidR="00DE0485" w:rsidRPr="00DE0485" w:rsidTr="00DE0485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ОПК-4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в учебной и </w:t>
            </w:r>
            <w:proofErr w:type="spellStart"/>
            <w:r w:rsidRPr="00DE0485">
              <w:rPr>
                <w:sz w:val="24"/>
                <w:szCs w:val="24"/>
              </w:rPr>
              <w:t>внеучебной</w:t>
            </w:r>
            <w:proofErr w:type="spellEnd"/>
            <w:r w:rsidRPr="00DE0485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ОПК4.1 Знает: общие принципы и </w:t>
            </w:r>
            <w:r w:rsidRPr="00DE0485">
              <w:rPr>
                <w:spacing w:val="-4"/>
                <w:sz w:val="24"/>
                <w:szCs w:val="24"/>
              </w:rPr>
              <w:t xml:space="preserve">подходы </w:t>
            </w:r>
            <w:r w:rsidRPr="00DE0485">
              <w:rPr>
                <w:sz w:val="24"/>
                <w:szCs w:val="24"/>
              </w:rPr>
              <w:t xml:space="preserve">к реализации процесса воспитания обучающихся с нарушением речи; содержание программы </w:t>
            </w:r>
            <w:r w:rsidRPr="00DE0485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Pr="00DE0485">
              <w:rPr>
                <w:sz w:val="24"/>
                <w:szCs w:val="24"/>
              </w:rPr>
              <w:t xml:space="preserve">воспитания; </w:t>
            </w:r>
            <w:r w:rsidRPr="00DE0485">
              <w:rPr>
                <w:spacing w:val="-2"/>
                <w:sz w:val="24"/>
                <w:szCs w:val="24"/>
              </w:rPr>
              <w:t xml:space="preserve">методы </w:t>
            </w:r>
            <w:r w:rsidRPr="00DE0485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Pr="00DE0485">
              <w:rPr>
                <w:spacing w:val="-2"/>
                <w:sz w:val="24"/>
                <w:szCs w:val="24"/>
              </w:rPr>
              <w:t xml:space="preserve">обучающихся, </w:t>
            </w:r>
            <w:r w:rsidRPr="00DE0485">
              <w:rPr>
                <w:sz w:val="24"/>
                <w:szCs w:val="24"/>
              </w:rPr>
              <w:t xml:space="preserve">развития нравственных чувств (совести, долга, </w:t>
            </w:r>
            <w:proofErr w:type="spellStart"/>
            <w:r w:rsidRPr="00DE0485">
              <w:rPr>
                <w:sz w:val="24"/>
                <w:szCs w:val="24"/>
              </w:rPr>
              <w:t>эмпатии</w:t>
            </w:r>
            <w:proofErr w:type="spellEnd"/>
            <w:r w:rsidRPr="00DE0485">
              <w:rPr>
                <w:sz w:val="24"/>
                <w:szCs w:val="24"/>
              </w:rPr>
              <w:t xml:space="preserve">, ответственности и др.), формирования нравственного </w:t>
            </w:r>
            <w:r w:rsidRPr="00DE0485">
              <w:rPr>
                <w:spacing w:val="-3"/>
                <w:sz w:val="24"/>
                <w:szCs w:val="24"/>
              </w:rPr>
              <w:t xml:space="preserve">облика </w:t>
            </w:r>
            <w:r w:rsidRPr="00DE0485">
              <w:rPr>
                <w:sz w:val="24"/>
                <w:szCs w:val="24"/>
              </w:rPr>
              <w:t xml:space="preserve">(терпения, милосердия и др.), нравственной позиции (способности различать добро и зло, проявлять самоотверженность, готовности к преодолению </w:t>
            </w:r>
            <w:proofErr w:type="spellStart"/>
            <w:r w:rsidRPr="00DE0485">
              <w:rPr>
                <w:sz w:val="24"/>
                <w:szCs w:val="24"/>
              </w:rPr>
              <w:t>жизненныхиспытаний</w:t>
            </w:r>
            <w:proofErr w:type="spellEnd"/>
            <w:r w:rsidRPr="00DE0485">
              <w:rPr>
                <w:sz w:val="24"/>
                <w:szCs w:val="24"/>
              </w:rPr>
              <w:t>) нравственного поведения (готовности служения людям и Отечеству).</w:t>
            </w:r>
          </w:p>
        </w:tc>
      </w:tr>
      <w:tr w:rsidR="00DE0485" w:rsidRPr="00DE0485" w:rsidTr="00DE0485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ОПК4.2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</w:t>
            </w:r>
            <w:proofErr w:type="spellStart"/>
            <w:r w:rsidRPr="00DE0485">
              <w:rPr>
                <w:sz w:val="24"/>
                <w:szCs w:val="24"/>
              </w:rPr>
              <w:t>внеучебной</w:t>
            </w:r>
            <w:proofErr w:type="spellEnd"/>
            <w:r w:rsidRPr="00DE0485">
              <w:rPr>
                <w:sz w:val="24"/>
                <w:szCs w:val="24"/>
              </w:rPr>
              <w:t xml:space="preserve"> деятельности, создавать воспитательные ситуации, содействующие становлению у обучающихся нравственной позиции, духовности, ценностного отношения к человеку;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</w:t>
            </w:r>
            <w:r w:rsidRPr="00DE0485">
              <w:rPr>
                <w:sz w:val="24"/>
                <w:szCs w:val="24"/>
              </w:rPr>
              <w:lastRenderedPageBreak/>
              <w:t>особенностей обучающихся, особых образовательных потребностей.</w:t>
            </w:r>
          </w:p>
        </w:tc>
      </w:tr>
      <w:tr w:rsidR="00DE0485" w:rsidRPr="00DE0485" w:rsidTr="00DE0485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ОПК4.3 Владеет: методами формирования </w:t>
            </w:r>
            <w:proofErr w:type="spellStart"/>
            <w:r w:rsidRPr="00DE0485">
              <w:rPr>
                <w:sz w:val="24"/>
                <w:szCs w:val="24"/>
              </w:rPr>
              <w:t>уобучающихся</w:t>
            </w:r>
            <w:proofErr w:type="spellEnd"/>
            <w:r w:rsidRPr="00DE0485">
              <w:rPr>
                <w:sz w:val="24"/>
                <w:szCs w:val="24"/>
              </w:rPr>
              <w:t xml:space="preserve"> с нарушением </w:t>
            </w:r>
            <w:r w:rsidRPr="00DE0485">
              <w:rPr>
                <w:spacing w:val="-3"/>
                <w:sz w:val="24"/>
                <w:szCs w:val="24"/>
              </w:rPr>
              <w:t xml:space="preserve">речи </w:t>
            </w:r>
            <w:r w:rsidRPr="00DE0485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  <w:tr w:rsidR="00DE0485" w:rsidRPr="00DE0485" w:rsidTr="00DE0485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ОПК-5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</w:t>
            </w:r>
            <w:r w:rsidRPr="00DE0485">
              <w:rPr>
                <w:spacing w:val="-4"/>
                <w:sz w:val="24"/>
                <w:szCs w:val="24"/>
              </w:rPr>
              <w:t xml:space="preserve">результатов </w:t>
            </w:r>
            <w:r w:rsidRPr="00DE0485">
              <w:rPr>
                <w:sz w:val="24"/>
                <w:szCs w:val="24"/>
              </w:rPr>
              <w:t xml:space="preserve">обучающихся, выявлять и </w:t>
            </w:r>
            <w:r w:rsidRPr="00DE0485">
              <w:rPr>
                <w:spacing w:val="-3"/>
                <w:sz w:val="24"/>
                <w:szCs w:val="24"/>
              </w:rPr>
              <w:t xml:space="preserve">корректировать </w:t>
            </w:r>
            <w:r w:rsidRPr="00DE0485">
              <w:rPr>
                <w:sz w:val="24"/>
                <w:szCs w:val="24"/>
              </w:rPr>
              <w:t>трудности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ОПК5.1 Знает: принципы, формы, </w:t>
            </w:r>
            <w:r w:rsidRPr="00DE0485">
              <w:rPr>
                <w:spacing w:val="-3"/>
                <w:sz w:val="24"/>
                <w:szCs w:val="24"/>
              </w:rPr>
              <w:t xml:space="preserve">методы </w:t>
            </w:r>
            <w:r w:rsidRPr="00DE0485">
              <w:rPr>
                <w:sz w:val="24"/>
                <w:szCs w:val="24"/>
              </w:rPr>
              <w:t xml:space="preserve">и технологии организации контроля и оценивания образовательных </w:t>
            </w:r>
            <w:r w:rsidRPr="00DE0485">
              <w:rPr>
                <w:spacing w:val="-3"/>
                <w:sz w:val="24"/>
                <w:szCs w:val="24"/>
              </w:rPr>
              <w:t xml:space="preserve">результатов </w:t>
            </w:r>
            <w:r w:rsidRPr="00DE0485">
              <w:rPr>
                <w:sz w:val="24"/>
                <w:szCs w:val="24"/>
              </w:rPr>
              <w:t xml:space="preserve">обучающихся с нарушением речи; специальные технологии и методы, </w:t>
            </w:r>
            <w:proofErr w:type="spellStart"/>
            <w:r w:rsidRPr="00DE0485">
              <w:rPr>
                <w:sz w:val="24"/>
                <w:szCs w:val="24"/>
              </w:rPr>
              <w:t>позволяющиепроводить</w:t>
            </w:r>
            <w:proofErr w:type="spellEnd"/>
            <w:r w:rsidRPr="00DE0485">
              <w:rPr>
                <w:sz w:val="24"/>
                <w:szCs w:val="24"/>
              </w:rPr>
              <w:t xml:space="preserve"> коррекционно-развивающую работу с неуспевающими обучающимися.</w:t>
            </w:r>
          </w:p>
        </w:tc>
      </w:tr>
      <w:tr w:rsidR="00DE0485" w:rsidRPr="00DE0485" w:rsidTr="00DE0485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ОПК5.2 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 xml:space="preserve">применять адекватный инструментарий и </w:t>
            </w:r>
            <w:r w:rsidRPr="00DE0485">
              <w:rPr>
                <w:spacing w:val="-2"/>
                <w:sz w:val="24"/>
                <w:szCs w:val="24"/>
              </w:rPr>
              <w:t xml:space="preserve">методы </w:t>
            </w:r>
            <w:r w:rsidRPr="00DE0485">
              <w:rPr>
                <w:sz w:val="24"/>
                <w:szCs w:val="24"/>
              </w:rPr>
              <w:t xml:space="preserve">оценки </w:t>
            </w:r>
            <w:proofErr w:type="gramStart"/>
            <w:r w:rsidRPr="00DE0485">
              <w:rPr>
                <w:sz w:val="24"/>
                <w:szCs w:val="24"/>
              </w:rPr>
              <w:t xml:space="preserve">образовательных </w:t>
            </w:r>
            <w:r w:rsidRPr="00DE0485">
              <w:rPr>
                <w:spacing w:val="-3"/>
                <w:sz w:val="24"/>
                <w:szCs w:val="24"/>
              </w:rPr>
              <w:t>результатов</w:t>
            </w:r>
            <w:proofErr w:type="gramEnd"/>
            <w:r w:rsidRPr="00DE0485">
              <w:rPr>
                <w:spacing w:val="-3"/>
                <w:sz w:val="24"/>
                <w:szCs w:val="24"/>
              </w:rPr>
              <w:t xml:space="preserve"> обучающихся </w:t>
            </w:r>
            <w:r w:rsidRPr="00DE0485">
              <w:rPr>
                <w:sz w:val="24"/>
                <w:szCs w:val="24"/>
              </w:rPr>
              <w:t xml:space="preserve">с нарушением </w:t>
            </w:r>
            <w:r w:rsidRPr="00DE0485">
              <w:rPr>
                <w:spacing w:val="-3"/>
                <w:sz w:val="24"/>
                <w:szCs w:val="24"/>
              </w:rPr>
              <w:t>речи;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DE0485" w:rsidRPr="00DE0485" w:rsidTr="00DE0485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ОПК5.3 Владеет: разнообразным методом контроля и оценки </w:t>
            </w:r>
            <w:proofErr w:type="gramStart"/>
            <w:r w:rsidRPr="00DE0485">
              <w:rPr>
                <w:sz w:val="24"/>
                <w:szCs w:val="24"/>
              </w:rPr>
              <w:t>образовательных результатов</w:t>
            </w:r>
            <w:proofErr w:type="gramEnd"/>
            <w:r w:rsidRPr="00DE048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</w:t>
            </w:r>
          </w:p>
        </w:tc>
      </w:tr>
      <w:tr w:rsidR="00DE0485" w:rsidRPr="00DE0485" w:rsidTr="00DE0485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ОПК-6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DE0485">
              <w:rPr>
                <w:spacing w:val="-3"/>
                <w:sz w:val="24"/>
                <w:szCs w:val="24"/>
              </w:rPr>
              <w:t xml:space="preserve">том </w:t>
            </w:r>
            <w:r w:rsidRPr="00DE0485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психолого-педагогические </w:t>
            </w:r>
            <w:r w:rsidRPr="00DE0485">
              <w:rPr>
                <w:spacing w:val="-4"/>
                <w:sz w:val="24"/>
                <w:szCs w:val="24"/>
              </w:rPr>
              <w:t xml:space="preserve">подходы, </w:t>
            </w:r>
            <w:r w:rsidRPr="00DE0485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DE0485">
              <w:rPr>
                <w:spacing w:val="-2"/>
                <w:sz w:val="24"/>
                <w:szCs w:val="24"/>
              </w:rPr>
              <w:t xml:space="preserve">методы </w:t>
            </w:r>
            <w:r w:rsidRPr="00DE0485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DE0485" w:rsidRPr="00DE0485" w:rsidTr="00DE0485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ОПК6.2 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DE0485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DE0485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применять </w:t>
            </w:r>
            <w:r w:rsidRPr="00DE0485">
              <w:rPr>
                <w:spacing w:val="-3"/>
                <w:sz w:val="24"/>
                <w:szCs w:val="24"/>
              </w:rPr>
              <w:t xml:space="preserve">методы </w:t>
            </w:r>
            <w:r w:rsidRPr="00DE0485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DE0485" w:rsidRPr="00DE0485" w:rsidTr="00DE0485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DE0485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DE0485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DE048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DE0485" w:rsidRPr="00DE0485" w:rsidTr="00DE0485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ОПК-7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Способен взаимодействовать с участниками образовательных отношений в рамках </w:t>
            </w:r>
            <w:proofErr w:type="spellStart"/>
            <w:r w:rsidRPr="00DE0485">
              <w:rPr>
                <w:sz w:val="24"/>
                <w:szCs w:val="24"/>
              </w:rPr>
              <w:t>реализацииобразовательных</w:t>
            </w:r>
            <w:proofErr w:type="spellEnd"/>
            <w:r w:rsidRPr="00DE0485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lastRenderedPageBreak/>
              <w:t>специфику семейного воспитания детей с нарушением речи, факторы, ослабляющие воспитательные возможности семьи.</w:t>
            </w:r>
          </w:p>
        </w:tc>
      </w:tr>
      <w:tr w:rsidR="00DE0485" w:rsidRPr="00DE0485" w:rsidTr="00DE0485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ОПК7.2 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отбирать </w:t>
            </w:r>
            <w:r w:rsidRPr="00DE0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методы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коммуникативного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DE0485" w:rsidRPr="00DE0485" w:rsidTr="00DE0485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DE0485">
              <w:rPr>
                <w:spacing w:val="-3"/>
                <w:sz w:val="24"/>
                <w:szCs w:val="24"/>
              </w:rPr>
              <w:t>психолого-медико-</w:t>
            </w:r>
            <w:r w:rsidRPr="00DE0485">
              <w:rPr>
                <w:sz w:val="24"/>
                <w:szCs w:val="24"/>
              </w:rPr>
              <w:t>педагогического консилиума;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планирования и анализа </w:t>
            </w:r>
            <w:proofErr w:type="spellStart"/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взаимодействияс</w:t>
            </w:r>
            <w:proofErr w:type="spellEnd"/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обучающихся.</w:t>
            </w:r>
          </w:p>
        </w:tc>
      </w:tr>
      <w:tr w:rsidR="00DE0485" w:rsidRPr="00DE0485" w:rsidTr="00DE0485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специальные методики и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обучения и воспитания учащихся с нарушением речи.</w:t>
            </w:r>
          </w:p>
        </w:tc>
      </w:tr>
      <w:tr w:rsidR="00DE0485" w:rsidRPr="00DE0485" w:rsidTr="00DE0485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ПК1.2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 xml:space="preserve">отбирать </w:t>
            </w:r>
            <w:r w:rsidRPr="00DE0485">
              <w:rPr>
                <w:spacing w:val="-3"/>
                <w:sz w:val="24"/>
                <w:szCs w:val="24"/>
              </w:rPr>
              <w:t xml:space="preserve">необходимое </w:t>
            </w:r>
            <w:r w:rsidRPr="00DE0485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>
              <w:rPr>
                <w:sz w:val="24"/>
                <w:szCs w:val="24"/>
              </w:rPr>
              <w:t xml:space="preserve"> </w:t>
            </w:r>
            <w:r w:rsidRPr="00DE0485">
              <w:rPr>
                <w:sz w:val="24"/>
                <w:szCs w:val="24"/>
              </w:rPr>
              <w:t>условиях;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DE0485" w:rsidRPr="00DE0485" w:rsidTr="00DE0485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ПК1.3 Владеет: методами отбора </w:t>
            </w:r>
            <w:r w:rsidRPr="00DE04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DE0485" w:rsidRPr="00DE0485" w:rsidTr="00DE0485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ПК-2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DE0485" w:rsidRPr="00DE0485" w:rsidTr="00DE0485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ПК2.2 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 xml:space="preserve">применять разные </w:t>
            </w:r>
            <w:r w:rsidRPr="00DE0485">
              <w:rPr>
                <w:spacing w:val="-3"/>
                <w:sz w:val="24"/>
                <w:szCs w:val="24"/>
              </w:rPr>
              <w:t xml:space="preserve">методы </w:t>
            </w:r>
            <w:r w:rsidRPr="00DE0485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DE0485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DE0485">
              <w:rPr>
                <w:sz w:val="24"/>
                <w:szCs w:val="24"/>
              </w:rPr>
              <w:t>развивающего</w:t>
            </w:r>
            <w:r>
              <w:rPr>
                <w:sz w:val="24"/>
                <w:szCs w:val="24"/>
              </w:rPr>
              <w:t xml:space="preserve"> </w:t>
            </w:r>
            <w:r w:rsidRPr="00DE0485">
              <w:rPr>
                <w:sz w:val="24"/>
                <w:szCs w:val="24"/>
              </w:rPr>
              <w:t>процесса;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оформлять и интерпретировать </w:t>
            </w:r>
            <w:r w:rsidRPr="00DE0485">
              <w:rPr>
                <w:spacing w:val="-3"/>
                <w:sz w:val="24"/>
                <w:szCs w:val="24"/>
              </w:rPr>
              <w:t xml:space="preserve">результаты </w:t>
            </w:r>
            <w:r w:rsidRPr="00DE0485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DE0485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DE0485">
              <w:rPr>
                <w:sz w:val="24"/>
                <w:szCs w:val="24"/>
              </w:rPr>
              <w:t>развивающего</w:t>
            </w:r>
            <w:r>
              <w:rPr>
                <w:sz w:val="24"/>
                <w:szCs w:val="24"/>
              </w:rPr>
              <w:t xml:space="preserve"> </w:t>
            </w:r>
            <w:r w:rsidRPr="00DE0485">
              <w:rPr>
                <w:sz w:val="24"/>
                <w:szCs w:val="24"/>
              </w:rPr>
              <w:t>процесса;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выводы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</w:tr>
      <w:tr w:rsidR="00DE0485" w:rsidRPr="00DE0485" w:rsidTr="00DE0485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DE0485" w:rsidRPr="00DE0485" w:rsidTr="00DE0485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ПК-5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DE0485">
              <w:rPr>
                <w:sz w:val="24"/>
                <w:szCs w:val="24"/>
              </w:rPr>
              <w:t>коррекционо</w:t>
            </w:r>
            <w:proofErr w:type="spellEnd"/>
            <w:r w:rsidRPr="00DE0485">
              <w:rPr>
                <w:sz w:val="24"/>
                <w:szCs w:val="24"/>
              </w:rPr>
              <w:t xml:space="preserve">-развивающего </w:t>
            </w:r>
            <w:r w:rsidRPr="00DE0485">
              <w:rPr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lastRenderedPageBreak/>
              <w:t>ПК5.1 Знает: методологию психолого-педагогического исследования в области сурдопедагогики;</w:t>
            </w:r>
          </w:p>
          <w:p w:rsidR="00DE0485" w:rsidRPr="00DE0485" w:rsidRDefault="00DE0485" w:rsidP="00DE0485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написанию и оформлению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текстов.</w:t>
            </w:r>
          </w:p>
        </w:tc>
      </w:tr>
      <w:tr w:rsidR="00DE0485" w:rsidRPr="00DE0485" w:rsidTr="00DE0485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ПК5.2 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 xml:space="preserve">определять </w:t>
            </w:r>
            <w:r w:rsidRPr="00DE0485">
              <w:rPr>
                <w:spacing w:val="-4"/>
                <w:sz w:val="24"/>
                <w:szCs w:val="24"/>
              </w:rPr>
              <w:t xml:space="preserve">научную </w:t>
            </w:r>
            <w:r w:rsidRPr="00DE0485">
              <w:rPr>
                <w:sz w:val="24"/>
                <w:szCs w:val="24"/>
              </w:rPr>
              <w:t>проблему в рамках темы квалификационной</w:t>
            </w:r>
            <w:r>
              <w:rPr>
                <w:sz w:val="24"/>
                <w:szCs w:val="24"/>
              </w:rPr>
              <w:t xml:space="preserve"> </w:t>
            </w:r>
            <w:r w:rsidRPr="00DE0485">
              <w:rPr>
                <w:sz w:val="24"/>
                <w:szCs w:val="24"/>
              </w:rPr>
              <w:t>работы;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Определять </w:t>
            </w:r>
            <w:r w:rsidRPr="00DE0485">
              <w:rPr>
                <w:spacing w:val="-3"/>
                <w:sz w:val="24"/>
                <w:szCs w:val="24"/>
              </w:rPr>
              <w:t xml:space="preserve">методы </w:t>
            </w:r>
            <w:r w:rsidRPr="00DE0485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планировать и</w:t>
            </w:r>
            <w:r>
              <w:rPr>
                <w:sz w:val="24"/>
                <w:szCs w:val="24"/>
              </w:rPr>
              <w:t xml:space="preserve"> </w:t>
            </w:r>
            <w:r w:rsidRPr="00DE0485">
              <w:rPr>
                <w:sz w:val="24"/>
                <w:szCs w:val="24"/>
              </w:rPr>
              <w:t>проводить экспериментальное исследование;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DE0485" w:rsidRPr="00DE0485" w:rsidTr="00DE0485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данных.</w:t>
            </w:r>
          </w:p>
        </w:tc>
      </w:tr>
    </w:tbl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485" w:rsidRPr="00DE0485" w:rsidRDefault="00DE0485" w:rsidP="006D25E3">
      <w:pPr>
        <w:pStyle w:val="a4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E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E0485" w:rsidRPr="00DE0485" w:rsidRDefault="00DE0485" w:rsidP="00DE048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DE0485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E0485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485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485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485">
        <w:rPr>
          <w:rFonts w:ascii="Times New Roman" w:hAnsi="Times New Roman" w:cs="Times New Roman"/>
          <w:color w:val="000000"/>
          <w:sz w:val="24"/>
          <w:szCs w:val="24"/>
        </w:rPr>
        <w:t>у обучающихся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485">
        <w:rPr>
          <w:rFonts w:ascii="Times New Roman" w:hAnsi="Times New Roman" w:cs="Times New Roman"/>
          <w:color w:val="000000"/>
          <w:sz w:val="24"/>
          <w:szCs w:val="24"/>
        </w:rPr>
        <w:t>базовой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485">
        <w:rPr>
          <w:rFonts w:ascii="Times New Roman" w:hAnsi="Times New Roman" w:cs="Times New Roman"/>
          <w:color w:val="000000"/>
          <w:sz w:val="24"/>
          <w:szCs w:val="24"/>
        </w:rPr>
        <w:t>профессионально-педагогической компетентности и культуры.</w:t>
      </w:r>
    </w:p>
    <w:p w:rsidR="00DE0485" w:rsidRPr="00DE0485" w:rsidRDefault="00DE0485" w:rsidP="00DE048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DE0485" w:rsidRPr="00DE0485" w:rsidRDefault="00DE0485" w:rsidP="006D25E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бакалавра,</w:t>
      </w:r>
    </w:p>
    <w:p w:rsidR="00DE0485" w:rsidRPr="00DE0485" w:rsidRDefault="00DE0485" w:rsidP="006D25E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>способствовать развитию эрудиции обучающегося по проблемам образования,</w:t>
      </w:r>
    </w:p>
    <w:p w:rsidR="00DE0485" w:rsidRPr="00DE0485" w:rsidRDefault="00DE0485" w:rsidP="006D25E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 развитию педагогического </w:t>
      </w:r>
      <w:proofErr w:type="spellStart"/>
      <w:r w:rsidRPr="00DE0485">
        <w:rPr>
          <w:rFonts w:ascii="Times New Roman" w:hAnsi="Times New Roman" w:cs="Times New Roman"/>
          <w:sz w:val="24"/>
          <w:szCs w:val="24"/>
        </w:rPr>
        <w:t>сознанияобучающегося</w:t>
      </w:r>
      <w:proofErr w:type="spellEnd"/>
      <w:r w:rsidRPr="00DE0485">
        <w:rPr>
          <w:rFonts w:ascii="Times New Roman" w:hAnsi="Times New Roman" w:cs="Times New Roman"/>
          <w:sz w:val="24"/>
          <w:szCs w:val="24"/>
        </w:rPr>
        <w:t>;</w:t>
      </w:r>
    </w:p>
    <w:p w:rsidR="00DE0485" w:rsidRPr="00DE0485" w:rsidRDefault="00DE0485" w:rsidP="006D25E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>обеспечить условия для профессионального самоопределения и самореализации бакалавра в сфере профессиональной педагогической деятельности.</w:t>
      </w:r>
    </w:p>
    <w:p w:rsidR="00DE0485" w:rsidRPr="00DE0485" w:rsidRDefault="00DE0485" w:rsidP="00DE048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DE048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E0485">
        <w:rPr>
          <w:rFonts w:ascii="Times New Roman" w:hAnsi="Times New Roman" w:cs="Times New Roman"/>
          <w:sz w:val="24"/>
          <w:szCs w:val="24"/>
        </w:rPr>
        <w:t>.</w:t>
      </w:r>
    </w:p>
    <w:p w:rsidR="00DE0485" w:rsidRPr="00DE0485" w:rsidRDefault="00DE0485" w:rsidP="00DE048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E0485" w:rsidRPr="00DE0485" w:rsidRDefault="00DE0485" w:rsidP="00DE0485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485" w:rsidRPr="00DE0485" w:rsidRDefault="00DE0485" w:rsidP="006D25E3">
      <w:pPr>
        <w:pStyle w:val="a4"/>
        <w:widowControl w:val="0"/>
        <w:numPr>
          <w:ilvl w:val="0"/>
          <w:numId w:val="2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E0485" w:rsidRPr="00DE0485" w:rsidRDefault="00DE0485" w:rsidP="00DE0485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DE04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E0485" w:rsidRPr="00DE0485" w:rsidRDefault="00DE0485" w:rsidP="00DE0485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485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E0485" w:rsidRPr="00DE0485" w:rsidTr="00DE0485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  <w:rPr>
                <w:i/>
                <w:iCs/>
              </w:rPr>
            </w:pPr>
            <w:r w:rsidRPr="00DE0485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 xml:space="preserve">Трудоемкость в </w:t>
            </w:r>
            <w:proofErr w:type="spellStart"/>
            <w:r w:rsidRPr="00DE0485">
              <w:t>акад.час</w:t>
            </w:r>
            <w:proofErr w:type="spellEnd"/>
          </w:p>
        </w:tc>
      </w:tr>
      <w:tr w:rsidR="00DE0485" w:rsidRPr="00DE0485" w:rsidTr="00DE0485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Практическая подготовка</w:t>
            </w:r>
          </w:p>
        </w:tc>
      </w:tr>
      <w:tr w:rsidR="00DE0485" w:rsidRPr="00DE0485" w:rsidTr="00DE0485">
        <w:trPr>
          <w:trHeight w:val="239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snapToGrid w:val="0"/>
              <w:ind w:hanging="3"/>
              <w:jc w:val="center"/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 xml:space="preserve">Лабораторные работы / Практические занятия (в </w:t>
            </w:r>
            <w:proofErr w:type="spellStart"/>
            <w:r w:rsidRPr="00DE0485">
              <w:t>т.ч</w:t>
            </w:r>
            <w:proofErr w:type="spellEnd"/>
            <w:r w:rsidRPr="00DE0485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-/22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27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2,35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24,65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</w:rPr>
              <w:t>Общая трудоемкость дисциплины (в час. /</w:t>
            </w:r>
            <w:proofErr w:type="spellStart"/>
            <w:r w:rsidRPr="00DE0485">
              <w:rPr>
                <w:b/>
              </w:rPr>
              <w:t>з.е</w:t>
            </w:r>
            <w:proofErr w:type="spellEnd"/>
            <w:r w:rsidRPr="00DE048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108/3</w:t>
            </w:r>
          </w:p>
        </w:tc>
      </w:tr>
    </w:tbl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485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E0485" w:rsidRPr="00DE0485" w:rsidTr="00DE0485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  <w:rPr>
                <w:i/>
                <w:iCs/>
              </w:rPr>
            </w:pPr>
            <w:r w:rsidRPr="00DE0485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 xml:space="preserve">Трудоемкость в </w:t>
            </w:r>
            <w:proofErr w:type="spellStart"/>
            <w:r w:rsidRPr="00DE0485">
              <w:t>акад.час</w:t>
            </w:r>
            <w:proofErr w:type="spellEnd"/>
          </w:p>
        </w:tc>
      </w:tr>
      <w:tr w:rsidR="00DE0485" w:rsidRPr="00DE0485" w:rsidTr="00DE0485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Практическая подготовка</w:t>
            </w:r>
          </w:p>
        </w:tc>
      </w:tr>
      <w:tr w:rsidR="00DE0485" w:rsidRPr="00DE0485" w:rsidTr="00DE0485">
        <w:trPr>
          <w:trHeight w:val="239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snapToGrid w:val="0"/>
              <w:ind w:hanging="3"/>
              <w:jc w:val="center"/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</w:pPr>
            <w:r w:rsidRPr="00DE0485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</w:pPr>
            <w:r w:rsidRPr="00DE048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</w:pPr>
            <w:r w:rsidRPr="00DE0485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9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2,35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6,65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</w:pPr>
            <w:r w:rsidRPr="00DE0485">
              <w:rPr>
                <w:b/>
              </w:rPr>
              <w:t>Общая трудоемкость дисциплины (в час. /</w:t>
            </w:r>
            <w:proofErr w:type="spellStart"/>
            <w:r w:rsidRPr="00DE0485">
              <w:rPr>
                <w:b/>
              </w:rPr>
              <w:t>з.е</w:t>
            </w:r>
            <w:proofErr w:type="spellEnd"/>
            <w:r w:rsidRPr="00DE048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108/3</w:t>
            </w:r>
          </w:p>
        </w:tc>
      </w:tr>
    </w:tbl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485" w:rsidRPr="00DE0485" w:rsidRDefault="00DE0485" w:rsidP="006D25E3">
      <w:pPr>
        <w:pStyle w:val="WW-"/>
        <w:numPr>
          <w:ilvl w:val="0"/>
          <w:numId w:val="2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DE0485">
        <w:rPr>
          <w:b/>
          <w:bCs/>
          <w:color w:val="000000"/>
          <w:sz w:val="24"/>
          <w:szCs w:val="24"/>
        </w:rPr>
        <w:t>СОДЕРЖАНИЕ ДИСЦИПЛИНЫ:</w:t>
      </w:r>
    </w:p>
    <w:p w:rsidR="00DE0485" w:rsidRPr="00DE0485" w:rsidRDefault="00DE0485" w:rsidP="006D25E3">
      <w:pPr>
        <w:pStyle w:val="WW-"/>
        <w:numPr>
          <w:ilvl w:val="1"/>
          <w:numId w:val="2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DE0485">
        <w:rPr>
          <w:b/>
          <w:bCs/>
          <w:sz w:val="24"/>
          <w:szCs w:val="24"/>
        </w:rPr>
        <w:t>Блоки (разделы) дисциплины.</w:t>
      </w:r>
    </w:p>
    <w:p w:rsidR="00DE0485" w:rsidRPr="00DE0485" w:rsidRDefault="00DE0485" w:rsidP="00DE048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История образования и педагогической мысли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Общие основы педагогики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Теория и методика обучения и воспитания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Педагогические технологии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Управление образовательными системами</w:t>
            </w:r>
          </w:p>
        </w:tc>
      </w:tr>
    </w:tbl>
    <w:p w:rsidR="00DE0485" w:rsidRPr="00DE0485" w:rsidRDefault="00DE0485" w:rsidP="00DE048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DE0485" w:rsidRPr="00C85AF6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DE0485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DE0485" w:rsidRPr="00C85AF6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485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48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DE0485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DE0485">
        <w:rPr>
          <w:rFonts w:ascii="Times New Roman" w:eastAsia="Times New Roman" w:hAnsi="Times New Roman" w:cs="Times New Roman"/>
          <w:b/>
          <w:sz w:val="28"/>
          <w:szCs w:val="28"/>
        </w:rPr>
        <w:t>04.03 НЕЙРОПСИХОЛОГИЯ</w:t>
      </w:r>
    </w:p>
    <w:p w:rsidR="00DE0485" w:rsidRDefault="00DE0485" w:rsidP="00DE048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485" w:rsidRPr="00DE0485" w:rsidRDefault="00DE0485" w:rsidP="006D25E3">
      <w:pPr>
        <w:pStyle w:val="a4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B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DE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DE0485" w:rsidRPr="00DE0485" w:rsidRDefault="00DE0485" w:rsidP="00DE048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DE048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E0485" w:rsidRPr="00DE0485" w:rsidRDefault="00DE0485" w:rsidP="00DE048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E0485" w:rsidRPr="00DE0485" w:rsidTr="00DE048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a5"/>
              <w:rPr>
                <w:i/>
                <w:iCs/>
                <w:color w:val="000000"/>
              </w:rPr>
            </w:pPr>
            <w:r w:rsidRPr="00DE048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a5"/>
            </w:pPr>
            <w:r w:rsidRPr="00DE0485">
              <w:rPr>
                <w:color w:val="000000"/>
              </w:rPr>
              <w:t xml:space="preserve">Содержание компетенции </w:t>
            </w:r>
          </w:p>
          <w:p w:rsidR="00DE0485" w:rsidRPr="00DE0485" w:rsidRDefault="00DE0485" w:rsidP="00DE0485">
            <w:pPr>
              <w:pStyle w:val="a5"/>
            </w:pPr>
            <w:r w:rsidRPr="00DE048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a5"/>
            </w:pPr>
            <w:r w:rsidRPr="00DE0485">
              <w:t>Индикаторы компетенций (код и содержание)</w:t>
            </w:r>
          </w:p>
        </w:tc>
      </w:tr>
      <w:tr w:rsidR="00DE0485" w:rsidRPr="00DE0485" w:rsidTr="00DE0485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DE0485" w:rsidRPr="00DE0485" w:rsidTr="00DE0485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DE0485" w:rsidRPr="00DE0485" w:rsidTr="00DE0485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DE0485" w:rsidRPr="00DE0485" w:rsidTr="00DE0485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DE0485" w:rsidRPr="00DE0485" w:rsidTr="00DE0485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DE0485" w:rsidRPr="00DE0485" w:rsidTr="00DE0485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ОПК-8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медико-биологические, клинические </w:t>
            </w:r>
            <w:proofErr w:type="spellStart"/>
            <w:r w:rsidRPr="00DE0485">
              <w:rPr>
                <w:sz w:val="24"/>
                <w:szCs w:val="24"/>
              </w:rPr>
              <w:t>ифилологические</w:t>
            </w:r>
            <w:proofErr w:type="spellEnd"/>
            <w:r w:rsidRPr="00DE0485">
              <w:rPr>
                <w:sz w:val="24"/>
                <w:szCs w:val="24"/>
              </w:rPr>
              <w:t xml:space="preserve"> основы профессиональной деятельности педагога-дефектолога;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теорию и практику, принципы, методы и </w:t>
            </w:r>
            <w:r w:rsidRPr="00DE0485">
              <w:rPr>
                <w:sz w:val="24"/>
                <w:szCs w:val="24"/>
              </w:rPr>
              <w:lastRenderedPageBreak/>
              <w:t>технологии организации коррекционно-развивающего процесса.</w:t>
            </w:r>
          </w:p>
        </w:tc>
      </w:tr>
      <w:tr w:rsidR="00DE0485" w:rsidRPr="00DE0485" w:rsidTr="00DE0485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 8.2 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DE0485">
              <w:rPr>
                <w:spacing w:val="-3"/>
                <w:sz w:val="24"/>
                <w:szCs w:val="24"/>
              </w:rPr>
              <w:t xml:space="preserve">результатов </w:t>
            </w:r>
            <w:r w:rsidRPr="00DE0485">
              <w:rPr>
                <w:sz w:val="24"/>
                <w:szCs w:val="24"/>
              </w:rPr>
              <w:t xml:space="preserve">образовательного и коррекционно-развивающего процесса с обучающимися с </w:t>
            </w:r>
            <w:proofErr w:type="spellStart"/>
            <w:r w:rsidRPr="00DE0485">
              <w:rPr>
                <w:sz w:val="24"/>
                <w:szCs w:val="24"/>
              </w:rPr>
              <w:t>нарушением</w:t>
            </w:r>
            <w:r w:rsidRPr="00DE0485">
              <w:rPr>
                <w:spacing w:val="-3"/>
                <w:sz w:val="24"/>
                <w:szCs w:val="24"/>
              </w:rPr>
              <w:t>речи</w:t>
            </w:r>
            <w:proofErr w:type="spellEnd"/>
            <w:r w:rsidRPr="00DE0485">
              <w:rPr>
                <w:spacing w:val="-3"/>
                <w:sz w:val="24"/>
                <w:szCs w:val="24"/>
              </w:rPr>
              <w:t>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междисциплинарные знания для адекватной оценки особенностей и динамики развития обучающихся с </w:t>
            </w:r>
            <w:proofErr w:type="spellStart"/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речи</w:t>
            </w:r>
            <w:proofErr w:type="spellEnd"/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DE0485" w:rsidRPr="00DE0485" w:rsidTr="00DE0485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ОПК 8.3 Владеет: умеет применять </w:t>
            </w:r>
            <w:r w:rsidRPr="00DE0485">
              <w:rPr>
                <w:spacing w:val="-3"/>
                <w:sz w:val="24"/>
                <w:szCs w:val="24"/>
              </w:rPr>
              <w:t xml:space="preserve">медико- </w:t>
            </w:r>
            <w:r w:rsidRPr="00DE0485">
              <w:rPr>
                <w:sz w:val="24"/>
                <w:szCs w:val="24"/>
              </w:rPr>
              <w:t xml:space="preserve"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</w:t>
            </w:r>
            <w:proofErr w:type="spellStart"/>
            <w:r w:rsidRPr="00DE0485">
              <w:rPr>
                <w:sz w:val="24"/>
                <w:szCs w:val="24"/>
              </w:rPr>
              <w:t>нарушениемречи</w:t>
            </w:r>
            <w:proofErr w:type="spellEnd"/>
            <w:r w:rsidRPr="00DE0485">
              <w:rPr>
                <w:sz w:val="24"/>
                <w:szCs w:val="24"/>
              </w:rPr>
              <w:t>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методами применения междисциплинарного знания в процессе разработки и проведения мониторинга </w:t>
            </w:r>
            <w:proofErr w:type="gramStart"/>
            <w:r w:rsidRPr="00DE0485">
              <w:rPr>
                <w:sz w:val="24"/>
                <w:szCs w:val="24"/>
              </w:rPr>
              <w:t>учебных достижений</w:t>
            </w:r>
            <w:proofErr w:type="gramEnd"/>
            <w:r w:rsidRPr="00DE048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навыками применения междисциплинарных знаний в процессе формирования различных видов </w:t>
            </w:r>
            <w:proofErr w:type="spellStart"/>
            <w:r w:rsidRPr="00DE0485">
              <w:rPr>
                <w:sz w:val="24"/>
                <w:szCs w:val="24"/>
              </w:rPr>
              <w:t>деятельностиобучающихся</w:t>
            </w:r>
            <w:proofErr w:type="spellEnd"/>
            <w:r w:rsidRPr="00DE0485">
              <w:rPr>
                <w:sz w:val="24"/>
                <w:szCs w:val="24"/>
              </w:rPr>
              <w:t xml:space="preserve"> с нарушением речи.</w:t>
            </w:r>
          </w:p>
        </w:tc>
      </w:tr>
      <w:tr w:rsidR="00DE0485" w:rsidRPr="00DE0485" w:rsidTr="00DE0485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DE0485">
              <w:rPr>
                <w:sz w:val="24"/>
                <w:szCs w:val="24"/>
              </w:rPr>
              <w:t>разных групп</w:t>
            </w:r>
            <w:proofErr w:type="gramEnd"/>
            <w:r w:rsidRPr="00DE048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и технологии, используемые в коррекционно-развивающем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</w:p>
        </w:tc>
      </w:tr>
      <w:tr w:rsidR="00DE0485" w:rsidRPr="00DE0485" w:rsidTr="00DE0485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ПК3.2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DE0485">
              <w:rPr>
                <w:sz w:val="24"/>
                <w:szCs w:val="24"/>
              </w:rPr>
              <w:t>подходав</w:t>
            </w:r>
            <w:proofErr w:type="spellEnd"/>
            <w:r w:rsidRPr="00DE0485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отбирать и</w:t>
            </w:r>
            <w:r w:rsidRPr="00DE0485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DE0485">
              <w:rPr>
                <w:spacing w:val="-3"/>
                <w:sz w:val="24"/>
                <w:szCs w:val="24"/>
              </w:rPr>
              <w:t xml:space="preserve">необходимые </w:t>
            </w:r>
            <w:r w:rsidRPr="00DE0485">
              <w:rPr>
                <w:sz w:val="24"/>
                <w:szCs w:val="24"/>
              </w:rPr>
              <w:t xml:space="preserve">для осуществления </w:t>
            </w:r>
            <w:r w:rsidRPr="00DE0485">
              <w:rPr>
                <w:spacing w:val="-3"/>
                <w:sz w:val="24"/>
                <w:szCs w:val="24"/>
              </w:rPr>
              <w:t>кор</w:t>
            </w:r>
            <w:r w:rsidRPr="00DE0485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DE0485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DE048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DE0485" w:rsidRPr="00DE0485" w:rsidTr="00DE0485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DE0485">
              <w:rPr>
                <w:spacing w:val="-4"/>
                <w:sz w:val="24"/>
                <w:szCs w:val="24"/>
              </w:rPr>
              <w:t xml:space="preserve"> подхода </w:t>
            </w:r>
            <w:r w:rsidRPr="00DE0485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DE0485" w:rsidRPr="00DE0485" w:rsidTr="00DE0485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ПК-5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DE0485">
              <w:rPr>
                <w:sz w:val="24"/>
                <w:szCs w:val="24"/>
              </w:rPr>
              <w:t>коррекционо</w:t>
            </w:r>
            <w:proofErr w:type="spellEnd"/>
            <w:r w:rsidRPr="00DE0485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DE0485" w:rsidRPr="00DE0485" w:rsidRDefault="00DE0485" w:rsidP="00DE0485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DE0485" w:rsidRPr="00DE0485" w:rsidTr="00DE0485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ПК5.2 </w:t>
            </w:r>
            <w:r w:rsidRPr="00DE0485">
              <w:rPr>
                <w:spacing w:val="-4"/>
                <w:sz w:val="24"/>
                <w:szCs w:val="24"/>
              </w:rPr>
              <w:t xml:space="preserve">Умеет: </w:t>
            </w:r>
            <w:r w:rsidRPr="00DE0485">
              <w:rPr>
                <w:sz w:val="24"/>
                <w:szCs w:val="24"/>
              </w:rPr>
              <w:t xml:space="preserve">определять </w:t>
            </w:r>
            <w:r w:rsidRPr="00DE0485">
              <w:rPr>
                <w:spacing w:val="-4"/>
                <w:sz w:val="24"/>
                <w:szCs w:val="24"/>
              </w:rPr>
              <w:t xml:space="preserve">научную </w:t>
            </w:r>
            <w:r w:rsidRPr="00DE0485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DE0485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DE0485">
              <w:rPr>
                <w:sz w:val="24"/>
                <w:szCs w:val="24"/>
              </w:rPr>
              <w:t>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Определять </w:t>
            </w:r>
            <w:r w:rsidRPr="00DE0485">
              <w:rPr>
                <w:spacing w:val="-3"/>
                <w:sz w:val="24"/>
                <w:szCs w:val="24"/>
              </w:rPr>
              <w:t xml:space="preserve">методы </w:t>
            </w:r>
            <w:r w:rsidRPr="00DE0485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DE0485">
              <w:rPr>
                <w:sz w:val="24"/>
                <w:szCs w:val="24"/>
              </w:rPr>
              <w:t>ипроводить</w:t>
            </w:r>
            <w:proofErr w:type="spellEnd"/>
            <w:r w:rsidRPr="00DE0485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DE0485" w:rsidRPr="00DE0485" w:rsidRDefault="00DE0485" w:rsidP="00DE04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DE04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научный </w:t>
            </w: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DE0485" w:rsidRPr="00DE0485" w:rsidTr="00DE0485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E0485" w:rsidRPr="00DE0485" w:rsidRDefault="00DE0485" w:rsidP="00DE04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DE0485" w:rsidRPr="00DE0485" w:rsidRDefault="00DE0485" w:rsidP="00DE0485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E0485">
              <w:rPr>
                <w:sz w:val="24"/>
                <w:szCs w:val="24"/>
              </w:rPr>
              <w:t>данных.</w:t>
            </w:r>
          </w:p>
        </w:tc>
      </w:tr>
    </w:tbl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0485" w:rsidRPr="00DE0485" w:rsidRDefault="00DE0485" w:rsidP="006D25E3">
      <w:pPr>
        <w:pStyle w:val="a4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E04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E0485" w:rsidRPr="00DE0485" w:rsidRDefault="00DE0485" w:rsidP="00DE048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E048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 w:rsidR="005E3DB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DE0485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E0485"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proofErr w:type="spellEnd"/>
      <w:proofErr w:type="gramEnd"/>
      <w:r w:rsidRPr="00DE0485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выпускниками знаниями о системном подходе при их анализе нарушений психических функций, функциональных систем и их локализаций в головном мозге, о </w:t>
      </w:r>
      <w:proofErr w:type="spellStart"/>
      <w:r w:rsidRPr="00DE0485">
        <w:rPr>
          <w:rFonts w:ascii="Times New Roman" w:hAnsi="Times New Roman" w:cs="Times New Roman"/>
          <w:color w:val="000000"/>
          <w:sz w:val="24"/>
          <w:szCs w:val="24"/>
        </w:rPr>
        <w:t>синдромальном</w:t>
      </w:r>
      <w:proofErr w:type="spellEnd"/>
      <w:r w:rsidRPr="00DE0485">
        <w:rPr>
          <w:rFonts w:ascii="Times New Roman" w:hAnsi="Times New Roman" w:cs="Times New Roman"/>
          <w:color w:val="000000"/>
          <w:sz w:val="24"/>
          <w:szCs w:val="24"/>
        </w:rPr>
        <w:t xml:space="preserve"> анализе дефекта и выявлении фактора нарушения функции (для качественного анализа дефекта) при различных видах речевых расстройств у детей и взрослых.</w:t>
      </w:r>
    </w:p>
    <w:p w:rsidR="00DE0485" w:rsidRPr="00DE0485" w:rsidRDefault="00DE0485" w:rsidP="00DE048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DE0485" w:rsidRPr="00DE0485" w:rsidRDefault="00DE0485" w:rsidP="006D25E3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 xml:space="preserve">освоение студентами концептуальных основ науки нейропсихологии: положения о психических функциях, функциональных системах и их локализациях в головном мозге и закономерностей нарушений психических функций с целью использования системного подхода, </w:t>
      </w:r>
      <w:proofErr w:type="spellStart"/>
      <w:r w:rsidRPr="00DE0485">
        <w:rPr>
          <w:rFonts w:ascii="Times New Roman" w:hAnsi="Times New Roman" w:cs="Times New Roman"/>
          <w:sz w:val="24"/>
          <w:szCs w:val="24"/>
        </w:rPr>
        <w:t>синдромального</w:t>
      </w:r>
      <w:proofErr w:type="spellEnd"/>
      <w:r w:rsidRPr="00DE0485">
        <w:rPr>
          <w:rFonts w:ascii="Times New Roman" w:hAnsi="Times New Roman" w:cs="Times New Roman"/>
          <w:sz w:val="24"/>
          <w:szCs w:val="24"/>
        </w:rPr>
        <w:t xml:space="preserve"> анализа дефекта и выявления фактора нарушения функции </w:t>
      </w:r>
      <w:proofErr w:type="gramStart"/>
      <w:r w:rsidRPr="00DE0485">
        <w:rPr>
          <w:rFonts w:ascii="Times New Roman" w:hAnsi="Times New Roman" w:cs="Times New Roman"/>
          <w:sz w:val="24"/>
          <w:szCs w:val="24"/>
        </w:rPr>
        <w:t>для ,качественного</w:t>
      </w:r>
      <w:proofErr w:type="gramEnd"/>
      <w:r w:rsidRPr="00DE0485">
        <w:rPr>
          <w:rFonts w:ascii="Times New Roman" w:hAnsi="Times New Roman" w:cs="Times New Roman"/>
          <w:sz w:val="24"/>
          <w:szCs w:val="24"/>
        </w:rPr>
        <w:t xml:space="preserve"> анализа дефекта; </w:t>
      </w:r>
    </w:p>
    <w:p w:rsidR="00DE0485" w:rsidRPr="00DE0485" w:rsidRDefault="00DE0485" w:rsidP="006D25E3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>способности к проведению психолого-педагогического обследования лиц с ограниченными возможностями здоровья, анализу результатов комплексного медико-психолого-педагогического обследования лиц с ограниченными возможностями здоровья на основе использования нейропсихологического подхода;</w:t>
      </w:r>
    </w:p>
    <w:p w:rsidR="00DE0485" w:rsidRPr="00DE0485" w:rsidRDefault="00DE0485" w:rsidP="006D25E3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 xml:space="preserve">освоение обучающимися способности обоснования, отбора, применения в работе методов и </w:t>
      </w:r>
      <w:proofErr w:type="gramStart"/>
      <w:r w:rsidRPr="00DE0485">
        <w:rPr>
          <w:rFonts w:ascii="Times New Roman" w:hAnsi="Times New Roman" w:cs="Times New Roman"/>
          <w:sz w:val="24"/>
          <w:szCs w:val="24"/>
        </w:rPr>
        <w:t>методик нейропсихологического анализа и обучающих методов</w:t>
      </w:r>
      <w:proofErr w:type="gramEnd"/>
      <w:r w:rsidRPr="00DE0485">
        <w:rPr>
          <w:rFonts w:ascii="Times New Roman" w:hAnsi="Times New Roman" w:cs="Times New Roman"/>
          <w:sz w:val="24"/>
          <w:szCs w:val="24"/>
        </w:rPr>
        <w:t xml:space="preserve"> и приемов для преодоления нарушений;</w:t>
      </w:r>
    </w:p>
    <w:p w:rsidR="00DE0485" w:rsidRPr="00DE0485" w:rsidRDefault="00DE0485" w:rsidP="006D25E3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>формирование способности осуществлять мониторинг достижения планируемых результатов коррекционно-развивающей работы;</w:t>
      </w:r>
    </w:p>
    <w:p w:rsidR="00DE0485" w:rsidRPr="00DE0485" w:rsidRDefault="00DE0485" w:rsidP="006D25E3">
      <w:pPr>
        <w:pStyle w:val="a4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 xml:space="preserve">готовности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окружением. </w:t>
      </w:r>
    </w:p>
    <w:p w:rsidR="00DE0485" w:rsidRPr="00DE0485" w:rsidRDefault="00DE0485" w:rsidP="00DE048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DE048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E0485">
        <w:rPr>
          <w:rFonts w:ascii="Times New Roman" w:hAnsi="Times New Roman" w:cs="Times New Roman"/>
          <w:sz w:val="24"/>
          <w:szCs w:val="24"/>
        </w:rPr>
        <w:t>.</w:t>
      </w:r>
    </w:p>
    <w:p w:rsidR="00DE0485" w:rsidRPr="00DE0485" w:rsidRDefault="00DE0485" w:rsidP="00DE048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E0485" w:rsidRPr="00DE0485" w:rsidRDefault="00DE0485" w:rsidP="00DE0485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0485" w:rsidRPr="00DE0485" w:rsidRDefault="00DE0485" w:rsidP="006D25E3">
      <w:pPr>
        <w:pStyle w:val="a4"/>
        <w:widowControl w:val="0"/>
        <w:numPr>
          <w:ilvl w:val="0"/>
          <w:numId w:val="2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E0485" w:rsidRPr="00DE0485" w:rsidRDefault="00DE0485" w:rsidP="00DE0485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E0485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E04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E0485" w:rsidRPr="00DE0485" w:rsidRDefault="00DE0485" w:rsidP="00DE0485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0485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E0485" w:rsidRPr="00DE0485" w:rsidTr="00DE0485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  <w:rPr>
                <w:i/>
                <w:iCs/>
              </w:rPr>
            </w:pPr>
            <w:r w:rsidRPr="00DE0485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 xml:space="preserve">Трудоемкость в </w:t>
            </w:r>
            <w:proofErr w:type="spellStart"/>
            <w:r w:rsidRPr="00DE0485">
              <w:t>акад.час</w:t>
            </w:r>
            <w:proofErr w:type="spellEnd"/>
          </w:p>
        </w:tc>
      </w:tr>
      <w:tr w:rsidR="00DE0485" w:rsidRPr="00DE0485" w:rsidTr="00DE0485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Практическая подготовка</w:t>
            </w:r>
          </w:p>
        </w:tc>
      </w:tr>
      <w:tr w:rsidR="00DE0485" w:rsidRPr="00DE0485" w:rsidTr="00DE0485">
        <w:trPr>
          <w:trHeight w:val="239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snapToGrid w:val="0"/>
              <w:ind w:hanging="3"/>
              <w:jc w:val="center"/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 xml:space="preserve">Лабораторные работы / Практические занятия (в </w:t>
            </w:r>
            <w:proofErr w:type="spellStart"/>
            <w:r w:rsidRPr="00DE0485">
              <w:t>т.ч</w:t>
            </w:r>
            <w:proofErr w:type="spellEnd"/>
            <w:r w:rsidRPr="00DE0485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</w:rPr>
              <w:t>Общая трудоемкость дисциплины (в час. /</w:t>
            </w:r>
            <w:proofErr w:type="spellStart"/>
            <w:r w:rsidRPr="00DE0485">
              <w:rPr>
                <w:b/>
              </w:rPr>
              <w:t>з.е</w:t>
            </w:r>
            <w:proofErr w:type="spellEnd"/>
            <w:r w:rsidRPr="00DE048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72/2</w:t>
            </w:r>
          </w:p>
        </w:tc>
      </w:tr>
    </w:tbl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0485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E0485" w:rsidRPr="00DE0485" w:rsidTr="00DE0485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  <w:rPr>
                <w:i/>
                <w:iCs/>
              </w:rPr>
            </w:pPr>
            <w:r w:rsidRPr="00DE0485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 xml:space="preserve">Трудоемкость в </w:t>
            </w:r>
            <w:proofErr w:type="spellStart"/>
            <w:r w:rsidRPr="00DE0485">
              <w:t>акад.час</w:t>
            </w:r>
            <w:proofErr w:type="spellEnd"/>
          </w:p>
        </w:tc>
      </w:tr>
      <w:tr w:rsidR="00DE0485" w:rsidRPr="00DE0485" w:rsidTr="00DE0485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E0485" w:rsidRPr="00DE0485" w:rsidRDefault="00DE0485" w:rsidP="00DE0485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Практическая подготовка</w:t>
            </w:r>
          </w:p>
        </w:tc>
      </w:tr>
      <w:tr w:rsidR="00DE0485" w:rsidRPr="00DE0485" w:rsidTr="00DE0485">
        <w:trPr>
          <w:trHeight w:val="239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snapToGrid w:val="0"/>
              <w:ind w:hanging="3"/>
              <w:jc w:val="center"/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59" w:type="dxa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</w:pPr>
            <w:r w:rsidRPr="00DE0485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4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</w:pPr>
            <w:r w:rsidRPr="00DE048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0,25</w:t>
            </w:r>
          </w:p>
        </w:tc>
      </w:tr>
      <w:tr w:rsidR="00DE0485" w:rsidRPr="00DE0485" w:rsidTr="00DE0485"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</w:pPr>
            <w:r w:rsidRPr="00DE0485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3,75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auto"/>
          </w:tcPr>
          <w:p w:rsidR="00DE0485" w:rsidRPr="00DE0485" w:rsidRDefault="00DE0485" w:rsidP="00DE0485">
            <w:pPr>
              <w:pStyle w:val="a5"/>
              <w:ind w:left="57"/>
            </w:pPr>
            <w:r w:rsidRPr="00DE0485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-</w:t>
            </w:r>
          </w:p>
        </w:tc>
      </w:tr>
      <w:tr w:rsidR="00DE0485" w:rsidRPr="00DE0485" w:rsidTr="00DE0485">
        <w:trPr>
          <w:trHeight w:val="173"/>
        </w:trPr>
        <w:tc>
          <w:tcPr>
            <w:tcW w:w="6525" w:type="dxa"/>
            <w:shd w:val="clear" w:color="auto" w:fill="E0E0E0"/>
          </w:tcPr>
          <w:p w:rsidR="00DE0485" w:rsidRPr="00DE0485" w:rsidRDefault="00DE0485" w:rsidP="00DE0485">
            <w:pPr>
              <w:pStyle w:val="a5"/>
            </w:pPr>
            <w:r w:rsidRPr="00DE0485">
              <w:rPr>
                <w:b/>
              </w:rPr>
              <w:t>Общая трудоемкость дисциплины (в час. /</w:t>
            </w:r>
            <w:proofErr w:type="spellStart"/>
            <w:r w:rsidRPr="00DE0485">
              <w:rPr>
                <w:b/>
              </w:rPr>
              <w:t>з.е</w:t>
            </w:r>
            <w:proofErr w:type="spellEnd"/>
            <w:r w:rsidRPr="00DE048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E0485" w:rsidRPr="00DE0485" w:rsidRDefault="00DE0485" w:rsidP="00DE0485">
            <w:pPr>
              <w:pStyle w:val="a5"/>
              <w:ind w:hanging="3"/>
              <w:jc w:val="center"/>
            </w:pPr>
            <w:r w:rsidRPr="00DE0485">
              <w:t>72/2</w:t>
            </w:r>
          </w:p>
        </w:tc>
      </w:tr>
    </w:tbl>
    <w:p w:rsidR="00DE0485" w:rsidRPr="00DE0485" w:rsidRDefault="00DE0485" w:rsidP="00DE048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485" w:rsidRPr="00DE0485" w:rsidRDefault="00DE0485" w:rsidP="006D25E3">
      <w:pPr>
        <w:pStyle w:val="WW-"/>
        <w:numPr>
          <w:ilvl w:val="0"/>
          <w:numId w:val="2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DE0485">
        <w:rPr>
          <w:b/>
          <w:bCs/>
          <w:color w:val="000000"/>
          <w:sz w:val="24"/>
          <w:szCs w:val="24"/>
        </w:rPr>
        <w:t>СОДЕРЖАНИЕ ДИСЦИПЛИНЫ:</w:t>
      </w:r>
    </w:p>
    <w:p w:rsidR="00DE0485" w:rsidRPr="00DE0485" w:rsidRDefault="00DE0485" w:rsidP="006D25E3">
      <w:pPr>
        <w:pStyle w:val="WW-"/>
        <w:numPr>
          <w:ilvl w:val="1"/>
          <w:numId w:val="2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DE0485">
        <w:rPr>
          <w:b/>
          <w:bCs/>
          <w:sz w:val="24"/>
          <w:szCs w:val="24"/>
        </w:rPr>
        <w:t>Блоки (разделы) дисциплины.</w:t>
      </w:r>
    </w:p>
    <w:p w:rsidR="00DE0485" w:rsidRPr="00DE0485" w:rsidRDefault="00DE0485" w:rsidP="00DE048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E0485" w:rsidRPr="00DE0485" w:rsidTr="00DE0485">
        <w:tc>
          <w:tcPr>
            <w:tcW w:w="8625" w:type="dxa"/>
            <w:gridSpan w:val="2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 xml:space="preserve">РАЗДЕЛ </w:t>
            </w:r>
            <w:proofErr w:type="gramStart"/>
            <w:r w:rsidRPr="00DE0485">
              <w:rPr>
                <w:bCs/>
                <w:color w:val="000000"/>
                <w:sz w:val="24"/>
                <w:szCs w:val="24"/>
              </w:rPr>
              <w:t>1.Нейропсихология</w:t>
            </w:r>
            <w:proofErr w:type="gramEnd"/>
            <w:r w:rsidRPr="00DE0485">
              <w:rPr>
                <w:bCs/>
                <w:color w:val="000000"/>
                <w:sz w:val="24"/>
                <w:szCs w:val="24"/>
              </w:rPr>
              <w:t xml:space="preserve"> как наука. История учения о локализации психических функций в головном мозге.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Нейропсихология как наука, её объект, предмет, задачи.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 xml:space="preserve">История развития учения о локализации психических функций в головном мозге. </w:t>
            </w:r>
            <w:proofErr w:type="spellStart"/>
            <w:r w:rsidRPr="00DE0485">
              <w:rPr>
                <w:bCs/>
                <w:color w:val="000000"/>
                <w:sz w:val="24"/>
                <w:szCs w:val="24"/>
              </w:rPr>
              <w:t>Локализационизм</w:t>
            </w:r>
            <w:proofErr w:type="spellEnd"/>
            <w:r w:rsidRPr="00DE0485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E0485">
              <w:rPr>
                <w:bCs/>
                <w:color w:val="000000"/>
                <w:sz w:val="24"/>
                <w:szCs w:val="24"/>
              </w:rPr>
              <w:t>антилокализационизм</w:t>
            </w:r>
            <w:proofErr w:type="spellEnd"/>
            <w:r w:rsidRPr="00DE0485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Современная теория динамической локализации ВПФ в головном мозге.</w:t>
            </w:r>
          </w:p>
        </w:tc>
      </w:tr>
      <w:tr w:rsidR="00DE0485" w:rsidRPr="00DE0485" w:rsidTr="00DE0485">
        <w:tc>
          <w:tcPr>
            <w:tcW w:w="8625" w:type="dxa"/>
            <w:gridSpan w:val="2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РАЗДЕЛ 2. Мозговая организация психических процессов в норме и патологии.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 xml:space="preserve">Учение </w:t>
            </w:r>
            <w:proofErr w:type="spellStart"/>
            <w:r w:rsidRPr="00DE0485">
              <w:rPr>
                <w:bCs/>
                <w:color w:val="000000"/>
                <w:sz w:val="24"/>
                <w:szCs w:val="24"/>
              </w:rPr>
              <w:t>А.Р.Лурия</w:t>
            </w:r>
            <w:proofErr w:type="spellEnd"/>
            <w:r w:rsidRPr="00DE0485">
              <w:rPr>
                <w:bCs/>
                <w:color w:val="000000"/>
                <w:sz w:val="24"/>
                <w:szCs w:val="24"/>
              </w:rPr>
              <w:t xml:space="preserve"> о 3-х функциональных блоках мозга.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Мозговая организация процесса восприятия. Классификация агнозий.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Мозговая организация произвольных движений и действий..</w:t>
            </w:r>
          </w:p>
        </w:tc>
      </w:tr>
      <w:tr w:rsidR="00DE0485" w:rsidRPr="00DE0485" w:rsidTr="00DE0485">
        <w:tc>
          <w:tcPr>
            <w:tcW w:w="693" w:type="dxa"/>
          </w:tcPr>
          <w:p w:rsidR="00DE0485" w:rsidRPr="00DE0485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DE0485" w:rsidRPr="00DE0485" w:rsidRDefault="00DE0485" w:rsidP="00DE0485">
            <w:pPr>
              <w:pStyle w:val="WW-"/>
              <w:tabs>
                <w:tab w:val="left" w:pos="204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E0485">
              <w:rPr>
                <w:bCs/>
                <w:color w:val="000000"/>
                <w:sz w:val="24"/>
                <w:szCs w:val="24"/>
              </w:rPr>
              <w:t xml:space="preserve">Классификация афазии </w:t>
            </w:r>
            <w:proofErr w:type="spellStart"/>
            <w:r w:rsidRPr="00DE0485">
              <w:rPr>
                <w:bCs/>
                <w:color w:val="000000"/>
                <w:sz w:val="24"/>
                <w:szCs w:val="24"/>
              </w:rPr>
              <w:t>А.Р.Лурия</w:t>
            </w:r>
            <w:proofErr w:type="spellEnd"/>
            <w:r w:rsidRPr="00DE0485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485" w:rsidRPr="0053465B" w:rsidTr="00DE0485">
        <w:tc>
          <w:tcPr>
            <w:tcW w:w="693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Нарушения внимания и памяти при локальных поражениях мозга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485" w:rsidRPr="0053465B" w:rsidTr="00DE0485">
        <w:tc>
          <w:tcPr>
            <w:tcW w:w="693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Особенности эмоционально-волевой сферы и мышления при локальных поражениях мозга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485" w:rsidRPr="0053465B" w:rsidTr="00DE0485">
        <w:tc>
          <w:tcPr>
            <w:tcW w:w="8625" w:type="dxa"/>
            <w:gridSpan w:val="2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РАЗДЕЛ 3. Нейропсихологическая диагностика и коррекция нарушений ВПФ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485" w:rsidRPr="0053465B" w:rsidTr="00DE0485">
        <w:tc>
          <w:tcPr>
            <w:tcW w:w="693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Понятия нейропсихологического фактора, симптома и синдрома. Принципы нейропсихологического анализа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485" w:rsidRPr="0053465B" w:rsidTr="00DE0485">
        <w:tc>
          <w:tcPr>
            <w:tcW w:w="693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Методика нейропсихологического исследования нарушений ВПФ у больных с локальными поражениями мозга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485" w:rsidRPr="0053465B" w:rsidTr="00DE0485">
        <w:tc>
          <w:tcPr>
            <w:tcW w:w="693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Принципы нейропсихологического анализа. Методика составления нейропсихологического заключения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E0485" w:rsidRPr="0053465B" w:rsidTr="00DE0485">
        <w:tc>
          <w:tcPr>
            <w:tcW w:w="693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DE0485" w:rsidRPr="0053465B" w:rsidRDefault="00DE0485" w:rsidP="00DE04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 xml:space="preserve">Проблема межполушарной </w:t>
            </w:r>
            <w:proofErr w:type="spellStart"/>
            <w:r w:rsidRPr="00EA08D1">
              <w:rPr>
                <w:bCs/>
                <w:color w:val="000000"/>
                <w:sz w:val="24"/>
                <w:szCs w:val="24"/>
              </w:rPr>
              <w:t>ассиметрии</w:t>
            </w:r>
            <w:proofErr w:type="spellEnd"/>
            <w:r w:rsidRPr="00EA08D1">
              <w:rPr>
                <w:bCs/>
                <w:color w:val="000000"/>
                <w:sz w:val="24"/>
                <w:szCs w:val="24"/>
              </w:rPr>
              <w:t xml:space="preserve"> в нейропсихологии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E0485" w:rsidRDefault="00DE0485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DBE" w:rsidRPr="00C85AF6" w:rsidRDefault="005E3DBE" w:rsidP="005E3D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5E3DBE" w:rsidRPr="00C85AF6" w:rsidRDefault="005E3DBE" w:rsidP="005E3D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5E3DBE" w:rsidRDefault="005E3DBE" w:rsidP="005E3D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DB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5E3DBE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5E3DBE">
        <w:rPr>
          <w:rFonts w:ascii="Times New Roman" w:eastAsia="Times New Roman" w:hAnsi="Times New Roman" w:cs="Times New Roman"/>
          <w:b/>
          <w:sz w:val="28"/>
          <w:szCs w:val="28"/>
        </w:rPr>
        <w:t>04.04 ПСИХОЛОГО-ПЕДАГОГИЧЕСКАЯ ДИАГНОСТИКА РАЗВИТИЯ ЛИЦ С ОГРАНИЧЕННЫМИ ВОЗМОЖНОСТЯМИ ЗДОРОВЬЯ</w:t>
      </w:r>
    </w:p>
    <w:p w:rsidR="005E3DBE" w:rsidRDefault="005E3DBE" w:rsidP="005E3DB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DBE" w:rsidRPr="005E3DBE" w:rsidRDefault="005E3DBE" w:rsidP="006D25E3">
      <w:pPr>
        <w:pStyle w:val="a4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E3DBE" w:rsidRPr="005E3DBE" w:rsidRDefault="005E3DBE" w:rsidP="005E3DB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5E3DB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E3DBE" w:rsidRPr="005E3DBE" w:rsidRDefault="005E3DBE" w:rsidP="005E3DBE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E3DBE" w:rsidRPr="005E3DBE" w:rsidTr="00B1599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a5"/>
              <w:rPr>
                <w:i/>
                <w:iCs/>
                <w:color w:val="000000"/>
              </w:rPr>
            </w:pPr>
            <w:r w:rsidRPr="005E3DB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a5"/>
            </w:pPr>
            <w:r w:rsidRPr="005E3DBE">
              <w:rPr>
                <w:color w:val="000000"/>
              </w:rPr>
              <w:t xml:space="preserve">Содержание компетенции </w:t>
            </w:r>
          </w:p>
          <w:p w:rsidR="005E3DBE" w:rsidRPr="005E3DBE" w:rsidRDefault="005E3DBE" w:rsidP="00B15999">
            <w:pPr>
              <w:pStyle w:val="a5"/>
            </w:pPr>
            <w:r w:rsidRPr="005E3DB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a5"/>
            </w:pPr>
            <w:r w:rsidRPr="005E3DBE">
              <w:t>Индикаторы компетенций (код и содержание)</w:t>
            </w:r>
          </w:p>
        </w:tc>
      </w:tr>
      <w:tr w:rsidR="005E3DBE" w:rsidRPr="005E3DBE" w:rsidTr="00B15999">
        <w:trPr>
          <w:trHeight w:val="12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УК-3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tabs>
                <w:tab w:val="left" w:pos="1060"/>
                <w:tab w:val="left" w:pos="2204"/>
                <w:tab w:val="left" w:pos="3840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УК3.1 Понимает эффективность использования стратегии сотрудничества для </w:t>
            </w:r>
            <w:r w:rsidRPr="005E3DBE">
              <w:rPr>
                <w:spacing w:val="-1"/>
                <w:sz w:val="24"/>
                <w:szCs w:val="24"/>
              </w:rPr>
              <w:t xml:space="preserve">достижения </w:t>
            </w:r>
            <w:r w:rsidRPr="005E3DBE">
              <w:rPr>
                <w:sz w:val="24"/>
                <w:szCs w:val="24"/>
              </w:rPr>
              <w:t xml:space="preserve">поставленной цели, определяет свою роль </w:t>
            </w:r>
            <w:proofErr w:type="spellStart"/>
            <w:r w:rsidRPr="005E3DBE">
              <w:rPr>
                <w:sz w:val="24"/>
                <w:szCs w:val="24"/>
              </w:rPr>
              <w:t>в</w:t>
            </w:r>
            <w:r w:rsidRPr="005E3DBE">
              <w:rPr>
                <w:spacing w:val="-4"/>
                <w:sz w:val="24"/>
                <w:szCs w:val="24"/>
              </w:rPr>
              <w:t>команде</w:t>
            </w:r>
            <w:proofErr w:type="spellEnd"/>
          </w:p>
        </w:tc>
      </w:tr>
      <w:tr w:rsidR="005E3DBE" w:rsidRPr="005E3DBE" w:rsidTr="00B15999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УК3.2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5E3DBE" w:rsidRPr="005E3DBE" w:rsidTr="00B15999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tabs>
                <w:tab w:val="left" w:pos="1096"/>
                <w:tab w:val="left" w:pos="2255"/>
                <w:tab w:val="left" w:pos="3838"/>
                <w:tab w:val="left" w:pos="4743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УК3.3 Способен устанавливать разные </w:t>
            </w:r>
            <w:r w:rsidRPr="005E3DBE">
              <w:rPr>
                <w:spacing w:val="-1"/>
                <w:sz w:val="24"/>
                <w:szCs w:val="24"/>
              </w:rPr>
              <w:t xml:space="preserve">виды </w:t>
            </w:r>
            <w:r w:rsidRPr="005E3DBE">
              <w:rPr>
                <w:spacing w:val="-3"/>
                <w:sz w:val="24"/>
                <w:szCs w:val="24"/>
              </w:rPr>
              <w:t xml:space="preserve">коммуникации </w:t>
            </w:r>
            <w:r w:rsidRPr="005E3DBE">
              <w:rPr>
                <w:sz w:val="24"/>
                <w:szCs w:val="24"/>
              </w:rPr>
              <w:t>(учебную, деловую, неформальную и др.)</w:t>
            </w:r>
          </w:p>
        </w:tc>
      </w:tr>
      <w:tr w:rsidR="005E3DBE" w:rsidRPr="005E3DBE" w:rsidTr="00B15999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УК3.4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5E3DBE" w:rsidRPr="005E3DBE" w:rsidTr="00B15999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УК3.5 Эффективно взаимодействует с другими членами команды, в </w:t>
            </w:r>
            <w:proofErr w:type="spellStart"/>
            <w:r w:rsidRPr="005E3DBE">
              <w:rPr>
                <w:sz w:val="24"/>
                <w:szCs w:val="24"/>
              </w:rPr>
              <w:t>т.ч</w:t>
            </w:r>
            <w:proofErr w:type="spellEnd"/>
            <w:r w:rsidRPr="005E3DBE">
              <w:rPr>
                <w:sz w:val="24"/>
                <w:szCs w:val="24"/>
              </w:rPr>
              <w:t xml:space="preserve">. участвует в обмене информацией, знаниями и опытом, и </w:t>
            </w:r>
            <w:r w:rsidRPr="005E3DBE">
              <w:rPr>
                <w:sz w:val="24"/>
                <w:szCs w:val="24"/>
              </w:rPr>
              <w:lastRenderedPageBreak/>
              <w:t>презентации результатов работы команды</w:t>
            </w:r>
          </w:p>
        </w:tc>
      </w:tr>
      <w:tr w:rsidR="005E3DBE" w:rsidRPr="005E3DBE" w:rsidTr="00B15999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lastRenderedPageBreak/>
              <w:t>ОПК-1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ОПК1.1.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5E3DBE" w:rsidRPr="005E3DBE" w:rsidTr="00B15999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ОПК1.2. </w:t>
            </w:r>
            <w:r w:rsidRPr="005E3DBE">
              <w:rPr>
                <w:spacing w:val="-4"/>
                <w:sz w:val="24"/>
                <w:szCs w:val="24"/>
              </w:rPr>
              <w:t xml:space="preserve">Умеет: </w:t>
            </w:r>
            <w:r w:rsidRPr="005E3DBE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5E3DBE" w:rsidRPr="005E3DBE" w:rsidTr="00B15999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ОПК1.3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5E3DBE">
              <w:rPr>
                <w:spacing w:val="-3"/>
                <w:sz w:val="24"/>
                <w:szCs w:val="24"/>
              </w:rPr>
              <w:t xml:space="preserve">речи </w:t>
            </w:r>
            <w:r w:rsidRPr="005E3DBE">
              <w:rPr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5E3DBE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5E3DBE" w:rsidRPr="005E3DBE" w:rsidTr="00B15999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ОПК-5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Способен осуществлять контроль и оценку формирования образовательных </w:t>
            </w:r>
            <w:r w:rsidRPr="005E3DBE">
              <w:rPr>
                <w:spacing w:val="-4"/>
                <w:sz w:val="24"/>
                <w:szCs w:val="24"/>
              </w:rPr>
              <w:t xml:space="preserve">результатов </w:t>
            </w:r>
            <w:r w:rsidRPr="005E3DBE">
              <w:rPr>
                <w:sz w:val="24"/>
                <w:szCs w:val="24"/>
              </w:rPr>
              <w:t xml:space="preserve">обучающихся, выявлять и </w:t>
            </w:r>
            <w:r w:rsidRPr="005E3DBE">
              <w:rPr>
                <w:spacing w:val="-3"/>
                <w:sz w:val="24"/>
                <w:szCs w:val="24"/>
              </w:rPr>
              <w:t xml:space="preserve">корректировать </w:t>
            </w:r>
            <w:r w:rsidRPr="005E3DBE">
              <w:rPr>
                <w:sz w:val="24"/>
                <w:szCs w:val="24"/>
              </w:rPr>
              <w:t>трудности в обучении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ОПК5.1 Знает: принципы, формы, </w:t>
            </w:r>
            <w:r w:rsidRPr="005E3DBE">
              <w:rPr>
                <w:spacing w:val="-3"/>
                <w:sz w:val="24"/>
                <w:szCs w:val="24"/>
              </w:rPr>
              <w:t xml:space="preserve">методы </w:t>
            </w:r>
            <w:r w:rsidRPr="005E3DBE">
              <w:rPr>
                <w:sz w:val="24"/>
                <w:szCs w:val="24"/>
              </w:rPr>
              <w:t xml:space="preserve">и технологии организации контроля и оценивания образовательных </w:t>
            </w:r>
            <w:r w:rsidRPr="005E3DBE">
              <w:rPr>
                <w:spacing w:val="-3"/>
                <w:sz w:val="24"/>
                <w:szCs w:val="24"/>
              </w:rPr>
              <w:t xml:space="preserve">результатов </w:t>
            </w:r>
            <w:r w:rsidRPr="005E3DBE">
              <w:rPr>
                <w:sz w:val="24"/>
                <w:szCs w:val="24"/>
              </w:rPr>
              <w:t xml:space="preserve">обучающихся с нарушением речи; специальные технологии и методы, </w:t>
            </w:r>
            <w:proofErr w:type="spellStart"/>
            <w:r w:rsidRPr="005E3DBE">
              <w:rPr>
                <w:sz w:val="24"/>
                <w:szCs w:val="24"/>
              </w:rPr>
              <w:t>позволяющиепроводить</w:t>
            </w:r>
            <w:proofErr w:type="spellEnd"/>
            <w:r w:rsidRPr="005E3DBE">
              <w:rPr>
                <w:sz w:val="24"/>
                <w:szCs w:val="24"/>
              </w:rPr>
              <w:t xml:space="preserve"> коррекционно-развивающую работу с неуспевающими обучающимися.</w:t>
            </w:r>
          </w:p>
        </w:tc>
      </w:tr>
      <w:tr w:rsidR="005E3DBE" w:rsidRPr="005E3DBE" w:rsidTr="00B15999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ОПК5.2 </w:t>
            </w:r>
            <w:r w:rsidRPr="005E3DBE">
              <w:rPr>
                <w:spacing w:val="-4"/>
                <w:sz w:val="24"/>
                <w:szCs w:val="24"/>
              </w:rPr>
              <w:t xml:space="preserve">Умеет: </w:t>
            </w:r>
            <w:r w:rsidRPr="005E3DBE">
              <w:rPr>
                <w:sz w:val="24"/>
                <w:szCs w:val="24"/>
              </w:rPr>
              <w:t xml:space="preserve">применять адекватный инструментарий и </w:t>
            </w:r>
            <w:r w:rsidRPr="005E3DBE">
              <w:rPr>
                <w:spacing w:val="-2"/>
                <w:sz w:val="24"/>
                <w:szCs w:val="24"/>
              </w:rPr>
              <w:t xml:space="preserve">методы </w:t>
            </w:r>
            <w:r w:rsidRPr="005E3DBE">
              <w:rPr>
                <w:sz w:val="24"/>
                <w:szCs w:val="24"/>
              </w:rPr>
              <w:t xml:space="preserve">оценки </w:t>
            </w:r>
            <w:proofErr w:type="gramStart"/>
            <w:r w:rsidRPr="005E3DBE">
              <w:rPr>
                <w:sz w:val="24"/>
                <w:szCs w:val="24"/>
              </w:rPr>
              <w:t xml:space="preserve">образовательных </w:t>
            </w:r>
            <w:r w:rsidRPr="005E3DBE">
              <w:rPr>
                <w:spacing w:val="-3"/>
                <w:sz w:val="24"/>
                <w:szCs w:val="24"/>
              </w:rPr>
              <w:t>результатов</w:t>
            </w:r>
            <w:proofErr w:type="gramEnd"/>
            <w:r w:rsidRPr="005E3DBE">
              <w:rPr>
                <w:spacing w:val="-3"/>
                <w:sz w:val="24"/>
                <w:szCs w:val="24"/>
              </w:rPr>
              <w:t xml:space="preserve"> обучающихся </w:t>
            </w:r>
            <w:r w:rsidRPr="005E3DBE">
              <w:rPr>
                <w:sz w:val="24"/>
                <w:szCs w:val="24"/>
              </w:rPr>
              <w:t xml:space="preserve">с нарушением </w:t>
            </w:r>
            <w:r w:rsidRPr="005E3DBE">
              <w:rPr>
                <w:spacing w:val="-3"/>
                <w:sz w:val="24"/>
                <w:szCs w:val="24"/>
              </w:rPr>
              <w:t>речи;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трудности обучающихся в обучении, устанавливать их причины, формулировать рекомендации к коррекционной работе по их преодолению.</w:t>
            </w:r>
          </w:p>
        </w:tc>
      </w:tr>
      <w:tr w:rsidR="005E3DBE" w:rsidRPr="005E3DBE" w:rsidTr="00B15999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ОПК5.3 Владеет: разнообразным методом контроля и оценки </w:t>
            </w:r>
            <w:proofErr w:type="gramStart"/>
            <w:r w:rsidRPr="005E3DBE">
              <w:rPr>
                <w:sz w:val="24"/>
                <w:szCs w:val="24"/>
              </w:rPr>
              <w:t>образовательных результатов</w:t>
            </w:r>
            <w:proofErr w:type="gramEnd"/>
            <w:r w:rsidRPr="005E3DBE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</w:t>
            </w:r>
          </w:p>
        </w:tc>
      </w:tr>
      <w:tr w:rsidR="005E3DBE" w:rsidRPr="005E3DBE" w:rsidTr="00B15999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lastRenderedPageBreak/>
              <w:t>ОПК-6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5E3DBE">
              <w:rPr>
                <w:spacing w:val="-3"/>
                <w:sz w:val="24"/>
                <w:szCs w:val="24"/>
              </w:rPr>
              <w:t xml:space="preserve">том </w:t>
            </w:r>
            <w:r w:rsidRPr="005E3DB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психолого-педагогические </w:t>
            </w:r>
            <w:r w:rsidRPr="005E3DBE">
              <w:rPr>
                <w:spacing w:val="-4"/>
                <w:sz w:val="24"/>
                <w:szCs w:val="24"/>
              </w:rPr>
              <w:t xml:space="preserve">подходы, </w:t>
            </w:r>
            <w:r w:rsidRPr="005E3DBE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5E3DBE">
              <w:rPr>
                <w:spacing w:val="-2"/>
                <w:sz w:val="24"/>
                <w:szCs w:val="24"/>
              </w:rPr>
              <w:t xml:space="preserve">методы </w:t>
            </w:r>
            <w:r w:rsidRPr="005E3DBE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5E3DBE" w:rsidRPr="005E3DBE" w:rsidTr="00B15999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ОПК6.2 </w:t>
            </w:r>
            <w:r w:rsidRPr="005E3DBE">
              <w:rPr>
                <w:spacing w:val="-4"/>
                <w:sz w:val="24"/>
                <w:szCs w:val="24"/>
              </w:rPr>
              <w:t xml:space="preserve">Умеет: </w:t>
            </w:r>
            <w:r w:rsidRPr="005E3DBE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5E3DBE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5E3DBE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применять </w:t>
            </w:r>
            <w:r w:rsidRPr="005E3DBE">
              <w:rPr>
                <w:spacing w:val="-3"/>
                <w:sz w:val="24"/>
                <w:szCs w:val="24"/>
              </w:rPr>
              <w:t xml:space="preserve">методы </w:t>
            </w:r>
            <w:r w:rsidRPr="005E3DBE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5E3D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5E3DBE" w:rsidRPr="005E3DBE" w:rsidTr="00B15999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5E3DBE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5E3DBE">
              <w:rPr>
                <w:sz w:val="24"/>
                <w:szCs w:val="24"/>
              </w:rPr>
              <w:t xml:space="preserve">особых </w:t>
            </w:r>
            <w:r w:rsidRPr="005E3DBE">
              <w:rPr>
                <w:sz w:val="24"/>
                <w:szCs w:val="24"/>
              </w:rPr>
              <w:lastRenderedPageBreak/>
              <w:t>образовательных потребностей</w:t>
            </w:r>
            <w:proofErr w:type="gramEnd"/>
            <w:r w:rsidRPr="005E3DBE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5E3DBE" w:rsidRPr="005E3DBE" w:rsidTr="00B15999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lastRenderedPageBreak/>
              <w:t>ПК-2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5E3DBE" w:rsidRPr="005E3DBE" w:rsidTr="00B15999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ПК2.2 </w:t>
            </w:r>
            <w:r w:rsidRPr="005E3DBE">
              <w:rPr>
                <w:spacing w:val="-4"/>
                <w:sz w:val="24"/>
                <w:szCs w:val="24"/>
              </w:rPr>
              <w:t xml:space="preserve">Умеет: </w:t>
            </w:r>
            <w:r w:rsidRPr="005E3DBE">
              <w:rPr>
                <w:sz w:val="24"/>
                <w:szCs w:val="24"/>
              </w:rPr>
              <w:t xml:space="preserve">применять разные </w:t>
            </w:r>
            <w:r w:rsidRPr="005E3DBE">
              <w:rPr>
                <w:spacing w:val="-3"/>
                <w:sz w:val="24"/>
                <w:szCs w:val="24"/>
              </w:rPr>
              <w:t xml:space="preserve">методы </w:t>
            </w:r>
            <w:r w:rsidRPr="005E3DBE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5E3DBE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5E3DBE">
              <w:rPr>
                <w:sz w:val="24"/>
                <w:szCs w:val="24"/>
              </w:rPr>
              <w:t>развивающегопроцесса</w:t>
            </w:r>
            <w:proofErr w:type="spellEnd"/>
            <w:r w:rsidRPr="005E3DBE">
              <w:rPr>
                <w:sz w:val="24"/>
                <w:szCs w:val="24"/>
              </w:rPr>
              <w:t>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оформлять и интерпретировать </w:t>
            </w:r>
            <w:r w:rsidRPr="005E3DBE">
              <w:rPr>
                <w:spacing w:val="-3"/>
                <w:sz w:val="24"/>
                <w:szCs w:val="24"/>
              </w:rPr>
              <w:t xml:space="preserve">результаты </w:t>
            </w:r>
            <w:r w:rsidRPr="005E3DBE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5E3DBE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5E3DBE">
              <w:rPr>
                <w:sz w:val="24"/>
                <w:szCs w:val="24"/>
              </w:rPr>
              <w:t>развивающегопроцесса</w:t>
            </w:r>
            <w:proofErr w:type="spellEnd"/>
            <w:r w:rsidRPr="005E3DBE">
              <w:rPr>
                <w:sz w:val="24"/>
                <w:szCs w:val="24"/>
              </w:rPr>
              <w:t>;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5E3D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выводы </w:t>
            </w: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proofErr w:type="spellStart"/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развивающегопроцесса</w:t>
            </w:r>
            <w:proofErr w:type="spellEnd"/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3DBE" w:rsidRPr="005E3DBE" w:rsidTr="00B15999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5E3DBE" w:rsidRPr="005E3DBE" w:rsidTr="00B15999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ПК-4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ПК4.1 Знает: содержание, формы, м</w:t>
            </w:r>
            <w:r w:rsidRPr="005E3DBE">
              <w:rPr>
                <w:spacing w:val="-2"/>
                <w:sz w:val="24"/>
                <w:szCs w:val="24"/>
              </w:rPr>
              <w:t xml:space="preserve">етоды </w:t>
            </w:r>
            <w:r w:rsidRPr="005E3DBE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5E3DBE" w:rsidRPr="005E3DBE" w:rsidTr="00B15999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5E3DBE" w:rsidRPr="005E3DBE" w:rsidTr="00B15999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ПК4.3 Владеет: методами проведения коррекционной работы с обучающимися с нарушениями речи;</w:t>
            </w:r>
          </w:p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навыками организации </w:t>
            </w:r>
            <w:r w:rsidRPr="005E3DBE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5E3DBE">
              <w:rPr>
                <w:sz w:val="24"/>
                <w:szCs w:val="24"/>
              </w:rPr>
              <w:t>просветительской работы с участниками</w:t>
            </w:r>
          </w:p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5E3DBE" w:rsidRPr="005E3DBE" w:rsidTr="00B15999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ПК-5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5E3DBE">
              <w:rPr>
                <w:sz w:val="24"/>
                <w:szCs w:val="24"/>
              </w:rPr>
              <w:t>коррекционо</w:t>
            </w:r>
            <w:proofErr w:type="spellEnd"/>
            <w:r w:rsidRPr="005E3DBE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5E3DBE" w:rsidRPr="005E3DBE" w:rsidRDefault="005E3DBE" w:rsidP="00B15999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5E3DBE" w:rsidRPr="005E3DBE" w:rsidTr="00B15999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ПК5.2 </w:t>
            </w:r>
            <w:r w:rsidRPr="005E3DBE">
              <w:rPr>
                <w:spacing w:val="-4"/>
                <w:sz w:val="24"/>
                <w:szCs w:val="24"/>
              </w:rPr>
              <w:t xml:space="preserve">Умеет: </w:t>
            </w:r>
            <w:r w:rsidRPr="005E3DBE">
              <w:rPr>
                <w:sz w:val="24"/>
                <w:szCs w:val="24"/>
              </w:rPr>
              <w:t xml:space="preserve">определять </w:t>
            </w:r>
            <w:r w:rsidRPr="005E3DBE">
              <w:rPr>
                <w:spacing w:val="-4"/>
                <w:sz w:val="24"/>
                <w:szCs w:val="24"/>
              </w:rPr>
              <w:t xml:space="preserve">научную </w:t>
            </w:r>
            <w:r w:rsidRPr="005E3DBE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5E3DBE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5E3DBE">
              <w:rPr>
                <w:sz w:val="24"/>
                <w:szCs w:val="24"/>
              </w:rPr>
              <w:t>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Определять </w:t>
            </w:r>
            <w:r w:rsidRPr="005E3DBE">
              <w:rPr>
                <w:spacing w:val="-3"/>
                <w:sz w:val="24"/>
                <w:szCs w:val="24"/>
              </w:rPr>
              <w:t xml:space="preserve">методы </w:t>
            </w:r>
            <w:r w:rsidRPr="005E3DBE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5E3DBE">
              <w:rPr>
                <w:sz w:val="24"/>
                <w:szCs w:val="24"/>
              </w:rPr>
              <w:t>ипроводить</w:t>
            </w:r>
            <w:proofErr w:type="spellEnd"/>
            <w:r w:rsidRPr="005E3DBE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5E3DBE" w:rsidRPr="005E3DBE" w:rsidRDefault="005E3DB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5E3D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5E3D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5E3DBE" w:rsidRPr="005E3DBE" w:rsidTr="00B15999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E3DBE" w:rsidRPr="005E3DBE" w:rsidRDefault="005E3DB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E3DBE" w:rsidRPr="005E3DBE" w:rsidRDefault="005E3DBE" w:rsidP="00B1599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lastRenderedPageBreak/>
              <w:t>умением создавать и оформлять связный научный текст;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5E3DBE" w:rsidRPr="005E3DBE" w:rsidRDefault="005E3DBE" w:rsidP="00B1599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5E3DBE">
              <w:rPr>
                <w:sz w:val="24"/>
                <w:szCs w:val="24"/>
              </w:rPr>
              <w:t>данных.</w:t>
            </w:r>
          </w:p>
        </w:tc>
      </w:tr>
    </w:tbl>
    <w:p w:rsidR="005E3DBE" w:rsidRPr="005E3DBE" w:rsidRDefault="005E3DBE" w:rsidP="005E3D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3DBE" w:rsidRPr="005E3DBE" w:rsidRDefault="005E3DBE" w:rsidP="006D25E3">
      <w:pPr>
        <w:pStyle w:val="a4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B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E3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E3DBE" w:rsidRPr="005E3DBE" w:rsidRDefault="005E3DBE" w:rsidP="005E3DBE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DB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5E3DBE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E3DBE">
        <w:rPr>
          <w:rFonts w:ascii="Times New Roman" w:hAnsi="Times New Roman" w:cs="Times New Roman"/>
          <w:color w:val="000000"/>
          <w:sz w:val="24"/>
          <w:szCs w:val="24"/>
        </w:rPr>
        <w:t>сформировать у обучающихся знания в области психолого-педагогической диагностики развития лиц с ограниченными возможностями здоровья.</w:t>
      </w:r>
    </w:p>
    <w:p w:rsidR="005E3DBE" w:rsidRPr="005E3DBE" w:rsidRDefault="005E3DBE" w:rsidP="005E3DBE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3DBE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5E3DBE" w:rsidRPr="005E3DBE" w:rsidRDefault="005E3DBE" w:rsidP="006D25E3">
      <w:pPr>
        <w:pStyle w:val="a4"/>
        <w:widowControl w:val="0"/>
        <w:numPr>
          <w:ilvl w:val="0"/>
          <w:numId w:val="26"/>
        </w:numPr>
        <w:tabs>
          <w:tab w:val="left" w:pos="788"/>
        </w:tabs>
        <w:suppressAutoHyphens/>
        <w:spacing w:after="0" w:line="25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профессиональной компетенции у обучающихся в области специальной психологии, </w:t>
      </w:r>
    </w:p>
    <w:p w:rsidR="005E3DBE" w:rsidRPr="005E3DBE" w:rsidRDefault="005E3DBE" w:rsidP="006D25E3">
      <w:pPr>
        <w:pStyle w:val="a4"/>
        <w:widowControl w:val="0"/>
        <w:numPr>
          <w:ilvl w:val="0"/>
          <w:numId w:val="26"/>
        </w:numPr>
        <w:tabs>
          <w:tab w:val="left" w:pos="788"/>
        </w:tabs>
        <w:suppressAutoHyphens/>
        <w:spacing w:after="0" w:line="25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D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обучающихся с теорией и практикой психолого-педагогической диагностики.</w:t>
      </w:r>
    </w:p>
    <w:p w:rsidR="005E3DBE" w:rsidRPr="005E3DBE" w:rsidRDefault="005E3DBE" w:rsidP="005E3DBE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5E3DBE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E3DB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E3DBE">
        <w:rPr>
          <w:rFonts w:ascii="Times New Roman" w:hAnsi="Times New Roman" w:cs="Times New Roman"/>
          <w:sz w:val="24"/>
          <w:szCs w:val="24"/>
        </w:rPr>
        <w:t>.</w:t>
      </w:r>
    </w:p>
    <w:p w:rsidR="005E3DBE" w:rsidRPr="005E3DBE" w:rsidRDefault="005E3DBE" w:rsidP="005E3DBE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5E3DBE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E3DBE" w:rsidRPr="005E3DBE" w:rsidRDefault="005E3DBE" w:rsidP="005E3DBE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3DBE" w:rsidRPr="005E3DBE" w:rsidRDefault="005E3DBE" w:rsidP="006D25E3">
      <w:pPr>
        <w:pStyle w:val="a4"/>
        <w:widowControl w:val="0"/>
        <w:numPr>
          <w:ilvl w:val="0"/>
          <w:numId w:val="2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DB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E3DBE" w:rsidRPr="005E3DBE" w:rsidRDefault="005E3DBE" w:rsidP="005E3DBE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5E3DBE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5E3D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E3DBE" w:rsidRPr="005E3DBE" w:rsidRDefault="005E3DBE" w:rsidP="005E3DBE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E3DBE" w:rsidRPr="005E3DBE" w:rsidRDefault="005E3DBE" w:rsidP="005E3D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3DBE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E3DBE" w:rsidRPr="005E3DBE" w:rsidTr="00B1599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5E3DBE" w:rsidRPr="005E3DBE" w:rsidRDefault="005E3DBE" w:rsidP="00B15999">
            <w:pPr>
              <w:pStyle w:val="a5"/>
              <w:jc w:val="center"/>
              <w:rPr>
                <w:i/>
                <w:iCs/>
              </w:rPr>
            </w:pPr>
            <w:r w:rsidRPr="005E3DBE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 xml:space="preserve">Трудоемкость в </w:t>
            </w:r>
            <w:proofErr w:type="spellStart"/>
            <w:r w:rsidRPr="005E3DBE">
              <w:t>акад.час</w:t>
            </w:r>
            <w:proofErr w:type="spellEnd"/>
          </w:p>
        </w:tc>
      </w:tr>
      <w:tr w:rsidR="005E3DBE" w:rsidRPr="005E3DBE" w:rsidTr="00B15999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5E3DBE" w:rsidRPr="005E3DBE" w:rsidRDefault="005E3DBE" w:rsidP="00B15999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Практическая подготовка</w:t>
            </w:r>
          </w:p>
        </w:tc>
      </w:tr>
      <w:tr w:rsidR="005E3DBE" w:rsidRPr="005E3DBE" w:rsidTr="00B15999">
        <w:trPr>
          <w:trHeight w:val="239"/>
        </w:trPr>
        <w:tc>
          <w:tcPr>
            <w:tcW w:w="6525" w:type="dxa"/>
            <w:shd w:val="clear" w:color="auto" w:fill="E0E0E0"/>
          </w:tcPr>
          <w:p w:rsidR="005E3DBE" w:rsidRPr="005E3DBE" w:rsidRDefault="005E3DBE" w:rsidP="00B1599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3DBE" w:rsidRPr="005E3DBE" w:rsidTr="00B15999"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E3DBE" w:rsidRPr="005E3DBE" w:rsidRDefault="005E3DBE" w:rsidP="00B15999">
            <w:pPr>
              <w:pStyle w:val="a5"/>
              <w:snapToGrid w:val="0"/>
              <w:ind w:hanging="3"/>
              <w:jc w:val="center"/>
            </w:pPr>
          </w:p>
        </w:tc>
      </w:tr>
      <w:tr w:rsidR="005E3DBE" w:rsidRPr="005E3DBE" w:rsidTr="00B15999"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BE" w:rsidRPr="005E3DBE" w:rsidTr="00B15999"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t xml:space="preserve">Лабораторные работы / Практические занятия (в </w:t>
            </w:r>
            <w:proofErr w:type="spellStart"/>
            <w:r w:rsidRPr="005E3DBE">
              <w:t>т.ч</w:t>
            </w:r>
            <w:proofErr w:type="spellEnd"/>
            <w:r w:rsidRPr="005E3DBE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-/26</w:t>
            </w:r>
          </w:p>
        </w:tc>
        <w:tc>
          <w:tcPr>
            <w:tcW w:w="1559" w:type="dxa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</w:tr>
      <w:tr w:rsidR="005E3DBE" w:rsidRPr="005E3DBE" w:rsidTr="00B15999">
        <w:tc>
          <w:tcPr>
            <w:tcW w:w="6525" w:type="dxa"/>
            <w:shd w:val="clear" w:color="auto" w:fill="E0E0E0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E3DBE" w:rsidRPr="005E3DBE" w:rsidTr="00B15999">
        <w:tc>
          <w:tcPr>
            <w:tcW w:w="6525" w:type="dxa"/>
            <w:shd w:val="clear" w:color="auto" w:fill="E0E0E0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36</w:t>
            </w:r>
          </w:p>
        </w:tc>
      </w:tr>
      <w:tr w:rsidR="005E3DBE" w:rsidRPr="005E3DBE" w:rsidTr="00B15999"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2,35</w:t>
            </w:r>
          </w:p>
        </w:tc>
      </w:tr>
      <w:tr w:rsidR="005E3DBE" w:rsidRPr="005E3DBE" w:rsidTr="00B15999"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33,65</w:t>
            </w:r>
          </w:p>
        </w:tc>
      </w:tr>
      <w:tr w:rsidR="005E3DBE" w:rsidRPr="005E3DBE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rPr>
                <w:b/>
              </w:rPr>
              <w:t>Общая трудоемкость дисциплины (в час. /</w:t>
            </w:r>
            <w:proofErr w:type="spellStart"/>
            <w:r w:rsidRPr="005E3DBE">
              <w:rPr>
                <w:b/>
              </w:rPr>
              <w:t>з.е</w:t>
            </w:r>
            <w:proofErr w:type="spellEnd"/>
            <w:r w:rsidRPr="005E3DBE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144/4</w:t>
            </w:r>
          </w:p>
        </w:tc>
      </w:tr>
    </w:tbl>
    <w:p w:rsidR="005E3DBE" w:rsidRPr="005E3DBE" w:rsidRDefault="005E3DBE" w:rsidP="005E3DB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3DBE" w:rsidRPr="005E3DBE" w:rsidRDefault="005E3DBE" w:rsidP="005E3DB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3DBE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E3DBE" w:rsidRPr="005E3DBE" w:rsidTr="00B1599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5E3DBE" w:rsidRPr="005E3DBE" w:rsidRDefault="005E3DBE" w:rsidP="00B15999">
            <w:pPr>
              <w:pStyle w:val="a5"/>
              <w:jc w:val="center"/>
              <w:rPr>
                <w:i/>
                <w:iCs/>
              </w:rPr>
            </w:pPr>
            <w:r w:rsidRPr="005E3DBE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 xml:space="preserve">Трудоемкость в </w:t>
            </w:r>
            <w:proofErr w:type="spellStart"/>
            <w:r w:rsidRPr="005E3DBE">
              <w:t>акад.час</w:t>
            </w:r>
            <w:proofErr w:type="spellEnd"/>
          </w:p>
        </w:tc>
      </w:tr>
      <w:tr w:rsidR="005E3DBE" w:rsidRPr="005E3DBE" w:rsidTr="00B15999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5E3DBE" w:rsidRPr="005E3DBE" w:rsidRDefault="005E3DBE" w:rsidP="00B15999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Практическая подготовка</w:t>
            </w:r>
          </w:p>
        </w:tc>
      </w:tr>
      <w:tr w:rsidR="005E3DBE" w:rsidRPr="005E3DBE" w:rsidTr="00B15999">
        <w:trPr>
          <w:trHeight w:val="239"/>
        </w:trPr>
        <w:tc>
          <w:tcPr>
            <w:tcW w:w="6525" w:type="dxa"/>
            <w:shd w:val="clear" w:color="auto" w:fill="E0E0E0"/>
          </w:tcPr>
          <w:p w:rsidR="005E3DBE" w:rsidRPr="005E3DBE" w:rsidRDefault="005E3DBE" w:rsidP="00B1599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3DBE" w:rsidRPr="005E3DBE" w:rsidTr="00B15999"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E3DBE" w:rsidRPr="005E3DBE" w:rsidRDefault="005E3DBE" w:rsidP="00B15999">
            <w:pPr>
              <w:pStyle w:val="a5"/>
              <w:snapToGrid w:val="0"/>
              <w:ind w:hanging="3"/>
              <w:jc w:val="center"/>
            </w:pPr>
          </w:p>
        </w:tc>
      </w:tr>
      <w:tr w:rsidR="005E3DBE" w:rsidRPr="005E3DBE" w:rsidTr="00B15999"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BE" w:rsidRPr="005E3DBE" w:rsidTr="00B15999"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59" w:type="dxa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5E3DBE" w:rsidRPr="005E3DBE" w:rsidTr="00B15999">
        <w:tc>
          <w:tcPr>
            <w:tcW w:w="6525" w:type="dxa"/>
            <w:shd w:val="clear" w:color="auto" w:fill="E0E0E0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5E3DBE" w:rsidRPr="005E3DBE" w:rsidRDefault="005E3DB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B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5E3DBE" w:rsidRPr="005E3DBE" w:rsidTr="00B15999">
        <w:tc>
          <w:tcPr>
            <w:tcW w:w="6525" w:type="dxa"/>
            <w:shd w:val="clear" w:color="auto" w:fill="E0E0E0"/>
          </w:tcPr>
          <w:p w:rsidR="005E3DBE" w:rsidRPr="005E3DBE" w:rsidRDefault="005E3DBE" w:rsidP="00B15999">
            <w:pPr>
              <w:pStyle w:val="a5"/>
            </w:pPr>
            <w:r w:rsidRPr="005E3DBE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4</w:t>
            </w:r>
          </w:p>
        </w:tc>
      </w:tr>
      <w:tr w:rsidR="005E3DBE" w:rsidRPr="005E3DBE" w:rsidTr="00B15999"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</w:pPr>
            <w:r w:rsidRPr="005E3DBE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0,25</w:t>
            </w:r>
          </w:p>
        </w:tc>
      </w:tr>
      <w:tr w:rsidR="005E3DBE" w:rsidRPr="005E3DBE" w:rsidTr="00B15999"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</w:pPr>
            <w:r w:rsidRPr="005E3DBE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3,75</w:t>
            </w:r>
          </w:p>
        </w:tc>
      </w:tr>
      <w:tr w:rsidR="005E3DBE" w:rsidRPr="005E3DBE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9</w:t>
            </w:r>
          </w:p>
        </w:tc>
      </w:tr>
      <w:tr w:rsidR="005E3DBE" w:rsidRPr="005E3DBE" w:rsidTr="00B15999">
        <w:trPr>
          <w:trHeight w:val="173"/>
        </w:trPr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2,35</w:t>
            </w:r>
          </w:p>
        </w:tc>
      </w:tr>
      <w:tr w:rsidR="005E3DBE" w:rsidRPr="005E3DBE" w:rsidTr="00B15999">
        <w:trPr>
          <w:trHeight w:val="173"/>
        </w:trPr>
        <w:tc>
          <w:tcPr>
            <w:tcW w:w="6525" w:type="dxa"/>
            <w:shd w:val="clear" w:color="auto" w:fill="auto"/>
          </w:tcPr>
          <w:p w:rsidR="005E3DBE" w:rsidRPr="005E3DBE" w:rsidRDefault="005E3DBE" w:rsidP="00B15999">
            <w:pPr>
              <w:pStyle w:val="a5"/>
              <w:ind w:left="57"/>
            </w:pPr>
            <w:r w:rsidRPr="005E3DBE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6,65</w:t>
            </w:r>
          </w:p>
        </w:tc>
      </w:tr>
      <w:tr w:rsidR="005E3DBE" w:rsidRPr="005E3DBE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5E3DBE" w:rsidRPr="005E3DBE" w:rsidRDefault="005E3DBE" w:rsidP="00B15999">
            <w:pPr>
              <w:pStyle w:val="a5"/>
            </w:pPr>
            <w:r w:rsidRPr="005E3DBE">
              <w:rPr>
                <w:b/>
              </w:rPr>
              <w:t>Общая трудоемкость дисциплины (в час. /</w:t>
            </w:r>
            <w:proofErr w:type="spellStart"/>
            <w:r w:rsidRPr="005E3DBE">
              <w:rPr>
                <w:b/>
              </w:rPr>
              <w:t>з.е</w:t>
            </w:r>
            <w:proofErr w:type="spellEnd"/>
            <w:r w:rsidRPr="005E3DBE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5E3DBE" w:rsidRPr="005E3DBE" w:rsidRDefault="005E3DBE" w:rsidP="00B15999">
            <w:pPr>
              <w:pStyle w:val="a5"/>
              <w:ind w:hanging="3"/>
              <w:jc w:val="center"/>
            </w:pPr>
            <w:r w:rsidRPr="005E3DBE">
              <w:t>144/4</w:t>
            </w:r>
          </w:p>
        </w:tc>
      </w:tr>
    </w:tbl>
    <w:p w:rsidR="005E3DBE" w:rsidRPr="005E3DBE" w:rsidRDefault="005E3DBE" w:rsidP="005E3DB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3DBE" w:rsidRPr="005E3DBE" w:rsidRDefault="005E3DBE" w:rsidP="006D25E3">
      <w:pPr>
        <w:pStyle w:val="WW-"/>
        <w:numPr>
          <w:ilvl w:val="0"/>
          <w:numId w:val="2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5E3DBE">
        <w:rPr>
          <w:b/>
          <w:bCs/>
          <w:color w:val="000000"/>
          <w:sz w:val="24"/>
          <w:szCs w:val="24"/>
        </w:rPr>
        <w:t>СОДЕРЖАНИЕ ДИСЦИПЛИНЫ:</w:t>
      </w:r>
    </w:p>
    <w:p w:rsidR="005E3DBE" w:rsidRPr="005E3DBE" w:rsidRDefault="005E3DBE" w:rsidP="006D25E3">
      <w:pPr>
        <w:pStyle w:val="WW-"/>
        <w:numPr>
          <w:ilvl w:val="1"/>
          <w:numId w:val="2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5E3DBE">
        <w:rPr>
          <w:b/>
          <w:bCs/>
          <w:sz w:val="24"/>
          <w:szCs w:val="24"/>
        </w:rPr>
        <w:t>Блоки (разделы) дисциплины.</w:t>
      </w:r>
    </w:p>
    <w:p w:rsidR="005E3DBE" w:rsidRPr="005E3DBE" w:rsidRDefault="005E3DBE" w:rsidP="005E3DB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5E3DBE" w:rsidRPr="005E3DBE" w:rsidTr="00B15999">
        <w:tc>
          <w:tcPr>
            <w:tcW w:w="693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E3DBE" w:rsidRPr="005E3DBE" w:rsidTr="00B15999">
        <w:tc>
          <w:tcPr>
            <w:tcW w:w="693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Роль психолого-педагогической диагностики в целях консультативной практики для педагогов, родителей</w:t>
            </w:r>
          </w:p>
        </w:tc>
      </w:tr>
      <w:tr w:rsidR="005E3DBE" w:rsidRPr="005E3DBE" w:rsidTr="00B15999">
        <w:tc>
          <w:tcPr>
            <w:tcW w:w="693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Предмет и задачи курса</w:t>
            </w:r>
          </w:p>
        </w:tc>
      </w:tr>
      <w:tr w:rsidR="005E3DBE" w:rsidRPr="005E3DBE" w:rsidTr="00B15999">
        <w:tc>
          <w:tcPr>
            <w:tcW w:w="693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Организация психолого-педагогической диагностики в условиях детских образовательных учреждений</w:t>
            </w:r>
          </w:p>
        </w:tc>
      </w:tr>
      <w:tr w:rsidR="005E3DBE" w:rsidRPr="005E3DBE" w:rsidTr="00B15999">
        <w:tc>
          <w:tcPr>
            <w:tcW w:w="693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Методическое обеспечение процесса психолого-педагогической диагностики</w:t>
            </w:r>
          </w:p>
        </w:tc>
      </w:tr>
      <w:tr w:rsidR="005E3DBE" w:rsidRPr="005E3DBE" w:rsidTr="00B15999">
        <w:tc>
          <w:tcPr>
            <w:tcW w:w="693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Обоснование выбора дидактических и психологических приемов обследования ребенка в условиях ДОУ, начальной или специальной школы</w:t>
            </w:r>
          </w:p>
        </w:tc>
      </w:tr>
      <w:tr w:rsidR="005E3DBE" w:rsidRPr="005E3DBE" w:rsidTr="00B15999">
        <w:tc>
          <w:tcPr>
            <w:tcW w:w="693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5E3DBE" w:rsidRPr="005E3DBE" w:rsidRDefault="005E3DB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E3DBE">
              <w:rPr>
                <w:bCs/>
                <w:color w:val="000000"/>
                <w:sz w:val="24"/>
                <w:szCs w:val="24"/>
              </w:rPr>
              <w:t>Варианты психолого-педагогических заключений по обследованию ребенка в связи с задачами консультирования</w:t>
            </w:r>
          </w:p>
        </w:tc>
      </w:tr>
    </w:tbl>
    <w:p w:rsidR="00DE0485" w:rsidRDefault="00DE0485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8B1" w:rsidRPr="00C85AF6" w:rsidRDefault="001358B1" w:rsidP="001358B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1358B1" w:rsidRDefault="00E942FE" w:rsidP="001358B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E942FE" w:rsidRPr="00C85AF6" w:rsidRDefault="00E942FE" w:rsidP="001358B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2FE" w:rsidRDefault="00E942FE" w:rsidP="00E942F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F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E942FE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E942FE">
        <w:rPr>
          <w:rFonts w:ascii="Times New Roman" w:eastAsia="Times New Roman" w:hAnsi="Times New Roman" w:cs="Times New Roman"/>
          <w:b/>
          <w:sz w:val="28"/>
          <w:szCs w:val="28"/>
        </w:rPr>
        <w:t>04.05 СПЕЦИАЛЬНАЯ ПСИХОЛОГИЯ</w:t>
      </w:r>
    </w:p>
    <w:p w:rsidR="00E942FE" w:rsidRDefault="00E942FE" w:rsidP="00E942F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2FE" w:rsidRPr="00E942FE" w:rsidRDefault="00E942FE" w:rsidP="006D25E3">
      <w:pPr>
        <w:pStyle w:val="a4"/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F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E94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E942FE" w:rsidRPr="00E942FE" w:rsidRDefault="00E942FE" w:rsidP="00E942F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E942F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942FE" w:rsidRPr="00E942FE" w:rsidRDefault="00E942FE" w:rsidP="00E942FE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942FE" w:rsidRPr="00E942FE" w:rsidTr="00B1599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a5"/>
              <w:rPr>
                <w:i/>
                <w:iCs/>
                <w:color w:val="000000"/>
              </w:rPr>
            </w:pPr>
            <w:r w:rsidRPr="00E942FE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a5"/>
            </w:pPr>
            <w:r w:rsidRPr="00E942FE">
              <w:rPr>
                <w:color w:val="000000"/>
              </w:rPr>
              <w:t xml:space="preserve">Содержание компетенции </w:t>
            </w:r>
          </w:p>
          <w:p w:rsidR="00E942FE" w:rsidRPr="00E942FE" w:rsidRDefault="00E942FE" w:rsidP="00B15999">
            <w:pPr>
              <w:pStyle w:val="a5"/>
            </w:pPr>
            <w:r w:rsidRPr="00E942FE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a5"/>
            </w:pPr>
            <w:r w:rsidRPr="00E942FE">
              <w:t>Индикаторы компетенций (код и содержание)</w:t>
            </w:r>
          </w:p>
        </w:tc>
      </w:tr>
      <w:tr w:rsidR="00E942FE" w:rsidRPr="00E942FE" w:rsidTr="00B15999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</w:t>
            </w:r>
            <w:r w:rsidRPr="00E9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УК1.1 Анализирует задачу, выделяя этапы ее </w:t>
            </w:r>
            <w:r w:rsidRPr="00E9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действия по решению задачи.</w:t>
            </w:r>
          </w:p>
        </w:tc>
      </w:tr>
      <w:tr w:rsidR="00E942FE" w:rsidRPr="00E942FE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E942FE" w:rsidRPr="00E942FE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E942FE" w:rsidRPr="00E942FE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E942FE" w:rsidRPr="00E942FE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E942FE" w:rsidRPr="00E942FE" w:rsidTr="00B15999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E942FE">
              <w:rPr>
                <w:spacing w:val="-3"/>
                <w:sz w:val="24"/>
                <w:szCs w:val="24"/>
              </w:rPr>
              <w:t xml:space="preserve"> том </w:t>
            </w:r>
            <w:r w:rsidRPr="00E942FE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proofErr w:type="gramStart"/>
            <w:r w:rsidRPr="00E942FE">
              <w:rPr>
                <w:sz w:val="24"/>
                <w:szCs w:val="24"/>
              </w:rPr>
              <w:t>отдельных компонентов</w:t>
            </w:r>
            <w:proofErr w:type="gramEnd"/>
            <w:r w:rsidRPr="00E942FE">
              <w:rPr>
                <w:sz w:val="24"/>
                <w:szCs w:val="24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E942FE" w:rsidRPr="00E942FE" w:rsidTr="00B15999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 xml:space="preserve">ОПК2.2 </w:t>
            </w:r>
            <w:r w:rsidRPr="00E942FE">
              <w:rPr>
                <w:spacing w:val="-4"/>
                <w:sz w:val="24"/>
                <w:szCs w:val="24"/>
              </w:rPr>
              <w:t xml:space="preserve">Умеет: </w:t>
            </w:r>
            <w:r w:rsidRPr="00E942FE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E942FE">
              <w:rPr>
                <w:spacing w:val="-3"/>
                <w:sz w:val="24"/>
                <w:szCs w:val="24"/>
              </w:rPr>
              <w:t xml:space="preserve">компоненты </w:t>
            </w:r>
            <w:r w:rsidRPr="00E942FE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E942FE" w:rsidRPr="00E942FE" w:rsidTr="00B15999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 xml:space="preserve">ОПК2.3 Владеет: способами разработки и реализации программ учебных предметов и других отдельных </w:t>
            </w:r>
            <w:r w:rsidRPr="00E942FE">
              <w:rPr>
                <w:spacing w:val="-3"/>
                <w:sz w:val="24"/>
                <w:szCs w:val="24"/>
              </w:rPr>
              <w:t xml:space="preserve">компонентов </w:t>
            </w:r>
            <w:r w:rsidRPr="00E942FE">
              <w:rPr>
                <w:sz w:val="24"/>
                <w:szCs w:val="24"/>
              </w:rPr>
              <w:t xml:space="preserve">адаптированной основной общеобразовательной программы для </w:t>
            </w:r>
            <w:r w:rsidRPr="00E942FE">
              <w:rPr>
                <w:sz w:val="24"/>
                <w:szCs w:val="24"/>
              </w:rPr>
              <w:lastRenderedPageBreak/>
              <w:t xml:space="preserve">обучающихся с нарушением речи; </w:t>
            </w:r>
            <w:r w:rsidRPr="00E942FE">
              <w:rPr>
                <w:spacing w:val="-3"/>
                <w:sz w:val="24"/>
                <w:szCs w:val="24"/>
              </w:rPr>
              <w:t xml:space="preserve">методы </w:t>
            </w:r>
            <w:proofErr w:type="spellStart"/>
            <w:r w:rsidRPr="00E942FE">
              <w:rPr>
                <w:sz w:val="24"/>
                <w:szCs w:val="24"/>
              </w:rPr>
              <w:t>примененияинформационно</w:t>
            </w:r>
            <w:proofErr w:type="spellEnd"/>
            <w:r w:rsidRPr="00E942FE">
              <w:rPr>
                <w:sz w:val="24"/>
                <w:szCs w:val="24"/>
              </w:rPr>
              <w:t xml:space="preserve">-коммуникационных технологий (далее – ИКТ) </w:t>
            </w:r>
            <w:r w:rsidRPr="00E942FE">
              <w:rPr>
                <w:spacing w:val="-1"/>
                <w:sz w:val="24"/>
                <w:szCs w:val="24"/>
              </w:rPr>
              <w:t xml:space="preserve">при </w:t>
            </w:r>
            <w:r w:rsidRPr="00E942FE">
              <w:rPr>
                <w:sz w:val="24"/>
                <w:szCs w:val="24"/>
              </w:rPr>
              <w:t xml:space="preserve">разработке и </w:t>
            </w:r>
            <w:proofErr w:type="spellStart"/>
            <w:r w:rsidRPr="00E942FE">
              <w:rPr>
                <w:sz w:val="24"/>
                <w:szCs w:val="24"/>
              </w:rPr>
              <w:t>реализации</w:t>
            </w:r>
            <w:r w:rsidRPr="00E942FE">
              <w:rPr>
                <w:spacing w:val="-4"/>
                <w:sz w:val="24"/>
                <w:szCs w:val="24"/>
              </w:rPr>
              <w:t>АООП</w:t>
            </w:r>
            <w:proofErr w:type="spellEnd"/>
            <w:r w:rsidRPr="00E942FE">
              <w:rPr>
                <w:spacing w:val="-4"/>
                <w:sz w:val="24"/>
                <w:szCs w:val="24"/>
              </w:rPr>
              <w:t>.</w:t>
            </w:r>
          </w:p>
        </w:tc>
      </w:tr>
      <w:tr w:rsidR="00E942FE" w:rsidRPr="00E942FE" w:rsidTr="00B15999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E942FE">
              <w:rPr>
                <w:spacing w:val="-3"/>
                <w:sz w:val="24"/>
                <w:szCs w:val="24"/>
              </w:rPr>
              <w:t xml:space="preserve">том </w:t>
            </w:r>
            <w:r w:rsidRPr="00E942FE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E942FE">
              <w:rPr>
                <w:spacing w:val="-3"/>
                <w:sz w:val="24"/>
                <w:szCs w:val="24"/>
              </w:rPr>
              <w:t>государст</w:t>
            </w:r>
            <w:r w:rsidRPr="00E942FE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E942FE" w:rsidRPr="00E942FE" w:rsidTr="00B15999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:rsidR="00E942FE" w:rsidRPr="00E942FE" w:rsidRDefault="00E942FE" w:rsidP="00B15999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E942FE" w:rsidRPr="00E942FE" w:rsidTr="00B15999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E942FE" w:rsidRPr="00E942FE" w:rsidTr="00B15999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ОПК-6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E942FE">
              <w:rPr>
                <w:spacing w:val="-3"/>
                <w:sz w:val="24"/>
                <w:szCs w:val="24"/>
              </w:rPr>
              <w:t xml:space="preserve">том </w:t>
            </w:r>
            <w:r w:rsidRPr="00E942FE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E942FE" w:rsidRPr="00E942FE" w:rsidRDefault="00E942FE" w:rsidP="00B15999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:rsidR="00E942FE" w:rsidRPr="00E942FE" w:rsidRDefault="00E942FE" w:rsidP="00B15999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 xml:space="preserve">психолого-педагогические </w:t>
            </w:r>
            <w:r w:rsidRPr="00E942FE">
              <w:rPr>
                <w:spacing w:val="-4"/>
                <w:sz w:val="24"/>
                <w:szCs w:val="24"/>
              </w:rPr>
              <w:t xml:space="preserve">подходы, </w:t>
            </w:r>
            <w:r w:rsidRPr="00E942FE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E942FE" w:rsidRPr="00E942FE" w:rsidRDefault="00E942FE" w:rsidP="00B15999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E942FE">
              <w:rPr>
                <w:spacing w:val="-2"/>
                <w:sz w:val="24"/>
                <w:szCs w:val="24"/>
              </w:rPr>
              <w:t xml:space="preserve">методы </w:t>
            </w:r>
            <w:r w:rsidRPr="00E942FE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E942FE" w:rsidRPr="00E942FE" w:rsidTr="00B15999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 xml:space="preserve">ОПК6.2 </w:t>
            </w:r>
            <w:r w:rsidRPr="00E942FE">
              <w:rPr>
                <w:spacing w:val="-4"/>
                <w:sz w:val="24"/>
                <w:szCs w:val="24"/>
              </w:rPr>
              <w:t xml:space="preserve">Умеет: </w:t>
            </w:r>
            <w:r w:rsidRPr="00E942FE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E942FE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E942FE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E942FE" w:rsidRPr="00E942FE" w:rsidRDefault="00E942FE" w:rsidP="00B15999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E942FE" w:rsidRPr="00E942FE" w:rsidRDefault="00E942FE" w:rsidP="00B15999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 xml:space="preserve">применять </w:t>
            </w:r>
            <w:r w:rsidRPr="00E942FE">
              <w:rPr>
                <w:spacing w:val="-3"/>
                <w:sz w:val="24"/>
                <w:szCs w:val="24"/>
              </w:rPr>
              <w:t xml:space="preserve">методы </w:t>
            </w:r>
            <w:r w:rsidRPr="00E942FE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E942FE" w:rsidRPr="00E942FE" w:rsidRDefault="00E942FE" w:rsidP="00B15999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E94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E942FE" w:rsidRPr="00E942FE" w:rsidTr="00B15999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E942FE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E942FE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E942FE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E942FE" w:rsidRPr="00E942FE" w:rsidRDefault="00E942FE" w:rsidP="00B15999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E942FE" w:rsidRPr="00E942FE" w:rsidTr="00B15999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:rsidR="00E942FE" w:rsidRPr="00E942FE" w:rsidRDefault="00E942FE" w:rsidP="00B15999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E942FE" w:rsidRPr="00E942FE" w:rsidTr="00B15999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ПК1.2</w:t>
            </w:r>
            <w:r w:rsidRPr="00E942FE">
              <w:rPr>
                <w:spacing w:val="-4"/>
                <w:sz w:val="24"/>
                <w:szCs w:val="24"/>
              </w:rPr>
              <w:t xml:space="preserve">Умеет: </w:t>
            </w:r>
            <w:r w:rsidRPr="00E942FE">
              <w:rPr>
                <w:sz w:val="24"/>
                <w:szCs w:val="24"/>
              </w:rPr>
              <w:t xml:space="preserve">отбирать </w:t>
            </w:r>
            <w:r w:rsidRPr="00E942FE">
              <w:rPr>
                <w:spacing w:val="-3"/>
                <w:sz w:val="24"/>
                <w:szCs w:val="24"/>
              </w:rPr>
              <w:t xml:space="preserve">необходимое </w:t>
            </w:r>
            <w:r w:rsidRPr="00E942FE">
              <w:rPr>
                <w:sz w:val="24"/>
                <w:szCs w:val="24"/>
              </w:rPr>
              <w:lastRenderedPageBreak/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E942FE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E942FE">
              <w:rPr>
                <w:sz w:val="24"/>
                <w:szCs w:val="24"/>
              </w:rPr>
              <w:t>;</w:t>
            </w:r>
          </w:p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E942FE" w:rsidRPr="00E942FE" w:rsidTr="00B15999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 xml:space="preserve">ПК1.3 Владеет: методами отбора </w:t>
            </w:r>
            <w:r w:rsidRPr="00E942FE">
              <w:rPr>
                <w:spacing w:val="-5"/>
                <w:sz w:val="24"/>
                <w:szCs w:val="24"/>
              </w:rPr>
              <w:t>необхо</w:t>
            </w:r>
            <w:r w:rsidRPr="00E942FE">
              <w:rPr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E942FE" w:rsidRPr="00E942FE" w:rsidTr="00B15999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E942FE" w:rsidRPr="00E942FE" w:rsidRDefault="00E942FE" w:rsidP="00B1599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E942FE">
              <w:rPr>
                <w:sz w:val="24"/>
                <w:szCs w:val="24"/>
              </w:rPr>
              <w:t>разных групп</w:t>
            </w:r>
            <w:proofErr w:type="gramEnd"/>
            <w:r w:rsidRPr="00E942FE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E942FE" w:rsidRPr="00E942FE" w:rsidRDefault="00E942FE" w:rsidP="00B15999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E942FE" w:rsidRPr="00E942FE" w:rsidTr="00B15999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ПК3.2</w:t>
            </w:r>
            <w:r w:rsidRPr="00E942FE">
              <w:rPr>
                <w:spacing w:val="-4"/>
                <w:sz w:val="24"/>
                <w:szCs w:val="24"/>
              </w:rPr>
              <w:t xml:space="preserve">Умеет: </w:t>
            </w:r>
            <w:r w:rsidRPr="00E942FE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E942FE">
              <w:rPr>
                <w:sz w:val="24"/>
                <w:szCs w:val="24"/>
              </w:rPr>
              <w:t>подходав</w:t>
            </w:r>
            <w:proofErr w:type="spellEnd"/>
            <w:r w:rsidRPr="00E942FE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E942FE" w:rsidRPr="00E942FE" w:rsidRDefault="00E942FE" w:rsidP="00B15999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отбирать и</w:t>
            </w:r>
            <w:r w:rsidRPr="00E942FE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E942FE">
              <w:rPr>
                <w:spacing w:val="-3"/>
                <w:sz w:val="24"/>
                <w:szCs w:val="24"/>
              </w:rPr>
              <w:t xml:space="preserve">необходимые </w:t>
            </w:r>
            <w:r w:rsidRPr="00E942FE">
              <w:rPr>
                <w:sz w:val="24"/>
                <w:szCs w:val="24"/>
              </w:rPr>
              <w:t xml:space="preserve">для осуществления </w:t>
            </w:r>
            <w:r w:rsidRPr="00E942FE">
              <w:rPr>
                <w:spacing w:val="-3"/>
                <w:sz w:val="24"/>
                <w:szCs w:val="24"/>
              </w:rPr>
              <w:t>кор</w:t>
            </w:r>
            <w:r w:rsidRPr="00E942FE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E942FE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E942FE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E942FE" w:rsidRPr="00E942FE" w:rsidTr="00B15999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E942FE">
              <w:rPr>
                <w:spacing w:val="-4"/>
                <w:sz w:val="24"/>
                <w:szCs w:val="24"/>
              </w:rPr>
              <w:t xml:space="preserve"> подхода </w:t>
            </w:r>
            <w:r w:rsidRPr="00E942FE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отбора и применения современных </w:t>
            </w:r>
            <w:r w:rsidRPr="00E9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E942FE" w:rsidRPr="00E942FE" w:rsidTr="00B15999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E942FE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 xml:space="preserve">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E94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школьников </w:t>
            </w: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E942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E942FE">
              <w:rPr>
                <w:rFonts w:ascii="Times New Roman" w:hAnsi="Times New Roman" w:cs="Times New Roman"/>
                <w:sz w:val="24"/>
                <w:szCs w:val="24"/>
              </w:rPr>
              <w:t xml:space="preserve"> оценки ее комфортности и безопасности.</w:t>
            </w:r>
          </w:p>
        </w:tc>
      </w:tr>
      <w:tr w:rsidR="00E942FE" w:rsidRPr="00E942FE" w:rsidTr="00B15999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E942FE" w:rsidRPr="00E942FE" w:rsidTr="00B15999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942FE" w:rsidRPr="00E942FE" w:rsidRDefault="00E942FE" w:rsidP="00B15999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942FE" w:rsidRPr="00E942FE" w:rsidRDefault="00E942FE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E942FE" w:rsidRPr="00E942FE" w:rsidRDefault="00E942FE" w:rsidP="006D25E3">
      <w:pPr>
        <w:pStyle w:val="a4"/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F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94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942FE" w:rsidRPr="00E942FE" w:rsidRDefault="00E942FE" w:rsidP="00E942FE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42F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E942FE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="00B159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942F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представлений о теоретических основах специальной психологии, базовых направлений работы дефектологов, работающих с лицами, имеющими психические, сенсорные, интеллектуальные и физические нарушения психического развития, специфике психического развития лиц с </w:t>
      </w:r>
      <w:proofErr w:type="spellStart"/>
      <w:r w:rsidRPr="00E942FE">
        <w:rPr>
          <w:rFonts w:ascii="Times New Roman" w:hAnsi="Times New Roman" w:cs="Times New Roman"/>
          <w:color w:val="000000"/>
          <w:sz w:val="24"/>
          <w:szCs w:val="24"/>
        </w:rPr>
        <w:t>дизонтогенезом</w:t>
      </w:r>
      <w:proofErr w:type="spellEnd"/>
      <w:r w:rsidRPr="00E942FE">
        <w:rPr>
          <w:rFonts w:ascii="Times New Roman" w:hAnsi="Times New Roman" w:cs="Times New Roman"/>
          <w:color w:val="000000"/>
          <w:sz w:val="24"/>
          <w:szCs w:val="24"/>
        </w:rPr>
        <w:t>, психологических условиях их социализации и интеграции.</w:t>
      </w:r>
    </w:p>
    <w:p w:rsidR="00E942FE" w:rsidRPr="00E942FE" w:rsidRDefault="00E942FE" w:rsidP="00E942FE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42FE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942FE" w:rsidRPr="00E942FE" w:rsidRDefault="00E942FE" w:rsidP="006D25E3">
      <w:pPr>
        <w:pStyle w:val="a4"/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Обучить теоретическому обоснованию структуру нарушения у лиц с </w:t>
      </w:r>
      <w:proofErr w:type="spellStart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дизонтогенезом</w:t>
      </w:r>
      <w:proofErr w:type="spellEnd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общих и специфических закономерностей психического развития лиц, имеющих психические, сенсорные, интеллектуальные и физические нарушения психического развития. Собирать анамнестические данные и определять структуру нарушений </w:t>
      </w:r>
      <w:proofErr w:type="spellStart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развитиядетей</w:t>
      </w:r>
      <w:proofErr w:type="spellEnd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подростков, в ходе анализа этиологии нарушений и компенсаторных процессов.</w:t>
      </w:r>
    </w:p>
    <w:p w:rsidR="00E942FE" w:rsidRPr="00E942FE" w:rsidRDefault="00E942FE" w:rsidP="006D25E3">
      <w:pPr>
        <w:pStyle w:val="a4"/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знания об основных направлениях психологической диагностики, психолого-педагогической помощи лицам, имеющим разные отклонения в психофизическом развитии: сенсорном (слуховом и зрительном восприятии), моторно-двигательном, интеллектуальном, речевом, эмоционально-личностном развитии и поведении.</w:t>
      </w:r>
    </w:p>
    <w:p w:rsidR="00E942FE" w:rsidRPr="00E942FE" w:rsidRDefault="00E942FE" w:rsidP="006D25E3">
      <w:pPr>
        <w:pStyle w:val="a4"/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Обосновывать различные тактики корригирующего воздействия, пересматривать технологии психодиагностической, </w:t>
      </w:r>
      <w:proofErr w:type="spellStart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профилактической, коррекционно-развивающей работы с </w:t>
      </w:r>
      <w:proofErr w:type="spellStart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учетомособенностей</w:t>
      </w:r>
      <w:proofErr w:type="spellEnd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нарушения психофизического развития лиц с нарушениями развития, реабилитационного потенциала семьи и социальных институтов. </w:t>
      </w:r>
    </w:p>
    <w:p w:rsidR="00E942FE" w:rsidRPr="00E942FE" w:rsidRDefault="00E942FE" w:rsidP="006D25E3">
      <w:pPr>
        <w:pStyle w:val="a4"/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Выявлять проблемы, препятствующие сохранению </w:t>
      </w:r>
      <w:proofErr w:type="spellStart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среды лиц с нарушениями развития и организации реабилитационного процесса с учетом охранительного режима и лечебно-профилактических мероприятий.</w:t>
      </w:r>
    </w:p>
    <w:p w:rsidR="00E942FE" w:rsidRPr="00E942FE" w:rsidRDefault="00E942FE" w:rsidP="006D25E3">
      <w:pPr>
        <w:pStyle w:val="a4"/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проблемы, препятствующие обучению, воспитанию, социальной адаптации, интеграции детей и подростков, имеющих разные отклонения в психофизическом развитии.</w:t>
      </w:r>
    </w:p>
    <w:p w:rsidR="00E942FE" w:rsidRPr="00E942FE" w:rsidRDefault="00E942FE" w:rsidP="006D25E3">
      <w:pPr>
        <w:pStyle w:val="a4"/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Определять оптимальные стратегии развития, воспитания реабилитации, </w:t>
      </w:r>
      <w:proofErr w:type="spellStart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социализациии</w:t>
      </w:r>
      <w:proofErr w:type="spellEnd"/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интеграции лиц, имеющих разные отклонения в психофизическом развитии средствами семьи.</w:t>
      </w:r>
    </w:p>
    <w:p w:rsidR="00E942FE" w:rsidRPr="00E942FE" w:rsidRDefault="00E942FE" w:rsidP="006D25E3">
      <w:pPr>
        <w:pStyle w:val="a4"/>
        <w:widowControl w:val="0"/>
        <w:numPr>
          <w:ilvl w:val="0"/>
          <w:numId w:val="28"/>
        </w:numPr>
        <w:tabs>
          <w:tab w:val="left" w:pos="78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42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объективные информационные ресурсы для решения поставленных профессиональных задач и в ходе дальнейшего овладения профессиональными навыками.</w:t>
      </w:r>
    </w:p>
    <w:p w:rsidR="00E942FE" w:rsidRPr="00E942FE" w:rsidRDefault="00E942FE" w:rsidP="00E942FE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E942FE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E942F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942FE">
        <w:rPr>
          <w:rFonts w:ascii="Times New Roman" w:hAnsi="Times New Roman" w:cs="Times New Roman"/>
          <w:sz w:val="24"/>
          <w:szCs w:val="24"/>
        </w:rPr>
        <w:t>.</w:t>
      </w:r>
    </w:p>
    <w:p w:rsidR="00E942FE" w:rsidRPr="00E942FE" w:rsidRDefault="00E942FE" w:rsidP="00E942FE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E942FE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942FE" w:rsidRPr="00E942FE" w:rsidRDefault="00E942FE" w:rsidP="00E942FE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42FE" w:rsidRPr="00E942FE" w:rsidRDefault="00E942FE" w:rsidP="006D25E3">
      <w:pPr>
        <w:pStyle w:val="a4"/>
        <w:widowControl w:val="0"/>
        <w:numPr>
          <w:ilvl w:val="0"/>
          <w:numId w:val="2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F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942FE" w:rsidRPr="00E942FE" w:rsidRDefault="00E942FE" w:rsidP="00E942FE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E942FE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E942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942FE" w:rsidRPr="00E942FE" w:rsidRDefault="00E942FE" w:rsidP="00E942FE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942FE" w:rsidRPr="00E942FE" w:rsidRDefault="00E942FE" w:rsidP="00E942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2FE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942FE" w:rsidRPr="00E942FE" w:rsidTr="00B1599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E942FE" w:rsidRPr="00E942FE" w:rsidRDefault="00E942FE" w:rsidP="00B15999">
            <w:pPr>
              <w:pStyle w:val="a5"/>
              <w:jc w:val="center"/>
              <w:rPr>
                <w:i/>
                <w:iCs/>
              </w:rPr>
            </w:pPr>
            <w:r w:rsidRPr="00E942FE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 xml:space="preserve">Трудоемкость в </w:t>
            </w:r>
            <w:proofErr w:type="spellStart"/>
            <w:r w:rsidRPr="00E942FE">
              <w:t>акад.час</w:t>
            </w:r>
            <w:proofErr w:type="spellEnd"/>
          </w:p>
        </w:tc>
      </w:tr>
      <w:tr w:rsidR="00E942FE" w:rsidRPr="00E942FE" w:rsidTr="00B15999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E942FE" w:rsidRPr="00E942FE" w:rsidRDefault="00E942FE" w:rsidP="00B15999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Практическая подготовка</w:t>
            </w:r>
          </w:p>
        </w:tc>
      </w:tr>
      <w:tr w:rsidR="00E942FE" w:rsidRPr="00E942FE" w:rsidTr="00B15999">
        <w:trPr>
          <w:trHeight w:val="239"/>
        </w:trPr>
        <w:tc>
          <w:tcPr>
            <w:tcW w:w="6525" w:type="dxa"/>
            <w:shd w:val="clear" w:color="auto" w:fill="E0E0E0"/>
          </w:tcPr>
          <w:p w:rsidR="00E942FE" w:rsidRPr="00E942FE" w:rsidRDefault="00E942FE" w:rsidP="00B1599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942FE" w:rsidRPr="00E942FE" w:rsidTr="00B15999"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942FE" w:rsidRPr="00E942FE" w:rsidRDefault="00E942FE" w:rsidP="00B15999">
            <w:pPr>
              <w:pStyle w:val="a5"/>
              <w:snapToGrid w:val="0"/>
              <w:ind w:hanging="3"/>
              <w:jc w:val="center"/>
            </w:pPr>
          </w:p>
        </w:tc>
      </w:tr>
      <w:tr w:rsidR="00E942FE" w:rsidRPr="00E942FE" w:rsidTr="00B15999"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FE" w:rsidRPr="00E942FE" w:rsidTr="00B15999"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t xml:space="preserve">Лабораторные работы / Практические занятия (в </w:t>
            </w:r>
            <w:proofErr w:type="spellStart"/>
            <w:r w:rsidRPr="00E942FE">
              <w:t>т.ч</w:t>
            </w:r>
            <w:proofErr w:type="spellEnd"/>
            <w:r w:rsidRPr="00E942FE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59" w:type="dxa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E942FE" w:rsidRPr="00E942FE" w:rsidTr="00B15999">
        <w:tc>
          <w:tcPr>
            <w:tcW w:w="6525" w:type="dxa"/>
            <w:shd w:val="clear" w:color="auto" w:fill="E0E0E0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942FE" w:rsidRPr="00E942FE" w:rsidTr="00B15999">
        <w:tc>
          <w:tcPr>
            <w:tcW w:w="6525" w:type="dxa"/>
            <w:shd w:val="clear" w:color="auto" w:fill="E0E0E0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27</w:t>
            </w:r>
          </w:p>
        </w:tc>
      </w:tr>
      <w:tr w:rsidR="00E942FE" w:rsidRPr="00E942FE" w:rsidTr="00B15999"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2,35</w:t>
            </w:r>
          </w:p>
        </w:tc>
      </w:tr>
      <w:tr w:rsidR="00E942FE" w:rsidRPr="00E942FE" w:rsidTr="00B15999"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24,65</w:t>
            </w:r>
          </w:p>
        </w:tc>
      </w:tr>
      <w:tr w:rsidR="00E942FE" w:rsidRPr="00E942FE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rPr>
                <w:b/>
              </w:rPr>
              <w:t>Общая трудоемкость дисциплины (в час. /</w:t>
            </w:r>
            <w:proofErr w:type="spellStart"/>
            <w:r w:rsidRPr="00E942FE">
              <w:rPr>
                <w:b/>
              </w:rPr>
              <w:t>з.е</w:t>
            </w:r>
            <w:proofErr w:type="spellEnd"/>
            <w:r w:rsidRPr="00E942FE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108/3</w:t>
            </w:r>
          </w:p>
        </w:tc>
      </w:tr>
    </w:tbl>
    <w:p w:rsidR="00E942FE" w:rsidRPr="00E942FE" w:rsidRDefault="00E942FE" w:rsidP="00E942F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42FE" w:rsidRPr="00E942FE" w:rsidRDefault="00E942FE" w:rsidP="00E942F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42FE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942FE" w:rsidRPr="00E942FE" w:rsidTr="00B1599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E942FE" w:rsidRPr="00E942FE" w:rsidRDefault="00E942FE" w:rsidP="00B15999">
            <w:pPr>
              <w:pStyle w:val="a5"/>
              <w:jc w:val="center"/>
              <w:rPr>
                <w:i/>
                <w:iCs/>
              </w:rPr>
            </w:pPr>
            <w:r w:rsidRPr="00E942FE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 xml:space="preserve">Трудоемкость в </w:t>
            </w:r>
            <w:proofErr w:type="spellStart"/>
            <w:r w:rsidRPr="00E942FE">
              <w:t>акад.час</w:t>
            </w:r>
            <w:proofErr w:type="spellEnd"/>
          </w:p>
        </w:tc>
      </w:tr>
      <w:tr w:rsidR="00E942FE" w:rsidRPr="00E942FE" w:rsidTr="00B15999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E942FE" w:rsidRPr="00E942FE" w:rsidRDefault="00E942FE" w:rsidP="00B15999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Практическая подготовка</w:t>
            </w:r>
          </w:p>
        </w:tc>
      </w:tr>
      <w:tr w:rsidR="00E942FE" w:rsidRPr="00E942FE" w:rsidTr="00B15999">
        <w:trPr>
          <w:trHeight w:val="239"/>
        </w:trPr>
        <w:tc>
          <w:tcPr>
            <w:tcW w:w="6525" w:type="dxa"/>
            <w:shd w:val="clear" w:color="auto" w:fill="E0E0E0"/>
          </w:tcPr>
          <w:p w:rsidR="00E942FE" w:rsidRPr="00E942FE" w:rsidRDefault="00E942FE" w:rsidP="00B1599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FE" w:rsidRPr="00E942FE" w:rsidTr="00B15999"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942FE" w:rsidRPr="00E942FE" w:rsidRDefault="00E942FE" w:rsidP="00B15999">
            <w:pPr>
              <w:pStyle w:val="a5"/>
              <w:snapToGrid w:val="0"/>
              <w:ind w:hanging="3"/>
              <w:jc w:val="center"/>
            </w:pPr>
          </w:p>
        </w:tc>
      </w:tr>
      <w:tr w:rsidR="00E942FE" w:rsidRPr="00E942FE" w:rsidTr="00B15999"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lastRenderedPageBreak/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FE" w:rsidRPr="00E942FE" w:rsidTr="00B15999"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E942FE" w:rsidRPr="00E942FE" w:rsidTr="00B15999">
        <w:tc>
          <w:tcPr>
            <w:tcW w:w="6525" w:type="dxa"/>
            <w:shd w:val="clear" w:color="auto" w:fill="E0E0E0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942FE" w:rsidRPr="00E942FE" w:rsidRDefault="00E942FE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942FE" w:rsidRPr="00E942FE" w:rsidTr="00B15999">
        <w:tc>
          <w:tcPr>
            <w:tcW w:w="6525" w:type="dxa"/>
            <w:shd w:val="clear" w:color="auto" w:fill="E0E0E0"/>
          </w:tcPr>
          <w:p w:rsidR="00E942FE" w:rsidRPr="00E942FE" w:rsidRDefault="00E942FE" w:rsidP="00B15999">
            <w:pPr>
              <w:pStyle w:val="a5"/>
            </w:pPr>
            <w:r w:rsidRPr="00E942FE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-</w:t>
            </w:r>
          </w:p>
        </w:tc>
      </w:tr>
      <w:tr w:rsidR="00E942FE" w:rsidRPr="00E942FE" w:rsidTr="00B15999"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</w:pPr>
            <w:r w:rsidRPr="00E942FE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-</w:t>
            </w:r>
          </w:p>
        </w:tc>
      </w:tr>
      <w:tr w:rsidR="00E942FE" w:rsidRPr="00E942FE" w:rsidTr="00B15999"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</w:pPr>
            <w:r w:rsidRPr="00E942FE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-</w:t>
            </w:r>
          </w:p>
        </w:tc>
      </w:tr>
      <w:tr w:rsidR="00E942FE" w:rsidRPr="00E942FE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9</w:t>
            </w:r>
          </w:p>
        </w:tc>
      </w:tr>
      <w:tr w:rsidR="00E942FE" w:rsidRPr="00E942FE" w:rsidTr="00B15999">
        <w:trPr>
          <w:trHeight w:val="173"/>
        </w:trPr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2,35</w:t>
            </w:r>
          </w:p>
        </w:tc>
      </w:tr>
      <w:tr w:rsidR="00E942FE" w:rsidRPr="00E942FE" w:rsidTr="00B15999">
        <w:trPr>
          <w:trHeight w:val="173"/>
        </w:trPr>
        <w:tc>
          <w:tcPr>
            <w:tcW w:w="6525" w:type="dxa"/>
            <w:shd w:val="clear" w:color="auto" w:fill="auto"/>
          </w:tcPr>
          <w:p w:rsidR="00E942FE" w:rsidRPr="00E942FE" w:rsidRDefault="00E942FE" w:rsidP="00B15999">
            <w:pPr>
              <w:pStyle w:val="a5"/>
              <w:ind w:left="57"/>
            </w:pPr>
            <w:r w:rsidRPr="00E942FE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6,65</w:t>
            </w:r>
          </w:p>
        </w:tc>
      </w:tr>
      <w:tr w:rsidR="00E942FE" w:rsidRPr="00E942FE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E942FE" w:rsidRPr="00E942FE" w:rsidRDefault="00E942FE" w:rsidP="00B15999">
            <w:pPr>
              <w:pStyle w:val="a5"/>
            </w:pPr>
            <w:r w:rsidRPr="00E942FE">
              <w:rPr>
                <w:b/>
              </w:rPr>
              <w:t>Общая трудоемкость дисциплины (в час. /</w:t>
            </w:r>
            <w:proofErr w:type="spellStart"/>
            <w:r w:rsidRPr="00E942FE">
              <w:rPr>
                <w:b/>
              </w:rPr>
              <w:t>з.е</w:t>
            </w:r>
            <w:proofErr w:type="spellEnd"/>
            <w:r w:rsidRPr="00E942FE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942FE" w:rsidRPr="00E942FE" w:rsidRDefault="00E942FE" w:rsidP="00B15999">
            <w:pPr>
              <w:pStyle w:val="a5"/>
              <w:ind w:hanging="3"/>
              <w:jc w:val="center"/>
            </w:pPr>
            <w:r w:rsidRPr="00E942FE">
              <w:t>108/3</w:t>
            </w:r>
          </w:p>
        </w:tc>
      </w:tr>
    </w:tbl>
    <w:p w:rsidR="00E942FE" w:rsidRPr="00E942FE" w:rsidRDefault="00E942FE" w:rsidP="00E942F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42FE" w:rsidRPr="00E942FE" w:rsidRDefault="00E942FE" w:rsidP="006D25E3">
      <w:pPr>
        <w:pStyle w:val="WW-"/>
        <w:numPr>
          <w:ilvl w:val="0"/>
          <w:numId w:val="2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E942FE">
        <w:rPr>
          <w:b/>
          <w:bCs/>
          <w:color w:val="000000"/>
          <w:sz w:val="24"/>
          <w:szCs w:val="24"/>
        </w:rPr>
        <w:t>СОДЕРЖАНИЕ ДИСЦИПЛИНЫ:</w:t>
      </w:r>
    </w:p>
    <w:p w:rsidR="00E942FE" w:rsidRPr="00E942FE" w:rsidRDefault="00E942FE" w:rsidP="006D25E3">
      <w:pPr>
        <w:pStyle w:val="WW-"/>
        <w:numPr>
          <w:ilvl w:val="1"/>
          <w:numId w:val="2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E942FE">
        <w:rPr>
          <w:b/>
          <w:bCs/>
          <w:sz w:val="24"/>
          <w:szCs w:val="24"/>
        </w:rPr>
        <w:t>Блоки (разделы) дисциплины.</w:t>
      </w:r>
    </w:p>
    <w:p w:rsidR="00E942FE" w:rsidRPr="00E942FE" w:rsidRDefault="00E942FE" w:rsidP="00E942F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Специальная психология как отрасль психологии</w:t>
            </w:r>
          </w:p>
        </w:tc>
      </w:tr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Дефект и компенсация</w:t>
            </w:r>
          </w:p>
        </w:tc>
      </w:tr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Теория компенсации. Л.С. Выготского</w:t>
            </w:r>
          </w:p>
        </w:tc>
      </w:tr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Общие и специфические закономерности психического развития детей с отклонениями</w:t>
            </w:r>
          </w:p>
        </w:tc>
      </w:tr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Взаимосвязь специальной психологии с другими науками</w:t>
            </w:r>
          </w:p>
        </w:tc>
      </w:tr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Типы нарушений психического развития по В.В. Лебединскому</w:t>
            </w:r>
          </w:p>
        </w:tc>
      </w:tr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Отрасли специальной психологии. Коррекция. Социальная адаптация. Роль обучения в развитии аномальных детей</w:t>
            </w:r>
          </w:p>
        </w:tc>
      </w:tr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Предметные области специальной психологии</w:t>
            </w:r>
          </w:p>
        </w:tc>
      </w:tr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Специальная психология как отрасль психологии</w:t>
            </w:r>
          </w:p>
        </w:tc>
      </w:tr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Интеграция и инклюзия в РФ</w:t>
            </w:r>
          </w:p>
        </w:tc>
      </w:tr>
      <w:tr w:rsidR="00E942FE" w:rsidRPr="00E942FE" w:rsidTr="00B15999">
        <w:tc>
          <w:tcPr>
            <w:tcW w:w="693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E942FE" w:rsidRPr="00E942FE" w:rsidRDefault="00E942FE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42FE">
              <w:rPr>
                <w:bCs/>
                <w:color w:val="000000"/>
                <w:sz w:val="24"/>
                <w:szCs w:val="24"/>
              </w:rPr>
              <w:t>Система сопровождения лиц с ОВЗ в РФ. Психологические проблемы построения методов специального обучения.</w:t>
            </w:r>
          </w:p>
        </w:tc>
      </w:tr>
    </w:tbl>
    <w:p w:rsidR="00E942FE" w:rsidRDefault="00E942FE" w:rsidP="00E942FE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999" w:rsidRPr="00C85AF6" w:rsidRDefault="00B15999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B15999" w:rsidRDefault="00B15999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B15999" w:rsidRPr="00C85AF6" w:rsidRDefault="00B15999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999" w:rsidRDefault="00B15999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999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B15999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B15999">
        <w:rPr>
          <w:rFonts w:ascii="Times New Roman" w:eastAsia="Times New Roman" w:hAnsi="Times New Roman" w:cs="Times New Roman"/>
          <w:b/>
          <w:sz w:val="28"/>
          <w:szCs w:val="28"/>
        </w:rPr>
        <w:t>04.06 СПЕЦИАЛЬНАЯ ПЕДАГОГИКА</w:t>
      </w:r>
    </w:p>
    <w:p w:rsidR="00B15999" w:rsidRDefault="00B15999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999" w:rsidRPr="00B15999" w:rsidRDefault="00B15999" w:rsidP="006D25E3">
      <w:pPr>
        <w:pStyle w:val="a4"/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B15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B15999" w:rsidRPr="00B15999" w:rsidRDefault="00B15999" w:rsidP="00B1599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B1599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15999" w:rsidRPr="00B15999" w:rsidRDefault="00B15999" w:rsidP="00B15999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15999" w:rsidRPr="00B15999" w:rsidTr="00B1599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a5"/>
              <w:rPr>
                <w:i/>
                <w:iCs/>
                <w:color w:val="000000"/>
              </w:rPr>
            </w:pPr>
            <w:r w:rsidRPr="00B1599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a5"/>
            </w:pPr>
            <w:r w:rsidRPr="00B15999">
              <w:rPr>
                <w:color w:val="000000"/>
              </w:rPr>
              <w:t xml:space="preserve">Содержание компетенции </w:t>
            </w:r>
          </w:p>
          <w:p w:rsidR="00B15999" w:rsidRPr="00B15999" w:rsidRDefault="00B15999" w:rsidP="00B15999">
            <w:pPr>
              <w:pStyle w:val="a5"/>
            </w:pPr>
            <w:r w:rsidRPr="00B1599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a5"/>
            </w:pPr>
            <w:r w:rsidRPr="00B15999">
              <w:t>Индикаторы компетенций (код и содержание)</w:t>
            </w:r>
          </w:p>
        </w:tc>
      </w:tr>
      <w:tr w:rsidR="00B15999" w:rsidRPr="00B15999" w:rsidTr="00B15999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подход </w:t>
            </w:r>
            <w:r w:rsidRPr="00B1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УК1.1 Анализирует задачу, выделяя этапы ее решения, действия по решению задачи.</w:t>
            </w:r>
          </w:p>
        </w:tc>
      </w:tr>
      <w:tr w:rsidR="00B15999" w:rsidRPr="00B15999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 xml:space="preserve">УК1.2 Находит, критически анализирует и </w:t>
            </w:r>
            <w:r w:rsidRPr="00B1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выбирает информацию, необходимую для решения поставленной задачи.</w:t>
            </w:r>
          </w:p>
        </w:tc>
      </w:tr>
      <w:tr w:rsidR="00B15999" w:rsidRPr="00B15999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B15999" w:rsidRPr="00B15999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B15999" w:rsidRPr="00B15999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B15999" w:rsidRPr="00B15999" w:rsidTr="00B15999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ОПК-2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B15999">
              <w:rPr>
                <w:spacing w:val="-3"/>
                <w:sz w:val="24"/>
                <w:szCs w:val="24"/>
              </w:rPr>
              <w:t xml:space="preserve"> том </w:t>
            </w:r>
            <w:r w:rsidRPr="00B15999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proofErr w:type="gramStart"/>
            <w:r w:rsidRPr="00B15999">
              <w:rPr>
                <w:sz w:val="24"/>
                <w:szCs w:val="24"/>
              </w:rPr>
              <w:t>отдельных компонентов</w:t>
            </w:r>
            <w:proofErr w:type="gramEnd"/>
            <w:r w:rsidRPr="00B15999">
              <w:rPr>
                <w:sz w:val="24"/>
                <w:szCs w:val="24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нарушением речи.</w:t>
            </w:r>
          </w:p>
        </w:tc>
      </w:tr>
      <w:tr w:rsidR="00B15999" w:rsidRPr="00B15999" w:rsidTr="00B15999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ОПК2.2 </w:t>
            </w:r>
            <w:r w:rsidRPr="00B15999">
              <w:rPr>
                <w:spacing w:val="-4"/>
                <w:sz w:val="24"/>
                <w:szCs w:val="24"/>
              </w:rPr>
              <w:t xml:space="preserve">Умеет: </w:t>
            </w:r>
            <w:r w:rsidRPr="00B15999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B15999">
              <w:rPr>
                <w:spacing w:val="-3"/>
                <w:sz w:val="24"/>
                <w:szCs w:val="24"/>
              </w:rPr>
              <w:t xml:space="preserve">компоненты </w:t>
            </w:r>
            <w:r w:rsidRPr="00B15999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B15999" w:rsidRPr="00B15999" w:rsidTr="00B15999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ОПК2.3 Владеет: способами разработки и реализации программ учебных предметов и других отдельных </w:t>
            </w:r>
            <w:r w:rsidRPr="00B15999">
              <w:rPr>
                <w:spacing w:val="-3"/>
                <w:sz w:val="24"/>
                <w:szCs w:val="24"/>
              </w:rPr>
              <w:t xml:space="preserve">компонентов </w:t>
            </w:r>
            <w:r w:rsidRPr="00B15999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B15999">
              <w:rPr>
                <w:spacing w:val="-3"/>
                <w:sz w:val="24"/>
                <w:szCs w:val="24"/>
              </w:rPr>
              <w:t xml:space="preserve">методы </w:t>
            </w:r>
            <w:proofErr w:type="spellStart"/>
            <w:r w:rsidRPr="00B15999">
              <w:rPr>
                <w:sz w:val="24"/>
                <w:szCs w:val="24"/>
              </w:rPr>
              <w:t>примененияинформационно</w:t>
            </w:r>
            <w:proofErr w:type="spellEnd"/>
            <w:r w:rsidRPr="00B15999">
              <w:rPr>
                <w:sz w:val="24"/>
                <w:szCs w:val="24"/>
              </w:rPr>
              <w:t>-</w:t>
            </w:r>
            <w:r w:rsidRPr="00B15999">
              <w:rPr>
                <w:sz w:val="24"/>
                <w:szCs w:val="24"/>
              </w:rPr>
              <w:lastRenderedPageBreak/>
              <w:t xml:space="preserve">коммуникационных технологий (далее – ИКТ) </w:t>
            </w:r>
            <w:r w:rsidRPr="00B15999">
              <w:rPr>
                <w:spacing w:val="-1"/>
                <w:sz w:val="24"/>
                <w:szCs w:val="24"/>
              </w:rPr>
              <w:t xml:space="preserve">при </w:t>
            </w:r>
            <w:r w:rsidRPr="00B15999">
              <w:rPr>
                <w:sz w:val="24"/>
                <w:szCs w:val="24"/>
              </w:rPr>
              <w:t xml:space="preserve">разработке и </w:t>
            </w:r>
            <w:proofErr w:type="spellStart"/>
            <w:r w:rsidRPr="00B15999">
              <w:rPr>
                <w:sz w:val="24"/>
                <w:szCs w:val="24"/>
              </w:rPr>
              <w:t>реализации</w:t>
            </w:r>
            <w:r w:rsidRPr="00B15999">
              <w:rPr>
                <w:spacing w:val="-4"/>
                <w:sz w:val="24"/>
                <w:szCs w:val="24"/>
              </w:rPr>
              <w:t>АООП</w:t>
            </w:r>
            <w:proofErr w:type="spellEnd"/>
            <w:r w:rsidRPr="00B15999">
              <w:rPr>
                <w:spacing w:val="-4"/>
                <w:sz w:val="24"/>
                <w:szCs w:val="24"/>
              </w:rPr>
              <w:t>.</w:t>
            </w:r>
          </w:p>
        </w:tc>
      </w:tr>
      <w:tr w:rsidR="00B15999" w:rsidRPr="00B15999" w:rsidTr="00B15999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lastRenderedPageBreak/>
              <w:t>ОПК-3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B15999">
              <w:rPr>
                <w:spacing w:val="-3"/>
                <w:sz w:val="24"/>
                <w:szCs w:val="24"/>
              </w:rPr>
              <w:t xml:space="preserve">том </w:t>
            </w:r>
            <w:r w:rsidRPr="00B15999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B15999">
              <w:rPr>
                <w:spacing w:val="-3"/>
                <w:sz w:val="24"/>
                <w:szCs w:val="24"/>
              </w:rPr>
              <w:t>государст</w:t>
            </w:r>
            <w:r w:rsidRPr="00B15999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B15999" w:rsidRPr="00B15999" w:rsidTr="00B15999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B15999" w:rsidRPr="00B15999" w:rsidTr="00B15999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B15999" w:rsidRPr="00B15999" w:rsidTr="00B15999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ОПК-6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B15999">
              <w:rPr>
                <w:spacing w:val="-3"/>
                <w:sz w:val="24"/>
                <w:szCs w:val="24"/>
              </w:rPr>
              <w:t xml:space="preserve">том </w:t>
            </w:r>
            <w:r w:rsidRPr="00B15999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психолого-педагогические </w:t>
            </w:r>
            <w:r w:rsidRPr="00B15999">
              <w:rPr>
                <w:spacing w:val="-4"/>
                <w:sz w:val="24"/>
                <w:szCs w:val="24"/>
              </w:rPr>
              <w:t xml:space="preserve">подходы, </w:t>
            </w:r>
            <w:r w:rsidRPr="00B15999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B15999">
              <w:rPr>
                <w:spacing w:val="-2"/>
                <w:sz w:val="24"/>
                <w:szCs w:val="24"/>
              </w:rPr>
              <w:t xml:space="preserve">методы </w:t>
            </w:r>
            <w:r w:rsidRPr="00B15999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B15999" w:rsidRPr="00B15999" w:rsidTr="00B15999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ОПК6.2 </w:t>
            </w:r>
            <w:r w:rsidRPr="00B15999">
              <w:rPr>
                <w:spacing w:val="-4"/>
                <w:sz w:val="24"/>
                <w:szCs w:val="24"/>
              </w:rPr>
              <w:t xml:space="preserve">Умеет: </w:t>
            </w:r>
            <w:r w:rsidRPr="00B15999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B15999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B15999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применять </w:t>
            </w:r>
            <w:r w:rsidRPr="00B15999">
              <w:rPr>
                <w:spacing w:val="-3"/>
                <w:sz w:val="24"/>
                <w:szCs w:val="24"/>
              </w:rPr>
              <w:t xml:space="preserve">методы </w:t>
            </w:r>
            <w:r w:rsidRPr="00B15999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B159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B15999" w:rsidRPr="00B15999" w:rsidTr="00B15999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B15999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B15999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B15999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B15999" w:rsidRPr="00B15999" w:rsidTr="00B15999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B15999" w:rsidRPr="00B15999" w:rsidTr="00B15999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ПК1.2</w:t>
            </w:r>
            <w:r w:rsidRPr="00B15999">
              <w:rPr>
                <w:spacing w:val="-4"/>
                <w:sz w:val="24"/>
                <w:szCs w:val="24"/>
              </w:rPr>
              <w:t xml:space="preserve">Умеет: </w:t>
            </w:r>
            <w:r w:rsidRPr="00B15999">
              <w:rPr>
                <w:sz w:val="24"/>
                <w:szCs w:val="24"/>
              </w:rPr>
              <w:t xml:space="preserve">отбирать </w:t>
            </w:r>
            <w:r w:rsidRPr="00B15999">
              <w:rPr>
                <w:spacing w:val="-3"/>
                <w:sz w:val="24"/>
                <w:szCs w:val="24"/>
              </w:rPr>
              <w:t xml:space="preserve">необходимое </w:t>
            </w:r>
            <w:r w:rsidRPr="00B15999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B15999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B15999">
              <w:rPr>
                <w:sz w:val="24"/>
                <w:szCs w:val="24"/>
              </w:rPr>
              <w:t>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B15999" w:rsidRPr="00B15999" w:rsidTr="00B15999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 xml:space="preserve">ПК1.3 Владеет: методами отбора </w:t>
            </w:r>
            <w:r w:rsidRPr="00B159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B15999" w:rsidRPr="00B15999" w:rsidTr="00B15999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ПК-2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B15999" w:rsidRPr="00B15999" w:rsidTr="00B15999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ПК2.2 </w:t>
            </w:r>
            <w:r w:rsidRPr="00B15999">
              <w:rPr>
                <w:spacing w:val="-4"/>
                <w:sz w:val="24"/>
                <w:szCs w:val="24"/>
              </w:rPr>
              <w:t xml:space="preserve">Умеет: </w:t>
            </w:r>
            <w:r w:rsidRPr="00B15999">
              <w:rPr>
                <w:sz w:val="24"/>
                <w:szCs w:val="24"/>
              </w:rPr>
              <w:t xml:space="preserve">применять разные </w:t>
            </w:r>
            <w:r w:rsidRPr="00B15999">
              <w:rPr>
                <w:spacing w:val="-3"/>
                <w:sz w:val="24"/>
                <w:szCs w:val="24"/>
              </w:rPr>
              <w:t xml:space="preserve">методы </w:t>
            </w:r>
            <w:r w:rsidRPr="00B15999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B15999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B15999">
              <w:rPr>
                <w:sz w:val="24"/>
                <w:szCs w:val="24"/>
              </w:rPr>
              <w:t>развивающегопроцесса</w:t>
            </w:r>
            <w:proofErr w:type="spellEnd"/>
            <w:r w:rsidRPr="00B15999">
              <w:rPr>
                <w:sz w:val="24"/>
                <w:szCs w:val="24"/>
              </w:rPr>
              <w:t>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оформлять и интерпретировать </w:t>
            </w:r>
            <w:r w:rsidRPr="00B15999">
              <w:rPr>
                <w:spacing w:val="-3"/>
                <w:sz w:val="24"/>
                <w:szCs w:val="24"/>
              </w:rPr>
              <w:t xml:space="preserve">результаты </w:t>
            </w:r>
            <w:r w:rsidRPr="00B15999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B15999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B15999">
              <w:rPr>
                <w:sz w:val="24"/>
                <w:szCs w:val="24"/>
              </w:rPr>
              <w:t>развивающегопроцесса</w:t>
            </w:r>
            <w:proofErr w:type="spellEnd"/>
            <w:r w:rsidRPr="00B15999">
              <w:rPr>
                <w:sz w:val="24"/>
                <w:szCs w:val="24"/>
              </w:rPr>
              <w:t>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B159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выводы </w:t>
            </w: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proofErr w:type="spellStart"/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развивающегопроцесса</w:t>
            </w:r>
            <w:proofErr w:type="spellEnd"/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999" w:rsidRPr="00B15999" w:rsidTr="00B15999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B15999" w:rsidRPr="00B15999" w:rsidTr="00B15999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B15999">
              <w:rPr>
                <w:sz w:val="24"/>
                <w:szCs w:val="24"/>
              </w:rPr>
              <w:t>разных групп</w:t>
            </w:r>
            <w:proofErr w:type="gramEnd"/>
            <w:r w:rsidRPr="00B15999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требования к содержанию и организации </w:t>
            </w:r>
            <w:r w:rsidRPr="00B15999">
              <w:rPr>
                <w:sz w:val="24"/>
                <w:szCs w:val="24"/>
              </w:rPr>
              <w:lastRenderedPageBreak/>
              <w:t>коррекционно-развивающего процесса, ориентированного на обучающихся с нарушением речи;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15999" w:rsidRPr="00B15999" w:rsidTr="00B15999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ПК3.2</w:t>
            </w:r>
            <w:r w:rsidRPr="00B15999">
              <w:rPr>
                <w:spacing w:val="-4"/>
                <w:sz w:val="24"/>
                <w:szCs w:val="24"/>
              </w:rPr>
              <w:t xml:space="preserve">Умеет: </w:t>
            </w:r>
            <w:r w:rsidRPr="00B15999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B15999">
              <w:rPr>
                <w:sz w:val="24"/>
                <w:szCs w:val="24"/>
              </w:rPr>
              <w:t>подходав</w:t>
            </w:r>
            <w:proofErr w:type="spellEnd"/>
            <w:r w:rsidRPr="00B15999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отбирать и</w:t>
            </w:r>
            <w:r w:rsidRPr="00B15999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B15999">
              <w:rPr>
                <w:spacing w:val="-3"/>
                <w:sz w:val="24"/>
                <w:szCs w:val="24"/>
              </w:rPr>
              <w:t xml:space="preserve">необходимые </w:t>
            </w:r>
            <w:r w:rsidRPr="00B15999">
              <w:rPr>
                <w:sz w:val="24"/>
                <w:szCs w:val="24"/>
              </w:rPr>
              <w:t xml:space="preserve">для осуществления </w:t>
            </w:r>
            <w:r w:rsidRPr="00B15999">
              <w:rPr>
                <w:spacing w:val="-3"/>
                <w:sz w:val="24"/>
                <w:szCs w:val="24"/>
              </w:rPr>
              <w:t>кор</w:t>
            </w:r>
            <w:r w:rsidRPr="00B15999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B15999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B15999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B15999" w:rsidRPr="00B15999" w:rsidTr="00B15999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B15999">
              <w:rPr>
                <w:spacing w:val="-4"/>
                <w:sz w:val="24"/>
                <w:szCs w:val="24"/>
              </w:rPr>
              <w:t xml:space="preserve"> подхода </w:t>
            </w:r>
            <w:r w:rsidRPr="00B15999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:rsidR="00B15999" w:rsidRPr="00B15999" w:rsidRDefault="00B15999" w:rsidP="00B1599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999" w:rsidRPr="00B15999" w:rsidRDefault="00B15999" w:rsidP="006D25E3">
      <w:pPr>
        <w:pStyle w:val="a4"/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15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5999" w:rsidRPr="00B15999" w:rsidRDefault="00B15999" w:rsidP="00B15999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159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proofErr w:type="spellStart"/>
      <w:proofErr w:type="gramStart"/>
      <w:r w:rsidRPr="00B15999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B15999">
        <w:rPr>
          <w:rFonts w:ascii="Times New Roman" w:hAnsi="Times New Roman" w:cs="Times New Roman"/>
          <w:color w:val="000000"/>
          <w:sz w:val="24"/>
          <w:szCs w:val="24"/>
        </w:rPr>
        <w:t>ознакомление</w:t>
      </w:r>
      <w:proofErr w:type="spellEnd"/>
      <w:proofErr w:type="gramEnd"/>
      <w:r w:rsidRPr="00B15999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основами теории специальной педагогики, ее понятийным аппаратом, научными основаниями, методологией и методами исследования, дать обобщенные теоретические представления о специальном образовании как о социокультурном образовательном феномене.</w:t>
      </w:r>
    </w:p>
    <w:p w:rsidR="00B15999" w:rsidRPr="00B15999" w:rsidRDefault="00B15999" w:rsidP="00B15999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>– познакомить с общими вопросами специальной педагогики (понятийный аппарат, систематика нарушений развития, причины и классификация нарушения);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>– обеспечение необходимой теоретической подготовки обучающихся по проблемам специальной (коррекционной) педагогики, касающимся целей и задач психолого-педагогической коррекции и коррекционного обучения, закономерностей аномального (нарушенного) развития, психолого-педагогического изучения и диагностики основных видов нарушений развития у детей и подростков, своеобразия психического и познавательного развития детей с ограниченными возможностями, их обучения и воспитания.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 xml:space="preserve">– рассмотреть данные об онтогенезе и </w:t>
      </w:r>
      <w:proofErr w:type="spellStart"/>
      <w:r w:rsidRPr="00B15999">
        <w:rPr>
          <w:rFonts w:ascii="Times New Roman" w:hAnsi="Times New Roman" w:cs="Times New Roman"/>
          <w:bCs/>
          <w:sz w:val="24"/>
          <w:szCs w:val="24"/>
        </w:rPr>
        <w:t>дизонтогенезе</w:t>
      </w:r>
      <w:proofErr w:type="spellEnd"/>
      <w:r w:rsidRPr="00B15999">
        <w:rPr>
          <w:rFonts w:ascii="Times New Roman" w:hAnsi="Times New Roman" w:cs="Times New Roman"/>
          <w:bCs/>
          <w:sz w:val="24"/>
          <w:szCs w:val="24"/>
        </w:rPr>
        <w:t xml:space="preserve"> психомоторного развития;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lastRenderedPageBreak/>
        <w:t>– дать психолого-педагогическую характеристику детей с различными отклонениями в развитии;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>– сформировать обобщенные представления о воспитании, обучении и социальной адаптации детей с отклонениями в развитии;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>– овладение некоторыми психолого-педагогическими технологиями выявления и педагогического анализа отклонений в развитии у детей дошкольного и младшего школьного возраста;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>– овладение доступными приемами психолого-педагогического изучения детей с отклонениями в развитии с учетом особенностей отмечаемых нарушений развития;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 xml:space="preserve">–  усвоение теоретического и практического материала по вопросам отбора детей в специальные (коррекционные) учреждения, знакомство с показаниями для направления детей с проблемами в развитии к специалистам медицинского, психологического и педагогического профиля (психоневрологу, отоларингологу, офтальмологу, </w:t>
      </w:r>
      <w:proofErr w:type="spellStart"/>
      <w:r w:rsidRPr="00B15999">
        <w:rPr>
          <w:rFonts w:ascii="Times New Roman" w:hAnsi="Times New Roman" w:cs="Times New Roman"/>
          <w:bCs/>
          <w:sz w:val="24"/>
          <w:szCs w:val="24"/>
        </w:rPr>
        <w:t>сурдологу</w:t>
      </w:r>
      <w:proofErr w:type="spellEnd"/>
      <w:r w:rsidRPr="00B15999">
        <w:rPr>
          <w:rFonts w:ascii="Times New Roman" w:hAnsi="Times New Roman" w:cs="Times New Roman"/>
          <w:bCs/>
          <w:sz w:val="24"/>
          <w:szCs w:val="24"/>
        </w:rPr>
        <w:t xml:space="preserve">, психологу, </w:t>
      </w:r>
      <w:proofErr w:type="spellStart"/>
      <w:r w:rsidRPr="00B15999">
        <w:rPr>
          <w:rFonts w:ascii="Times New Roman" w:hAnsi="Times New Roman" w:cs="Times New Roman"/>
          <w:bCs/>
          <w:sz w:val="24"/>
          <w:szCs w:val="24"/>
        </w:rPr>
        <w:t>сурдо</w:t>
      </w:r>
      <w:proofErr w:type="spellEnd"/>
      <w:r w:rsidRPr="00B15999">
        <w:rPr>
          <w:rFonts w:ascii="Times New Roman" w:hAnsi="Times New Roman" w:cs="Times New Roman"/>
          <w:bCs/>
          <w:sz w:val="24"/>
          <w:szCs w:val="24"/>
        </w:rPr>
        <w:t>– и тифлопедагогу и др.);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>– изучение основных психофизических и личностных особенностей детей с различными отклонениями в развитии, в том числе детей, имеющих не резко выраженные нарушения, в целях практического решения вопросов адаптации этих детей к условиям пребывания в общеобразовательных учреждениях общего типа, осуществления индивидуального подхода к ним при проведении логопедической работы, в процессе обучения и воспитания;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 xml:space="preserve">– знакомство студентов с организацией и основными направлениями работы специальных (коррекционных) детских образовательных, а также консультационно-диагностических учреждений (психолого-медико-педагогическая комиссия и </w:t>
      </w:r>
      <w:proofErr w:type="spellStart"/>
      <w:r w:rsidRPr="00B15999">
        <w:rPr>
          <w:rFonts w:ascii="Times New Roman" w:hAnsi="Times New Roman" w:cs="Times New Roman"/>
          <w:bCs/>
          <w:sz w:val="24"/>
          <w:szCs w:val="24"/>
        </w:rPr>
        <w:t>ПМПк</w:t>
      </w:r>
      <w:proofErr w:type="spellEnd"/>
      <w:r w:rsidRPr="00B15999">
        <w:rPr>
          <w:rFonts w:ascii="Times New Roman" w:hAnsi="Times New Roman" w:cs="Times New Roman"/>
          <w:bCs/>
          <w:sz w:val="24"/>
          <w:szCs w:val="24"/>
        </w:rPr>
        <w:t xml:space="preserve"> /консилиум/, центры медико-психолого-педагогического сопровождения и др.) на основе проведения практических занятий в этих учреждениях;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>– ознакомление студентов с некоторыми, наиболее важными вопросами обучения и воспитания детей и подростков, имеющих отклонения в развитии, в целях практического осуществления взаимосвязи в работе педагогов-дефектологов и педагогов общего профиля при реализации задач коррекционного обучения и воспитания;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>– подготовка будущих дефектологов к проведению систематической работы по пропаганде дефектологических знаний среди родителей и персонала детских образовательных учреждений.</w:t>
      </w:r>
    </w:p>
    <w:p w:rsidR="00B15999" w:rsidRPr="00B15999" w:rsidRDefault="00B15999" w:rsidP="00B15999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B1599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15999">
        <w:rPr>
          <w:rFonts w:ascii="Times New Roman" w:hAnsi="Times New Roman" w:cs="Times New Roman"/>
          <w:sz w:val="24"/>
          <w:szCs w:val="24"/>
        </w:rPr>
        <w:t>.</w:t>
      </w:r>
    </w:p>
    <w:p w:rsidR="00B15999" w:rsidRPr="00B15999" w:rsidRDefault="00B15999" w:rsidP="00B15999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15999" w:rsidRPr="00B15999" w:rsidRDefault="00B15999" w:rsidP="00B15999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999" w:rsidRPr="00B15999" w:rsidRDefault="00B15999" w:rsidP="006D25E3">
      <w:pPr>
        <w:pStyle w:val="a4"/>
        <w:widowControl w:val="0"/>
        <w:numPr>
          <w:ilvl w:val="0"/>
          <w:numId w:val="3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15999" w:rsidRPr="00B15999" w:rsidRDefault="00B15999" w:rsidP="00B15999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sz w:val="24"/>
          <w:szCs w:val="24"/>
        </w:rPr>
        <w:lastRenderedPageBreak/>
        <w:t>Общая трудоемкость освоения дисциплины составляет 2 зачетные единицы, 72 академических часа</w:t>
      </w:r>
      <w:r w:rsidRPr="00B159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15999" w:rsidRPr="00B15999" w:rsidRDefault="00B15999" w:rsidP="00B15999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5999" w:rsidRPr="00B15999" w:rsidRDefault="00B15999" w:rsidP="00B1599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999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15999" w:rsidRPr="00B15999" w:rsidTr="00B1599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B15999" w:rsidRPr="00B15999" w:rsidRDefault="00B15999" w:rsidP="00B15999">
            <w:pPr>
              <w:pStyle w:val="a5"/>
              <w:jc w:val="center"/>
              <w:rPr>
                <w:i/>
                <w:iCs/>
              </w:rPr>
            </w:pPr>
            <w:r w:rsidRPr="00B15999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 xml:space="preserve">Трудоемкость в </w:t>
            </w:r>
            <w:proofErr w:type="spellStart"/>
            <w:r w:rsidRPr="00B15999">
              <w:t>акад.час</w:t>
            </w:r>
            <w:proofErr w:type="spellEnd"/>
          </w:p>
        </w:tc>
      </w:tr>
      <w:tr w:rsidR="00B15999" w:rsidRPr="00B15999" w:rsidTr="00B15999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B15999" w:rsidRPr="00B15999" w:rsidRDefault="00B15999" w:rsidP="00B15999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Практическая подготовка</w:t>
            </w:r>
          </w:p>
        </w:tc>
      </w:tr>
      <w:tr w:rsidR="00B15999" w:rsidRPr="00B15999" w:rsidTr="00B15999">
        <w:trPr>
          <w:trHeight w:val="239"/>
        </w:trPr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snapToGrid w:val="0"/>
              <w:ind w:hanging="3"/>
              <w:jc w:val="center"/>
            </w:pP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 xml:space="preserve">Лабораторные работы / Практические занятия (в </w:t>
            </w:r>
            <w:proofErr w:type="spellStart"/>
            <w:r w:rsidRPr="00B15999">
              <w:t>т.ч</w:t>
            </w:r>
            <w:proofErr w:type="spellEnd"/>
            <w:r w:rsidRPr="00B15999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-/18</w:t>
            </w:r>
          </w:p>
        </w:tc>
        <w:tc>
          <w:tcPr>
            <w:tcW w:w="1559" w:type="dxa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-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-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-</w:t>
            </w:r>
          </w:p>
        </w:tc>
      </w:tr>
      <w:tr w:rsidR="00B15999" w:rsidRPr="00B15999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rPr>
                <w:b/>
              </w:rPr>
              <w:t>Общая трудоемкость дисциплины (в час. /</w:t>
            </w:r>
            <w:proofErr w:type="spellStart"/>
            <w:r w:rsidRPr="00B15999">
              <w:rPr>
                <w:b/>
              </w:rPr>
              <w:t>з.е</w:t>
            </w:r>
            <w:proofErr w:type="spellEnd"/>
            <w:r w:rsidRPr="00B15999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72/2</w:t>
            </w:r>
          </w:p>
        </w:tc>
      </w:tr>
    </w:tbl>
    <w:p w:rsidR="00B15999" w:rsidRPr="00B15999" w:rsidRDefault="00B15999" w:rsidP="00B159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999" w:rsidRPr="00B15999" w:rsidRDefault="00B15999" w:rsidP="00B159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15999" w:rsidRPr="00B15999" w:rsidTr="00B1599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B15999" w:rsidRPr="00B15999" w:rsidRDefault="00B15999" w:rsidP="00B15999">
            <w:pPr>
              <w:pStyle w:val="a5"/>
              <w:jc w:val="center"/>
              <w:rPr>
                <w:i/>
                <w:iCs/>
              </w:rPr>
            </w:pPr>
            <w:r w:rsidRPr="00B15999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 xml:space="preserve">Трудоемкость в </w:t>
            </w:r>
            <w:proofErr w:type="spellStart"/>
            <w:r w:rsidRPr="00B15999">
              <w:t>акад.час</w:t>
            </w:r>
            <w:proofErr w:type="spellEnd"/>
          </w:p>
        </w:tc>
      </w:tr>
      <w:tr w:rsidR="00B15999" w:rsidRPr="00B15999" w:rsidTr="00B15999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B15999" w:rsidRPr="00B15999" w:rsidRDefault="00B15999" w:rsidP="00B15999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Практическая подготовка</w:t>
            </w:r>
          </w:p>
        </w:tc>
      </w:tr>
      <w:tr w:rsidR="00B15999" w:rsidRPr="00B15999" w:rsidTr="00B15999">
        <w:trPr>
          <w:trHeight w:val="239"/>
        </w:trPr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snapToGrid w:val="0"/>
              <w:ind w:hanging="3"/>
              <w:jc w:val="center"/>
            </w:pP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</w:pPr>
            <w:r w:rsidRPr="00B15999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4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</w:pPr>
            <w:r w:rsidRPr="00B15999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0,25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</w:pPr>
            <w:r w:rsidRPr="00B15999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3,75</w:t>
            </w:r>
          </w:p>
        </w:tc>
      </w:tr>
      <w:tr w:rsidR="00B15999" w:rsidRPr="00B15999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-</w:t>
            </w:r>
          </w:p>
        </w:tc>
      </w:tr>
      <w:tr w:rsidR="00B15999" w:rsidRPr="00B15999" w:rsidTr="00B15999">
        <w:trPr>
          <w:trHeight w:val="173"/>
        </w:trPr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-</w:t>
            </w:r>
          </w:p>
        </w:tc>
      </w:tr>
      <w:tr w:rsidR="00B15999" w:rsidRPr="00B15999" w:rsidTr="00B15999">
        <w:trPr>
          <w:trHeight w:val="173"/>
        </w:trPr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-</w:t>
            </w:r>
          </w:p>
        </w:tc>
      </w:tr>
      <w:tr w:rsidR="00B15999" w:rsidRPr="00B15999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</w:pPr>
            <w:r w:rsidRPr="00B15999">
              <w:rPr>
                <w:b/>
              </w:rPr>
              <w:t>Общая трудоемкость дисциплины (в час. /</w:t>
            </w:r>
            <w:proofErr w:type="spellStart"/>
            <w:r w:rsidRPr="00B15999">
              <w:rPr>
                <w:b/>
              </w:rPr>
              <w:t>з.е</w:t>
            </w:r>
            <w:proofErr w:type="spellEnd"/>
            <w:r w:rsidRPr="00B15999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72/2</w:t>
            </w:r>
          </w:p>
        </w:tc>
      </w:tr>
    </w:tbl>
    <w:p w:rsidR="00B15999" w:rsidRPr="00B15999" w:rsidRDefault="00B15999" w:rsidP="00B1599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5999" w:rsidRPr="00B15999" w:rsidRDefault="00B15999" w:rsidP="006D25E3">
      <w:pPr>
        <w:pStyle w:val="WW-"/>
        <w:numPr>
          <w:ilvl w:val="0"/>
          <w:numId w:val="3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B15999">
        <w:rPr>
          <w:b/>
          <w:bCs/>
          <w:color w:val="000000"/>
          <w:sz w:val="24"/>
          <w:szCs w:val="24"/>
        </w:rPr>
        <w:t>СОДЕРЖАНИЕ ДИСЦИПЛИНЫ:</w:t>
      </w:r>
    </w:p>
    <w:p w:rsidR="00B15999" w:rsidRPr="00B15999" w:rsidRDefault="00B15999" w:rsidP="006D25E3">
      <w:pPr>
        <w:pStyle w:val="WW-"/>
        <w:numPr>
          <w:ilvl w:val="1"/>
          <w:numId w:val="3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B15999">
        <w:rPr>
          <w:b/>
          <w:bCs/>
          <w:sz w:val="24"/>
          <w:szCs w:val="24"/>
        </w:rPr>
        <w:t>Блоки (разделы) дисциплины.</w:t>
      </w:r>
    </w:p>
    <w:p w:rsidR="00B15999" w:rsidRPr="00B15999" w:rsidRDefault="00B15999" w:rsidP="00B15999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 xml:space="preserve">Теория специальной педагогики. Основные понятия, объект, предмет, цель и задачи специальной педагогики. Ее место в структуре педагогического </w:t>
            </w:r>
            <w:r w:rsidRPr="00B15999">
              <w:rPr>
                <w:bCs/>
                <w:color w:val="000000"/>
                <w:sz w:val="24"/>
                <w:szCs w:val="24"/>
              </w:rPr>
              <w:lastRenderedPageBreak/>
              <w:t>знания.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  <w:shd w:val="clear" w:color="auto" w:fill="auto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Предметные области специальной педагогики и ее связь с другими науками.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Профессиональная деятельность и личность педагога системы специального образования.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Особые образовательные потребности и содержание специального образования.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Медико-социальная профилактика и ранняя комплексная помощь.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 xml:space="preserve">Организация инклюзивного образования в школе 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Социально-педагогическая помощь в социокультурной адаптации лицам с ограниченными возможностями жизнедеятельности и здоровья.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Педагогические системы специального образования лиц с различными отклонениями в развитии.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Современные приоритеты в развитии системы специального образования.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История становления и развития национальных систем специального образования. Выдающиеся ученые-дефектологи.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Образование лиц с умственной отсталостью.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Специальное образование лиц с трудностями в обучении.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Педагогические системы образования лиц с нарушениями слуха и зрения.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Специальное образование лиц с нарушениями опорно-двигательного аппарата.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Педагогическая помощь детям с нарушениями речи.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 xml:space="preserve">Специальное образование при аутизме и </w:t>
            </w:r>
            <w:proofErr w:type="spellStart"/>
            <w:r w:rsidRPr="00B15999">
              <w:rPr>
                <w:bCs/>
                <w:color w:val="000000"/>
                <w:sz w:val="24"/>
                <w:szCs w:val="24"/>
              </w:rPr>
              <w:t>аутических</w:t>
            </w:r>
            <w:proofErr w:type="spellEnd"/>
            <w:r w:rsidRPr="00B15999">
              <w:rPr>
                <w:bCs/>
                <w:color w:val="000000"/>
                <w:sz w:val="24"/>
                <w:szCs w:val="24"/>
              </w:rPr>
              <w:t xml:space="preserve"> чертах личности. Развитие и образование детей со сложными нарушениями развития.</w:t>
            </w:r>
          </w:p>
        </w:tc>
      </w:tr>
    </w:tbl>
    <w:p w:rsidR="001358B1" w:rsidRDefault="001358B1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999" w:rsidRPr="00C85AF6" w:rsidRDefault="00B15999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B15999" w:rsidRDefault="00B15999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B15999" w:rsidRPr="00C85AF6" w:rsidRDefault="00B15999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999" w:rsidRDefault="00B15999" w:rsidP="00B15999">
      <w:pPr>
        <w:tabs>
          <w:tab w:val="center" w:pos="4677"/>
          <w:tab w:val="right" w:leader="underscore" w:pos="85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999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B15999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B15999">
        <w:rPr>
          <w:rFonts w:ascii="Times New Roman" w:eastAsia="Times New Roman" w:hAnsi="Times New Roman" w:cs="Times New Roman"/>
          <w:b/>
          <w:sz w:val="28"/>
          <w:szCs w:val="28"/>
        </w:rPr>
        <w:t>05.01 ВОЗРАСТНАЯ АНАТОМИЯ И ФИЗИОЛОГИЯ</w:t>
      </w:r>
    </w:p>
    <w:p w:rsidR="00B15999" w:rsidRDefault="00B15999" w:rsidP="00B15999">
      <w:pPr>
        <w:tabs>
          <w:tab w:val="center" w:pos="4677"/>
          <w:tab w:val="right" w:leader="underscore" w:pos="85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999" w:rsidRPr="00B15999" w:rsidRDefault="00B15999" w:rsidP="006D25E3">
      <w:pPr>
        <w:pStyle w:val="a4"/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B15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</w:t>
      </w:r>
      <w:r w:rsidRPr="00B1599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ДИСЦИПЛИНЕ</w:t>
      </w:r>
      <w:r w:rsidRPr="00B15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5999" w:rsidRPr="00B15999" w:rsidRDefault="00B15999" w:rsidP="00B1599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B1599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15999" w:rsidRPr="00B15999" w:rsidRDefault="00B15999" w:rsidP="00B15999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B15999" w:rsidRPr="00B15999" w:rsidTr="00B1599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a5"/>
              <w:rPr>
                <w:i/>
                <w:iCs/>
                <w:color w:val="000000"/>
              </w:rPr>
            </w:pPr>
            <w:r w:rsidRPr="00B15999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a5"/>
            </w:pPr>
            <w:r w:rsidRPr="00B15999">
              <w:rPr>
                <w:color w:val="000000"/>
              </w:rPr>
              <w:t xml:space="preserve">Содержание компетенции </w:t>
            </w:r>
          </w:p>
          <w:p w:rsidR="00B15999" w:rsidRPr="00B15999" w:rsidRDefault="00B15999" w:rsidP="00B15999">
            <w:pPr>
              <w:pStyle w:val="a5"/>
            </w:pPr>
            <w:r w:rsidRPr="00B15999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a5"/>
            </w:pPr>
            <w:r w:rsidRPr="00B15999">
              <w:t>Индикаторы компетенций (код и содержание)</w:t>
            </w:r>
          </w:p>
        </w:tc>
      </w:tr>
      <w:tr w:rsidR="00B15999" w:rsidRPr="00B15999" w:rsidTr="00B15999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B15999" w:rsidRPr="00B15999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B15999" w:rsidRPr="00B15999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B15999" w:rsidRPr="00B15999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 xml:space="preserve">УК1.4 Грамотно, логично, аргументированно формирует собственные суждения и оценки. </w:t>
            </w:r>
            <w:r w:rsidRPr="00B1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B15999" w:rsidRPr="00B15999" w:rsidTr="00B1599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B15999" w:rsidRPr="00B15999" w:rsidTr="00B15999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B15999">
              <w:rPr>
                <w:sz w:val="24"/>
                <w:szCs w:val="24"/>
              </w:rPr>
              <w:t>разных групп</w:t>
            </w:r>
            <w:proofErr w:type="gramEnd"/>
            <w:r w:rsidRPr="00B15999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B15999" w:rsidRPr="00B15999" w:rsidTr="00B15999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ПК3.2</w:t>
            </w:r>
            <w:r w:rsidRPr="00B15999">
              <w:rPr>
                <w:spacing w:val="-4"/>
                <w:sz w:val="24"/>
                <w:szCs w:val="24"/>
              </w:rPr>
              <w:t xml:space="preserve">Умеет: </w:t>
            </w:r>
            <w:r w:rsidRPr="00B15999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B15999">
              <w:rPr>
                <w:sz w:val="24"/>
                <w:szCs w:val="24"/>
              </w:rPr>
              <w:t>подходав</w:t>
            </w:r>
            <w:proofErr w:type="spellEnd"/>
            <w:r w:rsidRPr="00B15999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B15999" w:rsidRPr="00B15999" w:rsidRDefault="00B15999" w:rsidP="00B15999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отбирать и</w:t>
            </w:r>
            <w:r w:rsidRPr="00B15999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B15999">
              <w:rPr>
                <w:spacing w:val="-3"/>
                <w:sz w:val="24"/>
                <w:szCs w:val="24"/>
              </w:rPr>
              <w:t xml:space="preserve">необходимые </w:t>
            </w:r>
            <w:r w:rsidRPr="00B15999">
              <w:rPr>
                <w:sz w:val="24"/>
                <w:szCs w:val="24"/>
              </w:rPr>
              <w:t xml:space="preserve">для осуществления </w:t>
            </w:r>
            <w:r w:rsidRPr="00B15999">
              <w:rPr>
                <w:spacing w:val="-3"/>
                <w:sz w:val="24"/>
                <w:szCs w:val="24"/>
              </w:rPr>
              <w:t>кор</w:t>
            </w:r>
            <w:r w:rsidRPr="00B15999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B15999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B15999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B15999" w:rsidRPr="00B15999" w:rsidTr="00B15999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B15999" w:rsidRPr="00B15999" w:rsidRDefault="00B15999" w:rsidP="00B1599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15999" w:rsidRPr="00B15999" w:rsidRDefault="00B15999" w:rsidP="00B15999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B15999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B15999">
              <w:rPr>
                <w:spacing w:val="-4"/>
                <w:sz w:val="24"/>
                <w:szCs w:val="24"/>
              </w:rPr>
              <w:t xml:space="preserve"> подхода </w:t>
            </w:r>
            <w:r w:rsidRPr="00B15999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B15999" w:rsidRPr="00B15999" w:rsidRDefault="00B15999" w:rsidP="00B15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:rsidR="00B15999" w:rsidRPr="00B15999" w:rsidRDefault="00B15999" w:rsidP="00B1599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999" w:rsidRPr="00B15999" w:rsidRDefault="00B15999" w:rsidP="006D25E3">
      <w:pPr>
        <w:pStyle w:val="a4"/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15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5999" w:rsidRPr="00B15999" w:rsidRDefault="00B15999" w:rsidP="00B15999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599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 w:rsidRPr="00B15999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B15999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spellEnd"/>
      <w:proofErr w:type="gramEnd"/>
      <w:r w:rsidRPr="00B15999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структурно-функциональных особенностей и адаптивных возможностей детского организма.</w:t>
      </w:r>
    </w:p>
    <w:p w:rsidR="00B15999" w:rsidRPr="00B15999" w:rsidRDefault="00B15999" w:rsidP="00B15999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15999">
        <w:rPr>
          <w:rFonts w:ascii="Times New Roman" w:hAnsi="Times New Roman" w:cs="Times New Roman"/>
          <w:sz w:val="24"/>
          <w:szCs w:val="24"/>
        </w:rPr>
        <w:tab/>
        <w:t>изучение морфологии и физиологии организма человека;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sz w:val="24"/>
          <w:szCs w:val="24"/>
        </w:rPr>
        <w:t>•</w:t>
      </w:r>
      <w:r w:rsidRPr="00B15999">
        <w:rPr>
          <w:rFonts w:ascii="Times New Roman" w:hAnsi="Times New Roman" w:cs="Times New Roman"/>
          <w:sz w:val="24"/>
          <w:szCs w:val="24"/>
        </w:rPr>
        <w:tab/>
        <w:t>изучение структурно-функциональных особенностей детского организма;</w:t>
      </w:r>
    </w:p>
    <w:p w:rsidR="00B15999" w:rsidRPr="00B15999" w:rsidRDefault="00B15999" w:rsidP="00B159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sz w:val="24"/>
          <w:szCs w:val="24"/>
        </w:rPr>
        <w:t>•</w:t>
      </w:r>
      <w:r w:rsidRPr="00B15999">
        <w:rPr>
          <w:rFonts w:ascii="Times New Roman" w:hAnsi="Times New Roman" w:cs="Times New Roman"/>
          <w:sz w:val="24"/>
          <w:szCs w:val="24"/>
        </w:rPr>
        <w:tab/>
        <w:t>воздействие на рост и развитие факторов окружающей среды.</w:t>
      </w:r>
    </w:p>
    <w:p w:rsidR="00B15999" w:rsidRPr="00B15999" w:rsidRDefault="00B15999" w:rsidP="00B15999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B1599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15999">
        <w:rPr>
          <w:rFonts w:ascii="Times New Roman" w:hAnsi="Times New Roman" w:cs="Times New Roman"/>
          <w:sz w:val="24"/>
          <w:szCs w:val="24"/>
        </w:rPr>
        <w:t>.</w:t>
      </w:r>
    </w:p>
    <w:p w:rsidR="00B15999" w:rsidRPr="00B15999" w:rsidRDefault="00B15999" w:rsidP="00B15999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15999" w:rsidRPr="00B15999" w:rsidRDefault="00B15999" w:rsidP="00B15999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5999" w:rsidRPr="00B15999" w:rsidRDefault="00B15999" w:rsidP="006D25E3">
      <w:pPr>
        <w:pStyle w:val="a4"/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B15999" w:rsidRPr="00B15999" w:rsidRDefault="00B15999" w:rsidP="00B15999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B15999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B1599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15999" w:rsidRPr="00B15999" w:rsidRDefault="00B15999" w:rsidP="00B15999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5999" w:rsidRPr="00B15999" w:rsidRDefault="00B15999" w:rsidP="00B1599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999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15999" w:rsidRPr="00B15999" w:rsidTr="00B1599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B15999" w:rsidRPr="00B15999" w:rsidRDefault="00B15999" w:rsidP="00B15999">
            <w:pPr>
              <w:pStyle w:val="a5"/>
              <w:jc w:val="center"/>
              <w:rPr>
                <w:i/>
                <w:iCs/>
              </w:rPr>
            </w:pPr>
            <w:r w:rsidRPr="00B15999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 xml:space="preserve">Трудоемкость в </w:t>
            </w:r>
            <w:proofErr w:type="spellStart"/>
            <w:r w:rsidRPr="00B15999">
              <w:t>акад.час</w:t>
            </w:r>
            <w:proofErr w:type="spellEnd"/>
          </w:p>
        </w:tc>
      </w:tr>
      <w:tr w:rsidR="00B15999" w:rsidRPr="00B15999" w:rsidTr="00B15999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B15999" w:rsidRPr="00B15999" w:rsidRDefault="00B15999" w:rsidP="00B15999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Практическая подготовка</w:t>
            </w:r>
          </w:p>
        </w:tc>
      </w:tr>
      <w:tr w:rsidR="00B15999" w:rsidRPr="00B15999" w:rsidTr="00B15999">
        <w:trPr>
          <w:trHeight w:val="239"/>
        </w:trPr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snapToGrid w:val="0"/>
              <w:ind w:hanging="3"/>
              <w:jc w:val="center"/>
            </w:pP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 xml:space="preserve">Лабораторные работы / Практические занятия (в </w:t>
            </w:r>
            <w:proofErr w:type="spellStart"/>
            <w:r w:rsidRPr="00B15999">
              <w:t>т.ч</w:t>
            </w:r>
            <w:proofErr w:type="spellEnd"/>
            <w:r w:rsidRPr="00B15999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-/22</w:t>
            </w:r>
          </w:p>
        </w:tc>
        <w:tc>
          <w:tcPr>
            <w:tcW w:w="1559" w:type="dxa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27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2,35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26,65</w:t>
            </w:r>
          </w:p>
        </w:tc>
      </w:tr>
      <w:tr w:rsidR="00B15999" w:rsidRPr="00B15999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rPr>
                <w:b/>
              </w:rPr>
              <w:t>Общая трудоемкость дисциплины (в час. /</w:t>
            </w:r>
            <w:proofErr w:type="spellStart"/>
            <w:r w:rsidRPr="00B15999">
              <w:rPr>
                <w:b/>
              </w:rPr>
              <w:t>з.е</w:t>
            </w:r>
            <w:proofErr w:type="spellEnd"/>
            <w:r w:rsidRPr="00B15999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144/4</w:t>
            </w:r>
          </w:p>
        </w:tc>
      </w:tr>
    </w:tbl>
    <w:p w:rsidR="00B15999" w:rsidRPr="00B15999" w:rsidRDefault="00B15999" w:rsidP="00B159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5999" w:rsidRPr="00B15999" w:rsidRDefault="00B15999" w:rsidP="00B1599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5999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B15999" w:rsidRPr="00B15999" w:rsidTr="00B1599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B15999" w:rsidRPr="00B15999" w:rsidRDefault="00B15999" w:rsidP="00B15999">
            <w:pPr>
              <w:pStyle w:val="a5"/>
              <w:jc w:val="center"/>
              <w:rPr>
                <w:i/>
                <w:iCs/>
              </w:rPr>
            </w:pPr>
            <w:r w:rsidRPr="00B15999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 xml:space="preserve">Трудоемкость в </w:t>
            </w:r>
            <w:proofErr w:type="spellStart"/>
            <w:r w:rsidRPr="00B15999">
              <w:t>акад.час</w:t>
            </w:r>
            <w:proofErr w:type="spellEnd"/>
          </w:p>
        </w:tc>
      </w:tr>
      <w:tr w:rsidR="00B15999" w:rsidRPr="00B15999" w:rsidTr="00B15999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B15999" w:rsidRPr="00B15999" w:rsidRDefault="00B15999" w:rsidP="00B15999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Практическая подготовка</w:t>
            </w:r>
          </w:p>
        </w:tc>
      </w:tr>
      <w:tr w:rsidR="00B15999" w:rsidRPr="00B15999" w:rsidTr="00B15999">
        <w:trPr>
          <w:trHeight w:val="239"/>
        </w:trPr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snapToGrid w:val="0"/>
              <w:ind w:hanging="3"/>
              <w:jc w:val="center"/>
            </w:pP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59" w:type="dxa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B15999" w:rsidRPr="00B15999" w:rsidRDefault="00B15999" w:rsidP="00B1599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9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</w:pPr>
            <w:r w:rsidRPr="00B15999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-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</w:pPr>
            <w:r w:rsidRPr="00B15999">
              <w:lastRenderedPageBreak/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-</w:t>
            </w:r>
          </w:p>
        </w:tc>
      </w:tr>
      <w:tr w:rsidR="00B15999" w:rsidRPr="00B15999" w:rsidTr="00B15999"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</w:pPr>
            <w:r w:rsidRPr="00B15999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-</w:t>
            </w:r>
          </w:p>
        </w:tc>
      </w:tr>
      <w:tr w:rsidR="00B15999" w:rsidRPr="00B15999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9</w:t>
            </w:r>
          </w:p>
        </w:tc>
      </w:tr>
      <w:tr w:rsidR="00B15999" w:rsidRPr="00B15999" w:rsidTr="00B15999">
        <w:trPr>
          <w:trHeight w:val="173"/>
        </w:trPr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2,35</w:t>
            </w:r>
          </w:p>
        </w:tc>
      </w:tr>
      <w:tr w:rsidR="00B15999" w:rsidRPr="00B15999" w:rsidTr="00B15999">
        <w:trPr>
          <w:trHeight w:val="173"/>
        </w:trPr>
        <w:tc>
          <w:tcPr>
            <w:tcW w:w="6525" w:type="dxa"/>
            <w:shd w:val="clear" w:color="auto" w:fill="auto"/>
          </w:tcPr>
          <w:p w:rsidR="00B15999" w:rsidRPr="00B15999" w:rsidRDefault="00B15999" w:rsidP="00B15999">
            <w:pPr>
              <w:pStyle w:val="a5"/>
              <w:ind w:left="57"/>
            </w:pPr>
            <w:r w:rsidRPr="00B15999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6,65</w:t>
            </w:r>
          </w:p>
        </w:tc>
      </w:tr>
      <w:tr w:rsidR="00B15999" w:rsidRPr="00B15999" w:rsidTr="00B15999">
        <w:trPr>
          <w:trHeight w:val="173"/>
        </w:trPr>
        <w:tc>
          <w:tcPr>
            <w:tcW w:w="6525" w:type="dxa"/>
            <w:shd w:val="clear" w:color="auto" w:fill="E0E0E0"/>
          </w:tcPr>
          <w:p w:rsidR="00B15999" w:rsidRPr="00B15999" w:rsidRDefault="00B15999" w:rsidP="00B15999">
            <w:pPr>
              <w:pStyle w:val="a5"/>
            </w:pPr>
            <w:r w:rsidRPr="00B15999">
              <w:rPr>
                <w:b/>
              </w:rPr>
              <w:t>Общая трудоемкость дисциплины (в час. /</w:t>
            </w:r>
            <w:proofErr w:type="spellStart"/>
            <w:r w:rsidRPr="00B15999">
              <w:rPr>
                <w:b/>
              </w:rPr>
              <w:t>з.е</w:t>
            </w:r>
            <w:proofErr w:type="spellEnd"/>
            <w:r w:rsidRPr="00B15999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B15999" w:rsidRPr="00B15999" w:rsidRDefault="00B15999" w:rsidP="00B15999">
            <w:pPr>
              <w:pStyle w:val="a5"/>
              <w:ind w:hanging="3"/>
              <w:jc w:val="center"/>
            </w:pPr>
            <w:r w:rsidRPr="00B15999">
              <w:t>144/4</w:t>
            </w:r>
          </w:p>
        </w:tc>
      </w:tr>
    </w:tbl>
    <w:p w:rsidR="00B15999" w:rsidRPr="00B15999" w:rsidRDefault="00B15999" w:rsidP="00B1599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5999" w:rsidRPr="00B15999" w:rsidRDefault="00B15999" w:rsidP="006D25E3">
      <w:pPr>
        <w:pStyle w:val="WW-"/>
        <w:numPr>
          <w:ilvl w:val="0"/>
          <w:numId w:val="3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B15999">
        <w:rPr>
          <w:b/>
          <w:bCs/>
          <w:color w:val="000000"/>
          <w:sz w:val="24"/>
          <w:szCs w:val="24"/>
        </w:rPr>
        <w:t>СОДЕРЖАНИЕ ДИСЦИПЛИНЫ:</w:t>
      </w:r>
    </w:p>
    <w:p w:rsidR="00B15999" w:rsidRPr="00B15999" w:rsidRDefault="00B15999" w:rsidP="006D25E3">
      <w:pPr>
        <w:pStyle w:val="WW-"/>
        <w:numPr>
          <w:ilvl w:val="1"/>
          <w:numId w:val="3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B15999">
        <w:rPr>
          <w:b/>
          <w:bCs/>
          <w:sz w:val="24"/>
          <w:szCs w:val="24"/>
        </w:rPr>
        <w:t>Блоки (разделы) дисциплины.</w:t>
      </w:r>
    </w:p>
    <w:p w:rsidR="00B15999" w:rsidRPr="00B15999" w:rsidRDefault="00B15999" w:rsidP="00B15999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15999" w:rsidRPr="00B15999" w:rsidTr="00B15999">
        <w:trPr>
          <w:trHeight w:val="958"/>
        </w:trPr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Закономерности роста и развития детского организма.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Наследственность и среда, их влияние на развитие детского организма.  Сенситивные периоды развития ребенка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Развитие регуляторных систем (гуморальной и нервной)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Изменение функции сенсорных, моторных, висцеральных систем на разных возрастных этапах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Возрастные особенности обмена энергии и терморегуляции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Закономерности онтогенетического развития опорно-двигательного аппарата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Анатомо-физиологические особенности созревания мозга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Психофизиологические аспекты поведения ребенка, становление коммуникативного поведения. Речь</w:t>
            </w:r>
          </w:p>
        </w:tc>
      </w:tr>
      <w:tr w:rsidR="00B15999" w:rsidRPr="00B15999" w:rsidTr="00B15999">
        <w:tc>
          <w:tcPr>
            <w:tcW w:w="693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B15999" w:rsidRPr="00B15999" w:rsidRDefault="00B15999" w:rsidP="00B159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5999">
              <w:rPr>
                <w:bCs/>
                <w:color w:val="000000"/>
                <w:sz w:val="24"/>
                <w:szCs w:val="24"/>
              </w:rPr>
              <w:t>Индивидуально-типологические особенности ребенка. Диагностика уровня развития ребенка. Готовность к обучению</w:t>
            </w:r>
          </w:p>
        </w:tc>
      </w:tr>
    </w:tbl>
    <w:p w:rsidR="00B15999" w:rsidRPr="00B15999" w:rsidRDefault="00B15999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999" w:rsidRPr="00C85AF6" w:rsidRDefault="00B15999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B15999" w:rsidRDefault="001D347F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1D347F" w:rsidRPr="00C85AF6" w:rsidRDefault="001D347F" w:rsidP="00B1599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47F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05.02 ОСНОВЫ НЕЙРОФИЗИОЛОГИИ И ВЫСШЕЙ НЕРВНОЙ ДЕЯТЕЛЬНОСТИ</w:t>
      </w:r>
    </w:p>
    <w:p w:rsidR="00756D49" w:rsidRDefault="00756D49" w:rsidP="001D347F">
      <w:pPr>
        <w:tabs>
          <w:tab w:val="right" w:leader="underscore" w:pos="8505"/>
        </w:tabs>
        <w:spacing w:after="0" w:line="240" w:lineRule="auto"/>
        <w:jc w:val="center"/>
        <w:rPr>
          <w:sz w:val="24"/>
          <w:szCs w:val="24"/>
        </w:rPr>
      </w:pPr>
    </w:p>
    <w:p w:rsidR="00756D49" w:rsidRDefault="00756D49" w:rsidP="001D347F">
      <w:pPr>
        <w:tabs>
          <w:tab w:val="right" w:leader="underscore" w:pos="8505"/>
        </w:tabs>
        <w:spacing w:after="0" w:line="240" w:lineRule="auto"/>
        <w:jc w:val="center"/>
        <w:rPr>
          <w:sz w:val="24"/>
          <w:szCs w:val="24"/>
        </w:rPr>
      </w:pPr>
    </w:p>
    <w:p w:rsidR="001D347F" w:rsidRPr="001D347F" w:rsidRDefault="001D347F" w:rsidP="006D25E3">
      <w:pPr>
        <w:pStyle w:val="a4"/>
        <w:pageBreakBefore/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:rsidR="001D347F" w:rsidRPr="001D347F" w:rsidRDefault="001D347F" w:rsidP="001D347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1D347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D347F" w:rsidRPr="001D347F" w:rsidRDefault="001D347F" w:rsidP="001D347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D347F" w:rsidRPr="001D347F" w:rsidTr="001D347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a5"/>
              <w:rPr>
                <w:i/>
                <w:iCs/>
                <w:color w:val="000000"/>
              </w:rPr>
            </w:pPr>
            <w:r w:rsidRPr="001D347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color w:val="000000"/>
              </w:rPr>
              <w:t xml:space="preserve">Содержание компетенции </w:t>
            </w:r>
          </w:p>
          <w:p w:rsidR="001D347F" w:rsidRPr="001D347F" w:rsidRDefault="001D347F" w:rsidP="001D347F">
            <w:pPr>
              <w:pStyle w:val="a5"/>
            </w:pPr>
            <w:r w:rsidRPr="001D347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a5"/>
            </w:pPr>
            <w:r w:rsidRPr="001D347F">
              <w:t>Индикаторы компетенций (код и содержание)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1D347F">
              <w:rPr>
                <w:sz w:val="24"/>
                <w:szCs w:val="24"/>
              </w:rPr>
              <w:t>разных групп</w:t>
            </w:r>
            <w:proofErr w:type="gramEnd"/>
            <w:r w:rsidRPr="001D347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ПК3.2</w:t>
            </w:r>
            <w:r w:rsidRPr="001D347F">
              <w:rPr>
                <w:spacing w:val="-4"/>
                <w:sz w:val="24"/>
                <w:szCs w:val="24"/>
              </w:rPr>
              <w:t xml:space="preserve">Умеет: </w:t>
            </w:r>
            <w:r w:rsidRPr="001D347F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1D347F">
              <w:rPr>
                <w:sz w:val="24"/>
                <w:szCs w:val="24"/>
              </w:rPr>
              <w:t>подходав</w:t>
            </w:r>
            <w:proofErr w:type="spellEnd"/>
            <w:r w:rsidRPr="001D347F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отбирать и</w:t>
            </w:r>
            <w:r w:rsidRPr="001D347F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1D347F">
              <w:rPr>
                <w:spacing w:val="-3"/>
                <w:sz w:val="24"/>
                <w:szCs w:val="24"/>
              </w:rPr>
              <w:t xml:space="preserve">необходимые </w:t>
            </w:r>
            <w:r w:rsidRPr="001D347F">
              <w:rPr>
                <w:sz w:val="24"/>
                <w:szCs w:val="24"/>
              </w:rPr>
              <w:t xml:space="preserve">для осуществления </w:t>
            </w:r>
            <w:r w:rsidRPr="001D347F">
              <w:rPr>
                <w:spacing w:val="-3"/>
                <w:sz w:val="24"/>
                <w:szCs w:val="24"/>
              </w:rPr>
              <w:t>кор</w:t>
            </w:r>
            <w:r w:rsidRPr="001D347F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1D347F">
              <w:rPr>
                <w:sz w:val="24"/>
                <w:szCs w:val="24"/>
              </w:rPr>
              <w:t xml:space="preserve">особых образовательных </w:t>
            </w:r>
            <w:r w:rsidRPr="001D347F">
              <w:rPr>
                <w:sz w:val="24"/>
                <w:szCs w:val="24"/>
              </w:rPr>
              <w:lastRenderedPageBreak/>
              <w:t>потребностей</w:t>
            </w:r>
            <w:proofErr w:type="gramEnd"/>
            <w:r w:rsidRPr="001D347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1D347F">
              <w:rPr>
                <w:spacing w:val="-4"/>
                <w:sz w:val="24"/>
                <w:szCs w:val="24"/>
              </w:rPr>
              <w:t xml:space="preserve"> подхода </w:t>
            </w:r>
            <w:r w:rsidRPr="001D347F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ПК-5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1D347F">
              <w:rPr>
                <w:sz w:val="24"/>
                <w:szCs w:val="24"/>
              </w:rPr>
              <w:t>коррекционо</w:t>
            </w:r>
            <w:proofErr w:type="spellEnd"/>
            <w:r w:rsidRPr="001D347F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1D347F" w:rsidRPr="001D347F" w:rsidRDefault="001D347F" w:rsidP="001D347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ПК5.2 </w:t>
            </w:r>
            <w:r w:rsidRPr="001D347F">
              <w:rPr>
                <w:spacing w:val="-4"/>
                <w:sz w:val="24"/>
                <w:szCs w:val="24"/>
              </w:rPr>
              <w:t xml:space="preserve">Умеет: </w:t>
            </w:r>
            <w:r w:rsidRPr="001D347F">
              <w:rPr>
                <w:sz w:val="24"/>
                <w:szCs w:val="24"/>
              </w:rPr>
              <w:t xml:space="preserve">определять </w:t>
            </w:r>
            <w:r w:rsidRPr="001D347F">
              <w:rPr>
                <w:spacing w:val="-4"/>
                <w:sz w:val="24"/>
                <w:szCs w:val="24"/>
              </w:rPr>
              <w:t xml:space="preserve">научную </w:t>
            </w:r>
            <w:r w:rsidRPr="001D347F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1D347F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1D347F">
              <w:rPr>
                <w:sz w:val="24"/>
                <w:szCs w:val="24"/>
              </w:rPr>
              <w:t>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Определять </w:t>
            </w:r>
            <w:r w:rsidRPr="001D347F">
              <w:rPr>
                <w:spacing w:val="-3"/>
                <w:sz w:val="24"/>
                <w:szCs w:val="24"/>
              </w:rPr>
              <w:t xml:space="preserve">методы </w:t>
            </w:r>
            <w:r w:rsidRPr="001D347F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1D347F">
              <w:rPr>
                <w:sz w:val="24"/>
                <w:szCs w:val="24"/>
              </w:rPr>
              <w:t>ипроводить</w:t>
            </w:r>
            <w:proofErr w:type="spellEnd"/>
            <w:r w:rsidRPr="001D347F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1D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1D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данных.</w:t>
            </w:r>
          </w:p>
        </w:tc>
      </w:tr>
    </w:tbl>
    <w:p w:rsidR="001D347F" w:rsidRPr="001D347F" w:rsidRDefault="001D347F" w:rsidP="006D25E3">
      <w:pPr>
        <w:pStyle w:val="a4"/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Место дисциплины в структуре ОП</w:t>
      </w:r>
      <w:r w:rsidRPr="001D3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347F" w:rsidRPr="001D347F" w:rsidRDefault="001D347F" w:rsidP="001D347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1D347F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D347F">
        <w:rPr>
          <w:rFonts w:ascii="Times New Roman" w:hAnsi="Times New Roman" w:cs="Times New Roman"/>
          <w:sz w:val="24"/>
          <w:szCs w:val="24"/>
        </w:rPr>
        <w:t>изучение структурно-функциональных особенностей и адаптивных возможностей детского организма.</w:t>
      </w:r>
    </w:p>
    <w:p w:rsidR="001D347F" w:rsidRPr="001D347F" w:rsidRDefault="001D347F" w:rsidP="001D347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D347F" w:rsidRPr="001D347F" w:rsidRDefault="001D347F" w:rsidP="006D25E3">
      <w:pPr>
        <w:pStyle w:val="western"/>
        <w:widowControl w:val="0"/>
        <w:numPr>
          <w:ilvl w:val="0"/>
          <w:numId w:val="32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 w:rsidRPr="001D347F">
        <w:rPr>
          <w:sz w:val="24"/>
          <w:szCs w:val="24"/>
        </w:rPr>
        <w:t>изучение основ нейрофизиологии и высшей нервной деятельности человека;</w:t>
      </w:r>
    </w:p>
    <w:p w:rsidR="001D347F" w:rsidRPr="001D347F" w:rsidRDefault="001D347F" w:rsidP="006D25E3">
      <w:pPr>
        <w:pStyle w:val="western"/>
        <w:widowControl w:val="0"/>
        <w:numPr>
          <w:ilvl w:val="0"/>
          <w:numId w:val="32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 w:rsidRPr="001D347F">
        <w:rPr>
          <w:sz w:val="24"/>
          <w:szCs w:val="24"/>
        </w:rPr>
        <w:t>изучение структурно-функциональных особенностей детского организма;</w:t>
      </w:r>
    </w:p>
    <w:p w:rsidR="001D347F" w:rsidRPr="001D347F" w:rsidRDefault="001D347F" w:rsidP="006D25E3">
      <w:pPr>
        <w:pStyle w:val="western"/>
        <w:widowControl w:val="0"/>
        <w:numPr>
          <w:ilvl w:val="0"/>
          <w:numId w:val="32"/>
        </w:numPr>
        <w:shd w:val="clear" w:color="auto" w:fill="auto"/>
        <w:tabs>
          <w:tab w:val="clear" w:pos="788"/>
          <w:tab w:val="left" w:pos="720"/>
        </w:tabs>
        <w:suppressAutoHyphens/>
        <w:spacing w:before="0" w:line="200" w:lineRule="atLeast"/>
        <w:ind w:left="0" w:firstLine="709"/>
        <w:rPr>
          <w:sz w:val="24"/>
          <w:szCs w:val="24"/>
        </w:rPr>
      </w:pPr>
      <w:r w:rsidRPr="001D347F">
        <w:rPr>
          <w:sz w:val="24"/>
          <w:szCs w:val="24"/>
        </w:rPr>
        <w:t>изучение воздействий на высшую нервную деятельность ребенка факторов окружающей среды.</w:t>
      </w:r>
    </w:p>
    <w:p w:rsidR="001D347F" w:rsidRPr="001D347F" w:rsidRDefault="001D347F" w:rsidP="001D347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1D347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D347F">
        <w:rPr>
          <w:rFonts w:ascii="Times New Roman" w:hAnsi="Times New Roman" w:cs="Times New Roman"/>
          <w:sz w:val="24"/>
          <w:szCs w:val="24"/>
        </w:rPr>
        <w:t>.</w:t>
      </w:r>
    </w:p>
    <w:p w:rsidR="001D347F" w:rsidRPr="001D347F" w:rsidRDefault="001D347F" w:rsidP="001D347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D347F" w:rsidRPr="001D347F" w:rsidRDefault="001D347F" w:rsidP="001D347F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47F" w:rsidRPr="001D347F" w:rsidRDefault="001D347F" w:rsidP="006D25E3">
      <w:pPr>
        <w:pStyle w:val="a4"/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D347F" w:rsidRPr="001D347F" w:rsidRDefault="001D347F" w:rsidP="001D347F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1D34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D347F" w:rsidRPr="001D347F" w:rsidRDefault="001D347F" w:rsidP="001D347F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47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D347F" w:rsidRPr="001D347F" w:rsidTr="001D34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  <w:rPr>
                <w:i/>
                <w:iCs/>
              </w:rPr>
            </w:pPr>
            <w:r w:rsidRPr="001D347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 xml:space="preserve">Трудоемкость в </w:t>
            </w:r>
            <w:proofErr w:type="spellStart"/>
            <w:r w:rsidRPr="001D347F">
              <w:t>акад.час</w:t>
            </w:r>
            <w:proofErr w:type="spellEnd"/>
          </w:p>
        </w:tc>
      </w:tr>
      <w:tr w:rsidR="001D347F" w:rsidRPr="001D347F" w:rsidTr="001D347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Практическая подготовка</w:t>
            </w:r>
          </w:p>
        </w:tc>
      </w:tr>
      <w:tr w:rsidR="001D347F" w:rsidRPr="001D347F" w:rsidTr="001D347F">
        <w:trPr>
          <w:trHeight w:val="239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snapToGrid w:val="0"/>
              <w:ind w:hanging="3"/>
              <w:jc w:val="center"/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 xml:space="preserve">Лабораторные работы / Практические занятия (в </w:t>
            </w:r>
            <w:proofErr w:type="spellStart"/>
            <w:r w:rsidRPr="001D347F">
              <w:t>т.ч</w:t>
            </w:r>
            <w:proofErr w:type="spellEnd"/>
            <w:r w:rsidRPr="001D347F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-/22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27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2,35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24,65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Общая трудоемкость дисциплины (в час. /</w:t>
            </w:r>
            <w:proofErr w:type="spellStart"/>
            <w:r w:rsidRPr="001D347F">
              <w:rPr>
                <w:b/>
              </w:rPr>
              <w:t>з.е</w:t>
            </w:r>
            <w:proofErr w:type="spellEnd"/>
            <w:r w:rsidRPr="001D347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108/3</w:t>
            </w:r>
          </w:p>
        </w:tc>
      </w:tr>
    </w:tbl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347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D347F" w:rsidRPr="001D347F" w:rsidTr="001D34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  <w:rPr>
                <w:i/>
                <w:iCs/>
              </w:rPr>
            </w:pPr>
            <w:r w:rsidRPr="001D347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 xml:space="preserve">Трудоемкость в </w:t>
            </w:r>
            <w:proofErr w:type="spellStart"/>
            <w:r w:rsidRPr="001D347F">
              <w:t>акад.час</w:t>
            </w:r>
            <w:proofErr w:type="spellEnd"/>
          </w:p>
        </w:tc>
      </w:tr>
      <w:tr w:rsidR="001D347F" w:rsidRPr="001D347F" w:rsidTr="001D347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Практическая подготовка</w:t>
            </w:r>
          </w:p>
        </w:tc>
      </w:tr>
      <w:tr w:rsidR="001D347F" w:rsidRPr="001D347F" w:rsidTr="001D347F">
        <w:trPr>
          <w:trHeight w:val="239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snapToGrid w:val="0"/>
              <w:ind w:hanging="3"/>
              <w:jc w:val="center"/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lastRenderedPageBreak/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9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2,35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6,65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b/>
              </w:rPr>
              <w:t>Общая трудоемкость дисциплины (в час. /</w:t>
            </w:r>
            <w:proofErr w:type="spellStart"/>
            <w:r w:rsidRPr="001D347F">
              <w:rPr>
                <w:b/>
              </w:rPr>
              <w:t>з.е</w:t>
            </w:r>
            <w:proofErr w:type="spellEnd"/>
            <w:r w:rsidRPr="001D347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108/3</w:t>
            </w:r>
          </w:p>
        </w:tc>
      </w:tr>
    </w:tbl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47F" w:rsidRPr="001D347F" w:rsidRDefault="001D347F" w:rsidP="006D25E3">
      <w:pPr>
        <w:pStyle w:val="WW-"/>
        <w:numPr>
          <w:ilvl w:val="0"/>
          <w:numId w:val="3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1D347F">
        <w:rPr>
          <w:b/>
          <w:bCs/>
          <w:color w:val="000000"/>
          <w:sz w:val="24"/>
          <w:szCs w:val="24"/>
        </w:rPr>
        <w:t>СОДЕРЖАНИЕ ДИСЦИПЛИНЫ:</w:t>
      </w:r>
    </w:p>
    <w:p w:rsidR="001D347F" w:rsidRPr="001D347F" w:rsidRDefault="001D347F" w:rsidP="006D25E3">
      <w:pPr>
        <w:pStyle w:val="WW-"/>
        <w:numPr>
          <w:ilvl w:val="1"/>
          <w:numId w:val="3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1D347F">
        <w:rPr>
          <w:b/>
          <w:bCs/>
          <w:sz w:val="24"/>
          <w:szCs w:val="24"/>
        </w:rPr>
        <w:t>Блоки (разделы) дисциплины.</w:t>
      </w:r>
    </w:p>
    <w:p w:rsidR="001D347F" w:rsidRPr="001D347F" w:rsidRDefault="001D347F" w:rsidP="001D347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Регулирующие системы организма и их взаимодействие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Классификация связей, структура и функции отделов мозга. Системы мозга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Высшая нервная деятельность</w:t>
            </w:r>
          </w:p>
        </w:tc>
      </w:tr>
    </w:tbl>
    <w:p w:rsidR="001D347F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47F" w:rsidRPr="00C85AF6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1D347F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1D347F" w:rsidRPr="00C85AF6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47F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05.03 НЕВРОПАТОЛОГИЯ</w:t>
      </w:r>
    </w:p>
    <w:p w:rsidR="001D347F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47F" w:rsidRPr="001D347F" w:rsidRDefault="001D347F" w:rsidP="006D25E3">
      <w:pPr>
        <w:pStyle w:val="a4"/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1D3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1D347F" w:rsidRPr="001D347F" w:rsidRDefault="001D347F" w:rsidP="001D347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1D347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D347F" w:rsidRPr="001D347F" w:rsidRDefault="001D347F" w:rsidP="001D347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D347F" w:rsidRPr="001D347F" w:rsidTr="001D347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a5"/>
              <w:rPr>
                <w:i/>
                <w:iCs/>
                <w:color w:val="000000"/>
              </w:rPr>
            </w:pPr>
            <w:r w:rsidRPr="001D347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color w:val="000000"/>
              </w:rPr>
              <w:t xml:space="preserve">Содержание компетенции </w:t>
            </w:r>
          </w:p>
          <w:p w:rsidR="001D347F" w:rsidRPr="001D347F" w:rsidRDefault="001D347F" w:rsidP="001D347F">
            <w:pPr>
              <w:pStyle w:val="a5"/>
            </w:pPr>
            <w:r w:rsidRPr="001D347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a5"/>
            </w:pPr>
            <w:r w:rsidRPr="001D347F">
              <w:t>Индикаторы компетенций (код и содержание)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1D347F">
              <w:rPr>
                <w:sz w:val="24"/>
                <w:szCs w:val="24"/>
              </w:rPr>
              <w:t>разных групп</w:t>
            </w:r>
            <w:proofErr w:type="gramEnd"/>
            <w:r w:rsidRPr="001D347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ПК3.2</w:t>
            </w:r>
            <w:r w:rsidRPr="001D347F">
              <w:rPr>
                <w:spacing w:val="-4"/>
                <w:sz w:val="24"/>
                <w:szCs w:val="24"/>
              </w:rPr>
              <w:t xml:space="preserve">Умеет: </w:t>
            </w:r>
            <w:r w:rsidRPr="001D347F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1D347F">
              <w:rPr>
                <w:sz w:val="24"/>
                <w:szCs w:val="24"/>
              </w:rPr>
              <w:t>подходав</w:t>
            </w:r>
            <w:proofErr w:type="spellEnd"/>
            <w:r w:rsidRPr="001D347F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отбирать и</w:t>
            </w:r>
            <w:r w:rsidRPr="001D347F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1D347F">
              <w:rPr>
                <w:spacing w:val="-3"/>
                <w:sz w:val="24"/>
                <w:szCs w:val="24"/>
              </w:rPr>
              <w:t xml:space="preserve">необходимые </w:t>
            </w:r>
            <w:r w:rsidRPr="001D347F">
              <w:rPr>
                <w:sz w:val="24"/>
                <w:szCs w:val="24"/>
              </w:rPr>
              <w:t xml:space="preserve">для осуществления </w:t>
            </w:r>
            <w:r w:rsidRPr="001D347F">
              <w:rPr>
                <w:spacing w:val="-3"/>
                <w:sz w:val="24"/>
                <w:szCs w:val="24"/>
              </w:rPr>
              <w:t>кор</w:t>
            </w:r>
            <w:r w:rsidRPr="001D347F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1D347F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1D347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1D347F">
              <w:rPr>
                <w:spacing w:val="-4"/>
                <w:sz w:val="24"/>
                <w:szCs w:val="24"/>
              </w:rPr>
              <w:t xml:space="preserve"> подхода </w:t>
            </w:r>
            <w:r w:rsidRPr="001D347F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ПК-5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1D347F">
              <w:rPr>
                <w:sz w:val="24"/>
                <w:szCs w:val="24"/>
              </w:rPr>
              <w:t>коррекционо</w:t>
            </w:r>
            <w:proofErr w:type="spellEnd"/>
            <w:r w:rsidRPr="001D347F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1D347F" w:rsidRPr="001D347F" w:rsidRDefault="001D347F" w:rsidP="001D347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ПК5.2 </w:t>
            </w:r>
            <w:r w:rsidRPr="001D347F">
              <w:rPr>
                <w:spacing w:val="-4"/>
                <w:sz w:val="24"/>
                <w:szCs w:val="24"/>
              </w:rPr>
              <w:t xml:space="preserve">Умеет: </w:t>
            </w:r>
            <w:r w:rsidRPr="001D347F">
              <w:rPr>
                <w:sz w:val="24"/>
                <w:szCs w:val="24"/>
              </w:rPr>
              <w:t xml:space="preserve">определять </w:t>
            </w:r>
            <w:r w:rsidRPr="001D347F">
              <w:rPr>
                <w:spacing w:val="-4"/>
                <w:sz w:val="24"/>
                <w:szCs w:val="24"/>
              </w:rPr>
              <w:t xml:space="preserve">научную </w:t>
            </w:r>
            <w:r w:rsidRPr="001D347F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1D347F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1D347F">
              <w:rPr>
                <w:sz w:val="24"/>
                <w:szCs w:val="24"/>
              </w:rPr>
              <w:t>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lastRenderedPageBreak/>
              <w:t xml:space="preserve">Определять </w:t>
            </w:r>
            <w:r w:rsidRPr="001D347F">
              <w:rPr>
                <w:spacing w:val="-3"/>
                <w:sz w:val="24"/>
                <w:szCs w:val="24"/>
              </w:rPr>
              <w:t xml:space="preserve">методы </w:t>
            </w:r>
            <w:r w:rsidRPr="001D347F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1D347F">
              <w:rPr>
                <w:sz w:val="24"/>
                <w:szCs w:val="24"/>
              </w:rPr>
              <w:t>ипроводить</w:t>
            </w:r>
            <w:proofErr w:type="spellEnd"/>
            <w:r w:rsidRPr="001D347F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1D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1D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данных.</w:t>
            </w:r>
          </w:p>
        </w:tc>
      </w:tr>
    </w:tbl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47F" w:rsidRPr="001D347F" w:rsidRDefault="001D347F" w:rsidP="006D25E3">
      <w:pPr>
        <w:pStyle w:val="a4"/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D3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347F" w:rsidRPr="001D347F" w:rsidRDefault="001D347F" w:rsidP="001D347F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1D347F">
        <w:rPr>
          <w:bCs/>
          <w:sz w:val="24"/>
          <w:szCs w:val="24"/>
          <w:u w:val="single"/>
        </w:rPr>
        <w:t xml:space="preserve">Целью </w:t>
      </w:r>
      <w:proofErr w:type="spellStart"/>
      <w:proofErr w:type="gramStart"/>
      <w:r w:rsidRPr="001D347F">
        <w:rPr>
          <w:sz w:val="24"/>
          <w:szCs w:val="24"/>
          <w:u w:val="single"/>
        </w:rPr>
        <w:t>дисциплины:</w:t>
      </w:r>
      <w:r w:rsidRPr="001D347F">
        <w:rPr>
          <w:color w:val="auto"/>
          <w:sz w:val="24"/>
          <w:szCs w:val="24"/>
        </w:rPr>
        <w:t>сформировать</w:t>
      </w:r>
      <w:proofErr w:type="spellEnd"/>
      <w:proofErr w:type="gramEnd"/>
      <w:r w:rsidRPr="001D347F">
        <w:rPr>
          <w:color w:val="auto"/>
          <w:sz w:val="24"/>
          <w:szCs w:val="24"/>
        </w:rPr>
        <w:t xml:space="preserve"> у обучающегося правильное представление о структуре дефекта с анатомических и функциональных позиций и акцентировать внимание обучающегося на особенностях функциональных и органических поражениях нервной системы в детском возрасте.</w:t>
      </w:r>
    </w:p>
    <w:p w:rsidR="001D347F" w:rsidRPr="001D347F" w:rsidRDefault="001D347F" w:rsidP="001D347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D347F" w:rsidRPr="001D347F" w:rsidRDefault="001D347F" w:rsidP="001D347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sz w:val="24"/>
          <w:szCs w:val="24"/>
        </w:rPr>
        <w:t>•</w:t>
      </w:r>
      <w:r w:rsidRPr="001D347F">
        <w:rPr>
          <w:rFonts w:ascii="Times New Roman" w:hAnsi="Times New Roman" w:cs="Times New Roman"/>
          <w:sz w:val="24"/>
          <w:szCs w:val="24"/>
        </w:rPr>
        <w:tab/>
        <w:t>изучить работу нервной системы при неврологических заболеваниях;</w:t>
      </w:r>
    </w:p>
    <w:p w:rsidR="001D347F" w:rsidRPr="001D347F" w:rsidRDefault="001D347F" w:rsidP="001D347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sz w:val="24"/>
          <w:szCs w:val="24"/>
        </w:rPr>
        <w:t>•</w:t>
      </w:r>
      <w:r w:rsidRPr="001D347F">
        <w:rPr>
          <w:rFonts w:ascii="Times New Roman" w:hAnsi="Times New Roman" w:cs="Times New Roman"/>
          <w:sz w:val="24"/>
          <w:szCs w:val="24"/>
        </w:rPr>
        <w:tab/>
        <w:t>сформировать понимание студентами степени выраженности патологических проявлений в зависимости от морфологической и функциональной завершенности нервной системы в детском возрасте;</w:t>
      </w:r>
    </w:p>
    <w:p w:rsidR="001D347F" w:rsidRPr="001D347F" w:rsidRDefault="001D347F" w:rsidP="001D347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sz w:val="24"/>
          <w:szCs w:val="24"/>
        </w:rPr>
        <w:t>•</w:t>
      </w:r>
      <w:r w:rsidRPr="001D347F">
        <w:rPr>
          <w:rFonts w:ascii="Times New Roman" w:hAnsi="Times New Roman" w:cs="Times New Roman"/>
          <w:sz w:val="24"/>
          <w:szCs w:val="24"/>
        </w:rPr>
        <w:tab/>
        <w:t>сформировать представления о структуре дефекта, учитывая не только локализацию поражения тех или иных мозговых структур, но и многообразие, и степень выраженности патологических проявлений.</w:t>
      </w:r>
    </w:p>
    <w:p w:rsidR="001D347F" w:rsidRPr="001D347F" w:rsidRDefault="001D347F" w:rsidP="001D347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1D347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D347F">
        <w:rPr>
          <w:rFonts w:ascii="Times New Roman" w:hAnsi="Times New Roman" w:cs="Times New Roman"/>
          <w:sz w:val="24"/>
          <w:szCs w:val="24"/>
        </w:rPr>
        <w:t>.</w:t>
      </w:r>
    </w:p>
    <w:p w:rsidR="001D347F" w:rsidRPr="001D347F" w:rsidRDefault="001D347F" w:rsidP="001D347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D347F" w:rsidRPr="001D347F" w:rsidRDefault="001D347F" w:rsidP="001D347F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47F" w:rsidRPr="001D347F" w:rsidRDefault="001D347F" w:rsidP="006D25E3">
      <w:pPr>
        <w:pStyle w:val="a4"/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Объем дисциплины и виды учебной работы:</w:t>
      </w:r>
    </w:p>
    <w:p w:rsidR="001D347F" w:rsidRPr="001D347F" w:rsidRDefault="001D347F" w:rsidP="001D347F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1D34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D347F" w:rsidRPr="001D347F" w:rsidRDefault="001D347F" w:rsidP="001D347F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47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D347F" w:rsidRPr="001D347F" w:rsidTr="001D34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  <w:rPr>
                <w:i/>
                <w:iCs/>
              </w:rPr>
            </w:pPr>
            <w:r w:rsidRPr="001D347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 xml:space="preserve">Трудоемкость в </w:t>
            </w:r>
            <w:proofErr w:type="spellStart"/>
            <w:r w:rsidRPr="001D347F">
              <w:t>акад.час</w:t>
            </w:r>
            <w:proofErr w:type="spellEnd"/>
          </w:p>
        </w:tc>
      </w:tr>
      <w:tr w:rsidR="001D347F" w:rsidRPr="001D347F" w:rsidTr="001D347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Практическая подготовка</w:t>
            </w:r>
          </w:p>
        </w:tc>
      </w:tr>
      <w:tr w:rsidR="001D347F" w:rsidRPr="001D347F" w:rsidTr="001D347F">
        <w:trPr>
          <w:trHeight w:val="239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snapToGrid w:val="0"/>
              <w:ind w:hanging="3"/>
              <w:jc w:val="center"/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 xml:space="preserve">Лабораторные работы / Практические занятия (в </w:t>
            </w:r>
            <w:proofErr w:type="spellStart"/>
            <w:r w:rsidRPr="001D347F">
              <w:t>т.ч</w:t>
            </w:r>
            <w:proofErr w:type="spellEnd"/>
            <w:r w:rsidRPr="001D347F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36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2,35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33,65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Общая трудоемкость дисциплины (в час. /</w:t>
            </w:r>
            <w:proofErr w:type="spellStart"/>
            <w:r w:rsidRPr="001D347F">
              <w:rPr>
                <w:b/>
              </w:rPr>
              <w:t>з.е</w:t>
            </w:r>
            <w:proofErr w:type="spellEnd"/>
            <w:r w:rsidRPr="001D347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108/3</w:t>
            </w:r>
          </w:p>
        </w:tc>
      </w:tr>
    </w:tbl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347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D347F" w:rsidRPr="001D347F" w:rsidTr="001D34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  <w:rPr>
                <w:i/>
                <w:iCs/>
              </w:rPr>
            </w:pPr>
            <w:r w:rsidRPr="001D347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 xml:space="preserve">Трудоемкость в </w:t>
            </w:r>
            <w:proofErr w:type="spellStart"/>
            <w:r w:rsidRPr="001D347F">
              <w:t>акад.час</w:t>
            </w:r>
            <w:proofErr w:type="spellEnd"/>
          </w:p>
        </w:tc>
      </w:tr>
      <w:tr w:rsidR="001D347F" w:rsidRPr="001D347F" w:rsidTr="001D347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Практическая подготовка</w:t>
            </w:r>
          </w:p>
        </w:tc>
      </w:tr>
      <w:tr w:rsidR="001D347F" w:rsidRPr="001D347F" w:rsidTr="001D347F">
        <w:trPr>
          <w:trHeight w:val="239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snapToGrid w:val="0"/>
              <w:ind w:hanging="3"/>
              <w:jc w:val="center"/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9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2,35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6,65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b/>
              </w:rPr>
              <w:t>Общая трудоемкость дисциплины (в час. /</w:t>
            </w:r>
            <w:proofErr w:type="spellStart"/>
            <w:r w:rsidRPr="001D347F">
              <w:rPr>
                <w:b/>
              </w:rPr>
              <w:t>з.е</w:t>
            </w:r>
            <w:proofErr w:type="spellEnd"/>
            <w:r w:rsidRPr="001D347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108/3</w:t>
            </w:r>
          </w:p>
        </w:tc>
      </w:tr>
    </w:tbl>
    <w:p w:rsidR="001D347F" w:rsidRPr="001D347F" w:rsidRDefault="001D347F" w:rsidP="006D25E3">
      <w:pPr>
        <w:pStyle w:val="WW-"/>
        <w:numPr>
          <w:ilvl w:val="0"/>
          <w:numId w:val="34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1D347F">
        <w:rPr>
          <w:b/>
          <w:bCs/>
          <w:color w:val="000000"/>
          <w:sz w:val="24"/>
          <w:szCs w:val="24"/>
        </w:rPr>
        <w:t>СОДЕРЖАНИЕ ДИСЦИПЛИНЫ:</w:t>
      </w:r>
    </w:p>
    <w:p w:rsidR="001D347F" w:rsidRPr="001D347F" w:rsidRDefault="001D347F" w:rsidP="006D25E3">
      <w:pPr>
        <w:pStyle w:val="WW-"/>
        <w:numPr>
          <w:ilvl w:val="1"/>
          <w:numId w:val="34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1D347F">
        <w:rPr>
          <w:b/>
          <w:bCs/>
          <w:sz w:val="24"/>
          <w:szCs w:val="24"/>
        </w:rPr>
        <w:t>Блоки (разделы) дисциплины.</w:t>
      </w:r>
    </w:p>
    <w:p w:rsidR="001D347F" w:rsidRPr="001D347F" w:rsidRDefault="001D347F" w:rsidP="001D347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D347F" w:rsidRPr="001D347F" w:rsidTr="001D347F">
        <w:tc>
          <w:tcPr>
            <w:tcW w:w="8625" w:type="dxa"/>
            <w:gridSpan w:val="2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Раздел 1. Нервная система человека, ее строение и функции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Значение курса невропатологии для специальной педагогики.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Эволюция нервной системы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Возрастная эволюция мозга.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1D347F">
              <w:rPr>
                <w:bCs/>
                <w:color w:val="000000"/>
                <w:sz w:val="24"/>
                <w:szCs w:val="24"/>
              </w:rPr>
              <w:t>системогенезе</w:t>
            </w:r>
            <w:proofErr w:type="spellEnd"/>
            <w:r w:rsidRPr="001D347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Строение и функции нервной системы человека.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 xml:space="preserve">Структура нервной системы: головной и спинной мозг. Строение спинного и головного мозга (ствол, </w:t>
            </w:r>
            <w:proofErr w:type="spellStart"/>
            <w:r w:rsidRPr="001D347F">
              <w:rPr>
                <w:bCs/>
                <w:color w:val="000000"/>
                <w:sz w:val="24"/>
                <w:szCs w:val="24"/>
              </w:rPr>
              <w:t>надстволье</w:t>
            </w:r>
            <w:proofErr w:type="spellEnd"/>
            <w:r w:rsidRPr="001D347F">
              <w:rPr>
                <w:bCs/>
                <w:color w:val="000000"/>
                <w:sz w:val="24"/>
                <w:szCs w:val="24"/>
              </w:rPr>
              <w:t>, средний, межуточный мозг, конечный мозг).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Особенности строения чувствительной и двигательной нервной клетки. Понятие о синапсе.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D347F">
              <w:rPr>
                <w:bCs/>
                <w:color w:val="000000"/>
                <w:sz w:val="24"/>
                <w:szCs w:val="24"/>
              </w:rPr>
              <w:t>Цитоархитектоникакоры</w:t>
            </w:r>
            <w:proofErr w:type="spellEnd"/>
            <w:r w:rsidRPr="001D347F">
              <w:rPr>
                <w:bCs/>
                <w:color w:val="000000"/>
                <w:sz w:val="24"/>
                <w:szCs w:val="24"/>
              </w:rPr>
              <w:t xml:space="preserve"> головного мозга.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 xml:space="preserve">Проводящие пути.  </w:t>
            </w:r>
          </w:p>
        </w:tc>
      </w:tr>
      <w:tr w:rsidR="001D347F" w:rsidRPr="001D347F" w:rsidTr="001D347F">
        <w:tc>
          <w:tcPr>
            <w:tcW w:w="8625" w:type="dxa"/>
            <w:gridSpan w:val="2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Раздел 2. Физиология высшей нервной деятельности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Учение о высшей нервной деятельности.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Функциональные блоки головного мозга.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Понятие о сигнальных системах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Значение биоритма для жизнедеятельности организма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217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Значение стресса в детском возрасте.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Физическое развитие и внешняя среда, их значение для умственного развития ребенка.</w:t>
            </w:r>
          </w:p>
        </w:tc>
      </w:tr>
      <w:tr w:rsidR="001D347F" w:rsidRPr="001D347F" w:rsidTr="001D347F">
        <w:tc>
          <w:tcPr>
            <w:tcW w:w="8625" w:type="dxa"/>
            <w:gridSpan w:val="2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Раздел 3.Патология нервной системы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Общие представления о болезнях нервной системы. Систематика болезней нервной системы.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Синдромы двигательных расстройств.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Нарушение чувствительности и органов чувств.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Нарушения вегетативной нервной системы.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Нарушение высших корковых функций.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Болезни нервной системы: наследственно-органические заболевания, инфекционные, травматические, интоксикационные, детский церебральный паралич.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Неврологические основы патологии речи.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Расстройства речи, обусловленные нарушениями слуха, зрения, интеллекта.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Лечебно-педагогический комплекс  и  раннее выявление детей с отклонениями в развитии.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Медико-психолого-педагогическое консультирование и  динамическое наблюдение детей с патологией нервной системы.</w:t>
            </w:r>
          </w:p>
        </w:tc>
      </w:tr>
    </w:tbl>
    <w:p w:rsidR="001D347F" w:rsidRDefault="001D347F" w:rsidP="001D347F">
      <w:pPr>
        <w:spacing w:line="240" w:lineRule="auto"/>
        <w:ind w:hanging="40"/>
        <w:jc w:val="center"/>
        <w:rPr>
          <w:color w:val="000000"/>
          <w:sz w:val="24"/>
          <w:szCs w:val="24"/>
        </w:rPr>
      </w:pPr>
    </w:p>
    <w:p w:rsidR="001D347F" w:rsidRPr="00C85AF6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1D347F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1D347F" w:rsidRPr="00C85AF6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47F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05.04 АНАТОМИЯ, ФИЗИОЛОГИЯ И ПАТОЛОГИЯ ОРАГНОВА СЛУХА, РЕЧИ И ЗРЕНИЯ</w:t>
      </w:r>
    </w:p>
    <w:p w:rsidR="001D347F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47F" w:rsidRPr="001D347F" w:rsidRDefault="001D347F" w:rsidP="006D25E3">
      <w:pPr>
        <w:pStyle w:val="a4"/>
        <w:widowControl w:val="0"/>
        <w:numPr>
          <w:ilvl w:val="0"/>
          <w:numId w:val="3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ПЕРЕЧЕНЬ</w:t>
      </w:r>
      <w:r w:rsidRPr="001D3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ПЛАНИРУЕМЫХ РЕЗУЛЬТАТОВ ОБУЧЕНИЯ ПО ДИСЦИПЛИНЕ:</w:t>
      </w:r>
    </w:p>
    <w:p w:rsidR="001D347F" w:rsidRPr="001D347F" w:rsidRDefault="001D347F" w:rsidP="001D347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1D347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D347F" w:rsidRPr="001D347F" w:rsidRDefault="001D347F" w:rsidP="001D347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D347F" w:rsidRPr="001D347F" w:rsidTr="001D347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a5"/>
              <w:rPr>
                <w:i/>
                <w:iCs/>
                <w:color w:val="000000"/>
              </w:rPr>
            </w:pPr>
            <w:r w:rsidRPr="001D347F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color w:val="000000"/>
              </w:rPr>
              <w:t xml:space="preserve">Содержание компетенции </w:t>
            </w:r>
          </w:p>
          <w:p w:rsidR="001D347F" w:rsidRPr="001D347F" w:rsidRDefault="001D347F" w:rsidP="001D347F">
            <w:pPr>
              <w:pStyle w:val="a5"/>
            </w:pPr>
            <w:r w:rsidRPr="001D347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a5"/>
            </w:pPr>
            <w:r w:rsidRPr="001D347F">
              <w:t>Индикаторы компетенций (код и содержание)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1D347F">
              <w:rPr>
                <w:sz w:val="24"/>
                <w:szCs w:val="24"/>
              </w:rPr>
              <w:t>разных групп</w:t>
            </w:r>
            <w:proofErr w:type="gramEnd"/>
            <w:r w:rsidRPr="001D347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ПК3.2</w:t>
            </w:r>
            <w:r w:rsidRPr="001D347F">
              <w:rPr>
                <w:spacing w:val="-4"/>
                <w:sz w:val="24"/>
                <w:szCs w:val="24"/>
              </w:rPr>
              <w:t xml:space="preserve">Умеет: </w:t>
            </w:r>
            <w:r w:rsidRPr="001D347F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1D347F">
              <w:rPr>
                <w:sz w:val="24"/>
                <w:szCs w:val="24"/>
              </w:rPr>
              <w:t>подходав</w:t>
            </w:r>
            <w:proofErr w:type="spellEnd"/>
            <w:r w:rsidRPr="001D347F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отбирать и</w:t>
            </w:r>
            <w:r w:rsidRPr="001D347F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1D347F">
              <w:rPr>
                <w:spacing w:val="-3"/>
                <w:sz w:val="24"/>
                <w:szCs w:val="24"/>
              </w:rPr>
              <w:t xml:space="preserve">необходимые </w:t>
            </w:r>
            <w:r w:rsidRPr="001D347F">
              <w:rPr>
                <w:sz w:val="24"/>
                <w:szCs w:val="24"/>
              </w:rPr>
              <w:t xml:space="preserve">для осуществления </w:t>
            </w:r>
            <w:r w:rsidRPr="001D347F">
              <w:rPr>
                <w:spacing w:val="-3"/>
                <w:sz w:val="24"/>
                <w:szCs w:val="24"/>
              </w:rPr>
              <w:t>кор</w:t>
            </w:r>
            <w:r w:rsidRPr="001D347F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1D347F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1D347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1D347F">
              <w:rPr>
                <w:spacing w:val="-4"/>
                <w:sz w:val="24"/>
                <w:szCs w:val="24"/>
              </w:rPr>
              <w:t xml:space="preserve"> подхода </w:t>
            </w:r>
            <w:r w:rsidRPr="001D347F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lastRenderedPageBreak/>
              <w:t>ПК-5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1D347F">
              <w:rPr>
                <w:sz w:val="24"/>
                <w:szCs w:val="24"/>
              </w:rPr>
              <w:t>коррекционо</w:t>
            </w:r>
            <w:proofErr w:type="spellEnd"/>
            <w:r w:rsidRPr="001D347F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1D347F" w:rsidRPr="001D347F" w:rsidRDefault="001D347F" w:rsidP="001D347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ПК5.2 </w:t>
            </w:r>
            <w:r w:rsidRPr="001D347F">
              <w:rPr>
                <w:spacing w:val="-4"/>
                <w:sz w:val="24"/>
                <w:szCs w:val="24"/>
              </w:rPr>
              <w:t xml:space="preserve">Умеет: </w:t>
            </w:r>
            <w:r w:rsidRPr="001D347F">
              <w:rPr>
                <w:sz w:val="24"/>
                <w:szCs w:val="24"/>
              </w:rPr>
              <w:t xml:space="preserve">определять </w:t>
            </w:r>
            <w:r w:rsidRPr="001D347F">
              <w:rPr>
                <w:spacing w:val="-4"/>
                <w:sz w:val="24"/>
                <w:szCs w:val="24"/>
              </w:rPr>
              <w:t xml:space="preserve">научную </w:t>
            </w:r>
            <w:r w:rsidRPr="001D347F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1D347F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1D347F">
              <w:rPr>
                <w:sz w:val="24"/>
                <w:szCs w:val="24"/>
              </w:rPr>
              <w:t>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Определять </w:t>
            </w:r>
            <w:r w:rsidRPr="001D347F">
              <w:rPr>
                <w:spacing w:val="-3"/>
                <w:sz w:val="24"/>
                <w:szCs w:val="24"/>
              </w:rPr>
              <w:t xml:space="preserve">методы </w:t>
            </w:r>
            <w:r w:rsidRPr="001D347F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1D347F">
              <w:rPr>
                <w:sz w:val="24"/>
                <w:szCs w:val="24"/>
              </w:rPr>
              <w:t>ипроводить</w:t>
            </w:r>
            <w:proofErr w:type="spellEnd"/>
            <w:r w:rsidRPr="001D347F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1D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1D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данных.</w:t>
            </w:r>
          </w:p>
        </w:tc>
      </w:tr>
    </w:tbl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47F" w:rsidRPr="001D347F" w:rsidRDefault="001D347F" w:rsidP="006D25E3">
      <w:pPr>
        <w:pStyle w:val="a4"/>
        <w:widowControl w:val="0"/>
        <w:numPr>
          <w:ilvl w:val="0"/>
          <w:numId w:val="3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D3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347F" w:rsidRPr="001D347F" w:rsidRDefault="001D347F" w:rsidP="001D347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proofErr w:type="spellStart"/>
      <w:proofErr w:type="gramStart"/>
      <w:r w:rsidRPr="001D347F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1D347F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spellEnd"/>
      <w:proofErr w:type="gramEnd"/>
      <w:r w:rsidRPr="001D347F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структурно-функциональных особенностей и адаптивных возможностей детского организма.</w:t>
      </w:r>
    </w:p>
    <w:p w:rsidR="001D347F" w:rsidRPr="001D347F" w:rsidRDefault="001D347F" w:rsidP="001D347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Задачи дисциплины:</w:t>
      </w:r>
    </w:p>
    <w:p w:rsidR="001D347F" w:rsidRPr="001D347F" w:rsidRDefault="001D347F" w:rsidP="006D25E3">
      <w:pPr>
        <w:pStyle w:val="a4"/>
        <w:widowControl w:val="0"/>
        <w:numPr>
          <w:ilvl w:val="0"/>
          <w:numId w:val="35"/>
        </w:numPr>
        <w:tabs>
          <w:tab w:val="left" w:pos="788"/>
        </w:tabs>
        <w:suppressAutoHyphens/>
        <w:spacing w:after="0" w:line="25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3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морфологии, физиологии и патологии органов слуха, речи и зрения человека;</w:t>
      </w:r>
    </w:p>
    <w:p w:rsidR="001D347F" w:rsidRPr="001D347F" w:rsidRDefault="001D347F" w:rsidP="006D25E3">
      <w:pPr>
        <w:pStyle w:val="a4"/>
        <w:widowControl w:val="0"/>
        <w:numPr>
          <w:ilvl w:val="0"/>
          <w:numId w:val="35"/>
        </w:numPr>
        <w:tabs>
          <w:tab w:val="left" w:pos="788"/>
        </w:tabs>
        <w:suppressAutoHyphens/>
        <w:spacing w:after="0" w:line="25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3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структурно-функциональных особенностей органов слуха, речи и зрения ребенка;</w:t>
      </w:r>
    </w:p>
    <w:p w:rsidR="001D347F" w:rsidRPr="001D347F" w:rsidRDefault="001D347F" w:rsidP="006D25E3">
      <w:pPr>
        <w:pStyle w:val="a4"/>
        <w:widowControl w:val="0"/>
        <w:numPr>
          <w:ilvl w:val="0"/>
          <w:numId w:val="35"/>
        </w:numPr>
        <w:tabs>
          <w:tab w:val="left" w:pos="788"/>
        </w:tabs>
        <w:suppressAutoHyphens/>
        <w:spacing w:after="0" w:line="25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34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патологии органов слуха, речи и зрения ребенка.</w:t>
      </w:r>
    </w:p>
    <w:p w:rsidR="001D347F" w:rsidRPr="001D347F" w:rsidRDefault="001D347F" w:rsidP="001D347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1D347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D347F">
        <w:rPr>
          <w:rFonts w:ascii="Times New Roman" w:hAnsi="Times New Roman" w:cs="Times New Roman"/>
          <w:sz w:val="24"/>
          <w:szCs w:val="24"/>
        </w:rPr>
        <w:t>.</w:t>
      </w:r>
    </w:p>
    <w:p w:rsidR="001D347F" w:rsidRPr="001D347F" w:rsidRDefault="001D347F" w:rsidP="001D347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D347F" w:rsidRPr="001D347F" w:rsidRDefault="001D347F" w:rsidP="001D347F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47F" w:rsidRPr="001D347F" w:rsidRDefault="001D347F" w:rsidP="006D25E3">
      <w:pPr>
        <w:pStyle w:val="a4"/>
        <w:widowControl w:val="0"/>
        <w:numPr>
          <w:ilvl w:val="0"/>
          <w:numId w:val="3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D347F" w:rsidRPr="001D347F" w:rsidRDefault="001D347F" w:rsidP="001D347F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1D34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D347F" w:rsidRPr="001D347F" w:rsidRDefault="001D347F" w:rsidP="001D347F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47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D347F" w:rsidRPr="001D347F" w:rsidTr="001D34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  <w:rPr>
                <w:i/>
                <w:iCs/>
              </w:rPr>
            </w:pPr>
            <w:r w:rsidRPr="001D347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 xml:space="preserve">Трудоемкость в </w:t>
            </w:r>
            <w:proofErr w:type="spellStart"/>
            <w:r w:rsidRPr="001D347F">
              <w:t>акад.час</w:t>
            </w:r>
            <w:proofErr w:type="spellEnd"/>
          </w:p>
        </w:tc>
      </w:tr>
      <w:tr w:rsidR="001D347F" w:rsidRPr="001D347F" w:rsidTr="001D347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Практическая подготовка</w:t>
            </w:r>
          </w:p>
        </w:tc>
      </w:tr>
      <w:tr w:rsidR="001D347F" w:rsidRPr="001D347F" w:rsidTr="001D347F">
        <w:trPr>
          <w:trHeight w:val="239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snapToGrid w:val="0"/>
              <w:ind w:hanging="3"/>
              <w:jc w:val="center"/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 xml:space="preserve">Лабораторные работы / Практические занятия (в </w:t>
            </w:r>
            <w:proofErr w:type="spellStart"/>
            <w:r w:rsidRPr="001D347F">
              <w:t>т.ч</w:t>
            </w:r>
            <w:proofErr w:type="spellEnd"/>
            <w:r w:rsidRPr="001D347F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36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2,35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33,65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Общая трудоемкость дисциплины (в час. /</w:t>
            </w:r>
            <w:proofErr w:type="spellStart"/>
            <w:r w:rsidRPr="001D347F">
              <w:rPr>
                <w:b/>
              </w:rPr>
              <w:t>з.е</w:t>
            </w:r>
            <w:proofErr w:type="spellEnd"/>
            <w:r w:rsidRPr="001D347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108/3</w:t>
            </w:r>
          </w:p>
        </w:tc>
      </w:tr>
    </w:tbl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347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D347F" w:rsidRPr="001D347F" w:rsidTr="001D34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  <w:rPr>
                <w:i/>
                <w:iCs/>
              </w:rPr>
            </w:pPr>
            <w:r w:rsidRPr="001D347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 xml:space="preserve">Трудоемкость в </w:t>
            </w:r>
            <w:proofErr w:type="spellStart"/>
            <w:r w:rsidRPr="001D347F">
              <w:t>акад.час</w:t>
            </w:r>
            <w:proofErr w:type="spellEnd"/>
          </w:p>
        </w:tc>
      </w:tr>
      <w:tr w:rsidR="001D347F" w:rsidRPr="001D347F" w:rsidTr="001D347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Практическая подготовка</w:t>
            </w:r>
          </w:p>
        </w:tc>
      </w:tr>
      <w:tr w:rsidR="001D347F" w:rsidRPr="001D347F" w:rsidTr="001D347F">
        <w:trPr>
          <w:trHeight w:val="239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snapToGrid w:val="0"/>
              <w:ind w:hanging="3"/>
              <w:jc w:val="center"/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9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2,35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6,65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b/>
              </w:rPr>
              <w:t>Общая трудоемкость дисциплины (в час. /</w:t>
            </w:r>
            <w:proofErr w:type="spellStart"/>
            <w:r w:rsidRPr="001D347F">
              <w:rPr>
                <w:b/>
              </w:rPr>
              <w:t>з.е</w:t>
            </w:r>
            <w:proofErr w:type="spellEnd"/>
            <w:r w:rsidRPr="001D347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108/3</w:t>
            </w:r>
          </w:p>
        </w:tc>
      </w:tr>
    </w:tbl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47F" w:rsidRPr="001D347F" w:rsidRDefault="001D347F" w:rsidP="006D25E3">
      <w:pPr>
        <w:pStyle w:val="WW-"/>
        <w:numPr>
          <w:ilvl w:val="0"/>
          <w:numId w:val="3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1D347F">
        <w:rPr>
          <w:b/>
          <w:bCs/>
          <w:color w:val="000000"/>
          <w:sz w:val="24"/>
          <w:szCs w:val="24"/>
        </w:rPr>
        <w:t>СОДЕРЖАНИЕ ДИСЦИПЛИНЫ:</w:t>
      </w:r>
    </w:p>
    <w:p w:rsidR="001D347F" w:rsidRPr="001D347F" w:rsidRDefault="001D347F" w:rsidP="006D25E3">
      <w:pPr>
        <w:pStyle w:val="WW-"/>
        <w:numPr>
          <w:ilvl w:val="1"/>
          <w:numId w:val="3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1D347F">
        <w:rPr>
          <w:b/>
          <w:bCs/>
          <w:sz w:val="24"/>
          <w:szCs w:val="24"/>
        </w:rPr>
        <w:t>Блоки (разделы) дисциплины.</w:t>
      </w:r>
    </w:p>
    <w:p w:rsidR="001D347F" w:rsidRPr="001D347F" w:rsidRDefault="001D347F" w:rsidP="001D347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Предмет и содержание дисциплины. Общие принципы строения сенсорных систем, основные функции и свойства.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Анатомия, физиология и патология слуховой сенсорной системы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Анатомия, физиология и патология органов речи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Анатомия, физиология и патология зрительной сенсорной системы</w:t>
            </w:r>
          </w:p>
        </w:tc>
      </w:tr>
    </w:tbl>
    <w:p w:rsidR="001D347F" w:rsidRPr="003C0E55" w:rsidRDefault="001D347F" w:rsidP="001D347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1D347F" w:rsidRPr="00C85AF6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1D347F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1D347F" w:rsidRPr="00C85AF6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47F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1D347F">
        <w:rPr>
          <w:rFonts w:ascii="Times New Roman" w:eastAsia="Times New Roman" w:hAnsi="Times New Roman" w:cs="Times New Roman"/>
          <w:b/>
          <w:sz w:val="28"/>
          <w:szCs w:val="28"/>
        </w:rPr>
        <w:t>05.05 КЛИНИКА ИНТЕЛЛЕКТУАЛЬНЫХ НАРУШЕНИЙ</w:t>
      </w:r>
    </w:p>
    <w:p w:rsidR="00954926" w:rsidRDefault="00954926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47F" w:rsidRPr="00954926" w:rsidRDefault="001D347F" w:rsidP="006D25E3">
      <w:pPr>
        <w:pStyle w:val="a4"/>
        <w:widowControl w:val="0"/>
        <w:numPr>
          <w:ilvl w:val="0"/>
          <w:numId w:val="3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954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D347F" w:rsidRPr="001D347F" w:rsidRDefault="001D347F" w:rsidP="001D347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1D347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D347F" w:rsidRPr="001D347F" w:rsidRDefault="001D347F" w:rsidP="001D347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D347F" w:rsidRPr="001D347F" w:rsidTr="001D347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a5"/>
              <w:rPr>
                <w:i/>
                <w:iCs/>
                <w:color w:val="000000"/>
              </w:rPr>
            </w:pPr>
            <w:r w:rsidRPr="001D347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color w:val="000000"/>
              </w:rPr>
              <w:t xml:space="preserve">Содержание компетенции </w:t>
            </w:r>
          </w:p>
          <w:p w:rsidR="001D347F" w:rsidRPr="001D347F" w:rsidRDefault="001D347F" w:rsidP="001D347F">
            <w:pPr>
              <w:pStyle w:val="a5"/>
            </w:pPr>
            <w:r w:rsidRPr="001D347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a5"/>
            </w:pPr>
            <w:r w:rsidRPr="001D347F">
              <w:t>Индикаторы компетенций (код и содержание)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1D347F" w:rsidRPr="001D347F" w:rsidTr="001D347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1D347F">
              <w:rPr>
                <w:sz w:val="24"/>
                <w:szCs w:val="24"/>
              </w:rPr>
              <w:t>разных групп</w:t>
            </w:r>
            <w:proofErr w:type="gramEnd"/>
            <w:r w:rsidRPr="001D347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ПК3.2</w:t>
            </w:r>
            <w:r w:rsidRPr="001D347F">
              <w:rPr>
                <w:spacing w:val="-4"/>
                <w:sz w:val="24"/>
                <w:szCs w:val="24"/>
              </w:rPr>
              <w:t xml:space="preserve">Умеет: </w:t>
            </w:r>
            <w:r w:rsidRPr="001D347F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1D347F">
              <w:rPr>
                <w:sz w:val="24"/>
                <w:szCs w:val="24"/>
              </w:rPr>
              <w:t>подходав</w:t>
            </w:r>
            <w:proofErr w:type="spellEnd"/>
            <w:r w:rsidRPr="001D347F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отбирать и</w:t>
            </w:r>
            <w:r w:rsidRPr="001D347F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1D347F">
              <w:rPr>
                <w:spacing w:val="-3"/>
                <w:sz w:val="24"/>
                <w:szCs w:val="24"/>
              </w:rPr>
              <w:t xml:space="preserve">необходимые </w:t>
            </w:r>
            <w:r w:rsidRPr="001D347F">
              <w:rPr>
                <w:sz w:val="24"/>
                <w:szCs w:val="24"/>
              </w:rPr>
              <w:t xml:space="preserve">для осуществления </w:t>
            </w:r>
            <w:r w:rsidRPr="001D347F">
              <w:rPr>
                <w:spacing w:val="-3"/>
                <w:sz w:val="24"/>
                <w:szCs w:val="24"/>
              </w:rPr>
              <w:t>кор</w:t>
            </w:r>
            <w:r w:rsidRPr="001D347F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1D347F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1D347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1D347F" w:rsidRPr="001D347F" w:rsidTr="001D347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1D347F">
              <w:rPr>
                <w:spacing w:val="-4"/>
                <w:sz w:val="24"/>
                <w:szCs w:val="24"/>
              </w:rPr>
              <w:t xml:space="preserve"> подхода </w:t>
            </w:r>
            <w:r w:rsidRPr="001D347F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ПК-5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1D347F">
              <w:rPr>
                <w:sz w:val="24"/>
                <w:szCs w:val="24"/>
              </w:rPr>
              <w:t>коррекционо</w:t>
            </w:r>
            <w:proofErr w:type="spellEnd"/>
            <w:r w:rsidRPr="001D347F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1D347F" w:rsidRPr="001D347F" w:rsidRDefault="001D347F" w:rsidP="001D347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ПК5.2 </w:t>
            </w:r>
            <w:r w:rsidRPr="001D347F">
              <w:rPr>
                <w:spacing w:val="-4"/>
                <w:sz w:val="24"/>
                <w:szCs w:val="24"/>
              </w:rPr>
              <w:t xml:space="preserve">Умеет: </w:t>
            </w:r>
            <w:r w:rsidRPr="001D347F">
              <w:rPr>
                <w:sz w:val="24"/>
                <w:szCs w:val="24"/>
              </w:rPr>
              <w:t xml:space="preserve">определять </w:t>
            </w:r>
            <w:r w:rsidRPr="001D347F">
              <w:rPr>
                <w:spacing w:val="-4"/>
                <w:sz w:val="24"/>
                <w:szCs w:val="24"/>
              </w:rPr>
              <w:t xml:space="preserve">научную </w:t>
            </w:r>
            <w:r w:rsidRPr="001D347F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1D347F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1D347F">
              <w:rPr>
                <w:sz w:val="24"/>
                <w:szCs w:val="24"/>
              </w:rPr>
              <w:t>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Определять </w:t>
            </w:r>
            <w:r w:rsidRPr="001D347F">
              <w:rPr>
                <w:spacing w:val="-3"/>
                <w:sz w:val="24"/>
                <w:szCs w:val="24"/>
              </w:rPr>
              <w:t xml:space="preserve">методы </w:t>
            </w:r>
            <w:r w:rsidRPr="001D347F">
              <w:rPr>
                <w:sz w:val="24"/>
                <w:szCs w:val="24"/>
              </w:rPr>
              <w:t xml:space="preserve">теоретического и экспериментального исследования научной </w:t>
            </w:r>
            <w:r w:rsidRPr="001D347F">
              <w:rPr>
                <w:sz w:val="24"/>
                <w:szCs w:val="24"/>
              </w:rPr>
              <w:lastRenderedPageBreak/>
              <w:t>проблемы;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1D347F">
              <w:rPr>
                <w:sz w:val="24"/>
                <w:szCs w:val="24"/>
              </w:rPr>
              <w:t>ипроводить</w:t>
            </w:r>
            <w:proofErr w:type="spellEnd"/>
            <w:r w:rsidRPr="001D347F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1D347F" w:rsidRPr="001D347F" w:rsidRDefault="001D347F" w:rsidP="001D34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1D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1D3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1D347F" w:rsidRPr="001D347F" w:rsidTr="001D347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D347F" w:rsidRPr="001D347F" w:rsidRDefault="001D347F" w:rsidP="001D347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1D347F" w:rsidRPr="001D347F" w:rsidRDefault="001D347F" w:rsidP="001D347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D347F">
              <w:rPr>
                <w:sz w:val="24"/>
                <w:szCs w:val="24"/>
              </w:rPr>
              <w:t>данных.</w:t>
            </w:r>
          </w:p>
        </w:tc>
      </w:tr>
    </w:tbl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47F" w:rsidRPr="001D347F" w:rsidRDefault="001D347F" w:rsidP="006D25E3">
      <w:pPr>
        <w:pStyle w:val="a4"/>
        <w:widowControl w:val="0"/>
        <w:numPr>
          <w:ilvl w:val="0"/>
          <w:numId w:val="3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D3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347F" w:rsidRPr="001D347F" w:rsidRDefault="001D347F" w:rsidP="001D347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proofErr w:type="spellStart"/>
      <w:r w:rsidRPr="001D347F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1D347F">
        <w:rPr>
          <w:rFonts w:ascii="Times New Roman" w:hAnsi="Times New Roman" w:cs="Times New Roman"/>
          <w:color w:val="000000"/>
          <w:sz w:val="24"/>
          <w:szCs w:val="24"/>
        </w:rPr>
        <w:t>сформировать</w:t>
      </w:r>
      <w:proofErr w:type="spellEnd"/>
      <w:r w:rsidRPr="001D347F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знания об особенностях нервной системы и развития лиц с нарушениями интеллекта, возможных путях профилактики органических поражений мозга и заболеваний, приводящих к умственной отсталости, путях социальной помощи людям с нарушениями интеллекта; умения и навыки обследования лиц с интеллектуальными нарушениями, необходимые для проведения дифференциальной диагностики и выбора оптимальных путей коррекционной работы и </w:t>
      </w:r>
      <w:proofErr w:type="spellStart"/>
      <w:r w:rsidRPr="001D347F"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1D347F">
        <w:rPr>
          <w:rFonts w:ascii="Times New Roman" w:hAnsi="Times New Roman" w:cs="Times New Roman"/>
          <w:color w:val="000000"/>
          <w:sz w:val="24"/>
          <w:szCs w:val="24"/>
        </w:rPr>
        <w:t xml:space="preserve"> лиц с интеллектуальными нарушениями; воспитать гуманное отношение к лицам с интеллектуальными нарушениями и профессиональное  видение их проблем.</w:t>
      </w:r>
    </w:p>
    <w:p w:rsidR="001D347F" w:rsidRPr="001D347F" w:rsidRDefault="001D347F" w:rsidP="001D347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D347F" w:rsidRPr="001D347F" w:rsidRDefault="001D347F" w:rsidP="006D25E3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D347F">
        <w:rPr>
          <w:rStyle w:val="apple-converted-space"/>
          <w:rFonts w:ascii="Times New Roman" w:hAnsi="Times New Roman"/>
          <w:sz w:val="24"/>
          <w:szCs w:val="24"/>
        </w:rPr>
        <w:t>Сформировать знания о клинико-психологических особенностях лиц с нарушениями интеллекта, необходимые для понимания структуры дефекта и определения направлений психолого-педагогического воздействия.</w:t>
      </w:r>
    </w:p>
    <w:p w:rsidR="001D347F" w:rsidRPr="001D347F" w:rsidRDefault="001D347F" w:rsidP="006D25E3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D347F">
        <w:rPr>
          <w:rStyle w:val="apple-converted-space"/>
          <w:rFonts w:ascii="Times New Roman" w:hAnsi="Times New Roman"/>
          <w:sz w:val="24"/>
          <w:szCs w:val="24"/>
        </w:rPr>
        <w:t xml:space="preserve">Обеспечить умениями правильно квалифицировать степень и характер умственной отсталости и других нарушений интеллекта и соответственно этому определять тип специального учреждения, навыками ведения клинической беседы, дифференциальной диагностики и составления клинико-психолого-педагогического заключения. </w:t>
      </w:r>
    </w:p>
    <w:p w:rsidR="001D347F" w:rsidRPr="001D347F" w:rsidRDefault="001D347F" w:rsidP="006D25E3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1D347F">
        <w:rPr>
          <w:rStyle w:val="apple-converted-space"/>
          <w:rFonts w:ascii="Times New Roman" w:hAnsi="Times New Roman"/>
          <w:sz w:val="24"/>
          <w:szCs w:val="24"/>
        </w:rPr>
        <w:t xml:space="preserve">Сформировать умения разрабатывать программу </w:t>
      </w:r>
      <w:proofErr w:type="spellStart"/>
      <w:r w:rsidRPr="001D347F">
        <w:rPr>
          <w:rStyle w:val="apple-converted-space"/>
          <w:rFonts w:ascii="Times New Roman" w:hAnsi="Times New Roman"/>
          <w:sz w:val="24"/>
          <w:szCs w:val="24"/>
        </w:rPr>
        <w:t>психокоррекционного</w:t>
      </w:r>
      <w:proofErr w:type="spellEnd"/>
      <w:r w:rsidRPr="001D347F">
        <w:rPr>
          <w:rStyle w:val="apple-converted-space"/>
          <w:rFonts w:ascii="Times New Roman" w:hAnsi="Times New Roman"/>
          <w:sz w:val="24"/>
          <w:szCs w:val="24"/>
        </w:rPr>
        <w:t xml:space="preserve"> воздействия, определять направления работы с учетом выявленной структуры интеллектуального дефекта и симптоматики, отбирать методы и приемы коррекции нарушенных психических функций у лиц с интеллектуальными нарушениями.</w:t>
      </w:r>
    </w:p>
    <w:p w:rsidR="001D347F" w:rsidRPr="001D347F" w:rsidRDefault="001D347F" w:rsidP="001D347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1D347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D347F">
        <w:rPr>
          <w:rFonts w:ascii="Times New Roman" w:hAnsi="Times New Roman" w:cs="Times New Roman"/>
          <w:sz w:val="24"/>
          <w:szCs w:val="24"/>
        </w:rPr>
        <w:t>.</w:t>
      </w:r>
    </w:p>
    <w:p w:rsidR="001D347F" w:rsidRPr="001D347F" w:rsidRDefault="001D347F" w:rsidP="001D347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eastAsia="TimesNewRoman" w:hAnsi="Times New Roman" w:cs="Times New 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1D347F" w:rsidRPr="001D347F" w:rsidRDefault="001D347F" w:rsidP="001D347F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47F" w:rsidRPr="001D347F" w:rsidRDefault="001D347F" w:rsidP="006D25E3">
      <w:pPr>
        <w:pStyle w:val="a4"/>
        <w:widowControl w:val="0"/>
        <w:numPr>
          <w:ilvl w:val="0"/>
          <w:numId w:val="3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D347F" w:rsidRPr="001D347F" w:rsidRDefault="001D347F" w:rsidP="001D347F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1D347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1D34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D347F" w:rsidRPr="001D347F" w:rsidRDefault="001D347F" w:rsidP="001D347F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47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D347F" w:rsidRPr="001D347F" w:rsidTr="001D34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  <w:rPr>
                <w:i/>
                <w:iCs/>
              </w:rPr>
            </w:pPr>
            <w:r w:rsidRPr="001D347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 xml:space="preserve">Трудоемкость в </w:t>
            </w:r>
            <w:proofErr w:type="spellStart"/>
            <w:r w:rsidRPr="001D347F">
              <w:t>акад.час</w:t>
            </w:r>
            <w:proofErr w:type="spellEnd"/>
          </w:p>
        </w:tc>
      </w:tr>
      <w:tr w:rsidR="001D347F" w:rsidRPr="001D347F" w:rsidTr="001D347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Практическая подготовка</w:t>
            </w:r>
          </w:p>
        </w:tc>
      </w:tr>
      <w:tr w:rsidR="001D347F" w:rsidRPr="001D347F" w:rsidTr="001D347F">
        <w:trPr>
          <w:trHeight w:val="239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snapToGrid w:val="0"/>
              <w:ind w:hanging="3"/>
              <w:jc w:val="center"/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 xml:space="preserve">Лабораторные работы / Практические занятия (в </w:t>
            </w:r>
            <w:proofErr w:type="spellStart"/>
            <w:r w:rsidRPr="001D347F">
              <w:t>т.ч</w:t>
            </w:r>
            <w:proofErr w:type="spellEnd"/>
            <w:r w:rsidRPr="001D347F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-/18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36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2,35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33,65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Общая трудоемкость дисциплины (в час. /</w:t>
            </w:r>
            <w:proofErr w:type="spellStart"/>
            <w:r w:rsidRPr="001D347F">
              <w:rPr>
                <w:b/>
              </w:rPr>
              <w:t>з.е</w:t>
            </w:r>
            <w:proofErr w:type="spellEnd"/>
            <w:r w:rsidRPr="001D347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108/3</w:t>
            </w:r>
          </w:p>
        </w:tc>
      </w:tr>
    </w:tbl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347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D347F" w:rsidRPr="001D347F" w:rsidTr="001D347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  <w:rPr>
                <w:i/>
                <w:iCs/>
              </w:rPr>
            </w:pPr>
            <w:r w:rsidRPr="001D347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 xml:space="preserve">Трудоемкость в </w:t>
            </w:r>
            <w:proofErr w:type="spellStart"/>
            <w:r w:rsidRPr="001D347F">
              <w:t>акад.час</w:t>
            </w:r>
            <w:proofErr w:type="spellEnd"/>
          </w:p>
        </w:tc>
      </w:tr>
      <w:tr w:rsidR="001D347F" w:rsidRPr="001D347F" w:rsidTr="001D347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D347F" w:rsidRPr="001D347F" w:rsidRDefault="001D347F" w:rsidP="001D347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Практическая подготовка</w:t>
            </w:r>
          </w:p>
        </w:tc>
      </w:tr>
      <w:tr w:rsidR="001D347F" w:rsidRPr="001D347F" w:rsidTr="001D347F">
        <w:trPr>
          <w:trHeight w:val="239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snapToGrid w:val="0"/>
              <w:ind w:hanging="3"/>
              <w:jc w:val="center"/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</w:pPr>
            <w:r w:rsidRPr="001D347F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-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9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2,35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auto"/>
          </w:tcPr>
          <w:p w:rsidR="001D347F" w:rsidRPr="001D347F" w:rsidRDefault="001D347F" w:rsidP="001D347F">
            <w:pPr>
              <w:pStyle w:val="a5"/>
              <w:ind w:left="57"/>
            </w:pPr>
            <w:r w:rsidRPr="001D347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6,65</w:t>
            </w:r>
          </w:p>
        </w:tc>
      </w:tr>
      <w:tr w:rsidR="001D347F" w:rsidRPr="001D347F" w:rsidTr="001D347F">
        <w:trPr>
          <w:trHeight w:val="173"/>
        </w:trPr>
        <w:tc>
          <w:tcPr>
            <w:tcW w:w="6525" w:type="dxa"/>
            <w:shd w:val="clear" w:color="auto" w:fill="E0E0E0"/>
          </w:tcPr>
          <w:p w:rsidR="001D347F" w:rsidRPr="001D347F" w:rsidRDefault="001D347F" w:rsidP="001D347F">
            <w:pPr>
              <w:pStyle w:val="a5"/>
            </w:pPr>
            <w:r w:rsidRPr="001D347F">
              <w:rPr>
                <w:b/>
              </w:rPr>
              <w:t>Общая трудоемкость дисциплины (в час. /</w:t>
            </w:r>
            <w:proofErr w:type="spellStart"/>
            <w:r w:rsidRPr="001D347F">
              <w:rPr>
                <w:b/>
              </w:rPr>
              <w:t>з.е</w:t>
            </w:r>
            <w:proofErr w:type="spellEnd"/>
            <w:r w:rsidRPr="001D347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D347F" w:rsidRPr="001D347F" w:rsidRDefault="001D347F" w:rsidP="001D347F">
            <w:pPr>
              <w:pStyle w:val="a5"/>
              <w:ind w:hanging="3"/>
              <w:jc w:val="center"/>
            </w:pPr>
            <w:r w:rsidRPr="001D347F">
              <w:t>108/3</w:t>
            </w:r>
          </w:p>
        </w:tc>
      </w:tr>
    </w:tbl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47F" w:rsidRPr="001D347F" w:rsidRDefault="001D347F" w:rsidP="001D347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47F" w:rsidRPr="001D347F" w:rsidRDefault="001D347F" w:rsidP="006D25E3">
      <w:pPr>
        <w:pStyle w:val="WW-"/>
        <w:numPr>
          <w:ilvl w:val="0"/>
          <w:numId w:val="3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1D347F">
        <w:rPr>
          <w:b/>
          <w:bCs/>
          <w:color w:val="000000"/>
          <w:sz w:val="24"/>
          <w:szCs w:val="24"/>
        </w:rPr>
        <w:lastRenderedPageBreak/>
        <w:t>СОДЕРЖАНИЕ ДИСЦИПЛИНЫ:</w:t>
      </w:r>
    </w:p>
    <w:p w:rsidR="001D347F" w:rsidRPr="001D347F" w:rsidRDefault="001D347F" w:rsidP="006D25E3">
      <w:pPr>
        <w:pStyle w:val="WW-"/>
        <w:numPr>
          <w:ilvl w:val="1"/>
          <w:numId w:val="3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1D347F">
        <w:rPr>
          <w:b/>
          <w:bCs/>
          <w:sz w:val="24"/>
          <w:szCs w:val="24"/>
        </w:rPr>
        <w:t>Блоки (разделы) дисциплины.</w:t>
      </w:r>
    </w:p>
    <w:p w:rsidR="001D347F" w:rsidRPr="001D347F" w:rsidRDefault="001D347F" w:rsidP="001D347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Понятия об интеллекте и интеллектуальных нарушениях.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Исторические этапы в развитии учения об умственной отсталости.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Этиология и патогенез умственной отсталости.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Общая характеристика умственной отсталости.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Дифференциальные формы умственной отсталости.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D347F">
              <w:rPr>
                <w:bCs/>
                <w:color w:val="000000"/>
                <w:sz w:val="24"/>
                <w:szCs w:val="24"/>
              </w:rPr>
              <w:t>Экзогенно</w:t>
            </w:r>
            <w:proofErr w:type="spellEnd"/>
            <w:r w:rsidRPr="001D347F">
              <w:rPr>
                <w:bCs/>
                <w:color w:val="000000"/>
                <w:sz w:val="24"/>
                <w:szCs w:val="24"/>
              </w:rPr>
              <w:t xml:space="preserve"> обусловленные формы умственной отсталости.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Умственная отсталость вследствие перинатальной патологии.</w:t>
            </w:r>
          </w:p>
        </w:tc>
      </w:tr>
      <w:tr w:rsidR="001D347F" w:rsidRPr="001D347F" w:rsidTr="001D347F">
        <w:tc>
          <w:tcPr>
            <w:tcW w:w="693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D347F" w:rsidRPr="001D347F" w:rsidRDefault="001D347F" w:rsidP="001D34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D347F">
              <w:rPr>
                <w:bCs/>
                <w:color w:val="000000"/>
                <w:sz w:val="24"/>
                <w:szCs w:val="24"/>
              </w:rPr>
              <w:t>Смешанные по этиологии формы умственной отсталости (экзогенно-эндогенные).</w:t>
            </w:r>
          </w:p>
        </w:tc>
      </w:tr>
    </w:tbl>
    <w:p w:rsidR="001D347F" w:rsidRDefault="001D347F" w:rsidP="001D347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926" w:rsidRPr="00C85AF6" w:rsidRDefault="00954926" w:rsidP="009549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954926" w:rsidRPr="00C85AF6" w:rsidRDefault="00954926" w:rsidP="009549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954926" w:rsidRDefault="00954926" w:rsidP="009549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92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954926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954926">
        <w:rPr>
          <w:rFonts w:ascii="Times New Roman" w:eastAsia="Times New Roman" w:hAnsi="Times New Roman" w:cs="Times New Roman"/>
          <w:b/>
          <w:sz w:val="28"/>
          <w:szCs w:val="28"/>
        </w:rPr>
        <w:t>05.06 ОСНОВЫ ГЕНЕТИКИ</w:t>
      </w:r>
    </w:p>
    <w:p w:rsidR="00954926" w:rsidRDefault="00954926" w:rsidP="009549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926" w:rsidRPr="00954926" w:rsidRDefault="00954926" w:rsidP="006D25E3">
      <w:pPr>
        <w:pStyle w:val="a4"/>
        <w:numPr>
          <w:ilvl w:val="0"/>
          <w:numId w:val="38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54926" w:rsidRPr="00954926" w:rsidRDefault="00954926" w:rsidP="0095492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95492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54926" w:rsidRPr="00954926" w:rsidRDefault="00954926" w:rsidP="00954926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54926" w:rsidRPr="00954926" w:rsidTr="00C838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a5"/>
              <w:rPr>
                <w:i/>
                <w:iCs/>
                <w:color w:val="000000"/>
              </w:rPr>
            </w:pPr>
            <w:r w:rsidRPr="0095492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a5"/>
            </w:pPr>
            <w:r w:rsidRPr="00954926">
              <w:rPr>
                <w:color w:val="000000"/>
              </w:rPr>
              <w:t xml:space="preserve">Содержание компетенции </w:t>
            </w:r>
          </w:p>
          <w:p w:rsidR="00954926" w:rsidRPr="00954926" w:rsidRDefault="00954926" w:rsidP="00C8381F">
            <w:pPr>
              <w:pStyle w:val="a5"/>
            </w:pPr>
            <w:r w:rsidRPr="0095492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a5"/>
            </w:pPr>
            <w:r w:rsidRPr="00954926">
              <w:t>Индикаторы компетенций (код и содержание)</w:t>
            </w:r>
          </w:p>
        </w:tc>
      </w:tr>
      <w:tr w:rsidR="00954926" w:rsidRPr="00954926" w:rsidTr="00C8381F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954926" w:rsidRPr="00954926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954926" w:rsidRPr="00954926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954926" w:rsidRPr="00954926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954926" w:rsidRPr="00954926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954926" w:rsidRPr="00954926" w:rsidTr="00C8381F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современные методики и технологии с учетом особенностей развития </w:t>
            </w:r>
            <w:r w:rsidRPr="00954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lastRenderedPageBreak/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954926">
              <w:rPr>
                <w:sz w:val="24"/>
                <w:szCs w:val="24"/>
              </w:rPr>
              <w:t>разных групп</w:t>
            </w:r>
            <w:proofErr w:type="gramEnd"/>
            <w:r w:rsidRPr="0095492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теорию и практику реализации дифференцированного подхода в </w:t>
            </w:r>
            <w:r w:rsidRPr="00954926">
              <w:rPr>
                <w:sz w:val="24"/>
                <w:szCs w:val="24"/>
              </w:rPr>
              <w:lastRenderedPageBreak/>
              <w:t>образовании обучающихся с нарушением речи;</w:t>
            </w:r>
          </w:p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54926" w:rsidRPr="00954926" w:rsidTr="00C8381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ПК3.2</w:t>
            </w:r>
            <w:r w:rsidRPr="00954926">
              <w:rPr>
                <w:spacing w:val="-4"/>
                <w:sz w:val="24"/>
                <w:szCs w:val="24"/>
              </w:rPr>
              <w:t xml:space="preserve">Умеет: </w:t>
            </w:r>
            <w:r w:rsidRPr="00954926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954926">
              <w:rPr>
                <w:sz w:val="24"/>
                <w:szCs w:val="24"/>
              </w:rPr>
              <w:t>подходав</w:t>
            </w:r>
            <w:proofErr w:type="spellEnd"/>
            <w:r w:rsidRPr="00954926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отбирать и</w:t>
            </w:r>
            <w:r w:rsidRPr="0095492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954926">
              <w:rPr>
                <w:spacing w:val="-3"/>
                <w:sz w:val="24"/>
                <w:szCs w:val="24"/>
              </w:rPr>
              <w:t xml:space="preserve">необходимые </w:t>
            </w:r>
            <w:r w:rsidRPr="00954926">
              <w:rPr>
                <w:sz w:val="24"/>
                <w:szCs w:val="24"/>
              </w:rPr>
              <w:t xml:space="preserve">для осуществления </w:t>
            </w:r>
            <w:r w:rsidRPr="00954926">
              <w:rPr>
                <w:spacing w:val="-3"/>
                <w:sz w:val="24"/>
                <w:szCs w:val="24"/>
              </w:rPr>
              <w:t>кор</w:t>
            </w:r>
            <w:r w:rsidRPr="00954926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954926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95492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954926" w:rsidRPr="00954926" w:rsidTr="00C8381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954926">
              <w:rPr>
                <w:spacing w:val="-4"/>
                <w:sz w:val="24"/>
                <w:szCs w:val="24"/>
              </w:rPr>
              <w:t xml:space="preserve"> подхода </w:t>
            </w:r>
            <w:r w:rsidRPr="00954926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954926" w:rsidRPr="00954926" w:rsidTr="00C8381F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ПК-5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54926">
              <w:rPr>
                <w:sz w:val="24"/>
                <w:szCs w:val="24"/>
              </w:rPr>
              <w:t>коррекционо</w:t>
            </w:r>
            <w:proofErr w:type="spellEnd"/>
            <w:r w:rsidRPr="00954926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954926" w:rsidRPr="00954926" w:rsidRDefault="00954926" w:rsidP="00C8381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954926" w:rsidRPr="00954926" w:rsidTr="00C8381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ПК5.2 </w:t>
            </w:r>
            <w:r w:rsidRPr="00954926">
              <w:rPr>
                <w:spacing w:val="-4"/>
                <w:sz w:val="24"/>
                <w:szCs w:val="24"/>
              </w:rPr>
              <w:t xml:space="preserve">Умеет: </w:t>
            </w:r>
            <w:r w:rsidRPr="00954926">
              <w:rPr>
                <w:sz w:val="24"/>
                <w:szCs w:val="24"/>
              </w:rPr>
              <w:t xml:space="preserve">определять </w:t>
            </w:r>
            <w:r w:rsidRPr="00954926">
              <w:rPr>
                <w:spacing w:val="-4"/>
                <w:sz w:val="24"/>
                <w:szCs w:val="24"/>
              </w:rPr>
              <w:t xml:space="preserve">научную </w:t>
            </w:r>
            <w:r w:rsidRPr="00954926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954926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954926">
              <w:rPr>
                <w:sz w:val="24"/>
                <w:szCs w:val="24"/>
              </w:rPr>
              <w:t>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Определять </w:t>
            </w:r>
            <w:r w:rsidRPr="00954926">
              <w:rPr>
                <w:spacing w:val="-3"/>
                <w:sz w:val="24"/>
                <w:szCs w:val="24"/>
              </w:rPr>
              <w:t xml:space="preserve">методы </w:t>
            </w:r>
            <w:r w:rsidRPr="00954926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954926">
              <w:rPr>
                <w:sz w:val="24"/>
                <w:szCs w:val="24"/>
              </w:rPr>
              <w:t>ипроводить</w:t>
            </w:r>
            <w:proofErr w:type="spellEnd"/>
            <w:r w:rsidRPr="00954926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использовать разные способы сбора, обработки и интерпретации данных, полученных в ходе теоретического анализ </w:t>
            </w:r>
            <w:r w:rsidRPr="00954926">
              <w:rPr>
                <w:sz w:val="24"/>
                <w:szCs w:val="24"/>
              </w:rPr>
              <w:lastRenderedPageBreak/>
              <w:t>научной проблемы и экспериментальным путем;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9549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9549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954926" w:rsidRPr="00954926" w:rsidTr="00C8381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данных.</w:t>
            </w:r>
          </w:p>
        </w:tc>
      </w:tr>
    </w:tbl>
    <w:p w:rsidR="00954926" w:rsidRPr="00954926" w:rsidRDefault="00954926" w:rsidP="009549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4926" w:rsidRPr="00954926" w:rsidRDefault="00954926" w:rsidP="006D25E3">
      <w:pPr>
        <w:pStyle w:val="a4"/>
        <w:widowControl w:val="0"/>
        <w:numPr>
          <w:ilvl w:val="0"/>
          <w:numId w:val="3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54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54926" w:rsidRPr="00954926" w:rsidRDefault="00954926" w:rsidP="0095492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954926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54926">
        <w:rPr>
          <w:rFonts w:ascii="Times New Roman" w:hAnsi="Times New Roman" w:cs="Times New Roman"/>
          <w:color w:val="000000"/>
          <w:sz w:val="24"/>
          <w:szCs w:val="24"/>
        </w:rPr>
        <w:t>углубленное изучение отклонений в развитии детей.</w:t>
      </w:r>
    </w:p>
    <w:p w:rsidR="00954926" w:rsidRPr="00954926" w:rsidRDefault="00954926" w:rsidP="0095492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954926" w:rsidRPr="00954926" w:rsidRDefault="00954926" w:rsidP="009549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sz w:val="24"/>
          <w:szCs w:val="24"/>
        </w:rPr>
        <w:t>•</w:t>
      </w:r>
      <w:r w:rsidRPr="00954926">
        <w:rPr>
          <w:rFonts w:ascii="Times New Roman" w:hAnsi="Times New Roman" w:cs="Times New Roman"/>
          <w:sz w:val="24"/>
          <w:szCs w:val="24"/>
        </w:rPr>
        <w:tab/>
        <w:t>изучение основных понятий и законов генетики;</w:t>
      </w:r>
    </w:p>
    <w:p w:rsidR="00954926" w:rsidRPr="00954926" w:rsidRDefault="00954926" w:rsidP="009549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sz w:val="24"/>
          <w:szCs w:val="24"/>
        </w:rPr>
        <w:t>•</w:t>
      </w:r>
      <w:r w:rsidRPr="00954926">
        <w:rPr>
          <w:rFonts w:ascii="Times New Roman" w:hAnsi="Times New Roman" w:cs="Times New Roman"/>
          <w:sz w:val="24"/>
          <w:szCs w:val="24"/>
        </w:rPr>
        <w:tab/>
        <w:t>изучение генных, хромосомных болезней и болезней с наследственной предрасположенностью;</w:t>
      </w:r>
    </w:p>
    <w:p w:rsidR="00954926" w:rsidRPr="00954926" w:rsidRDefault="00954926" w:rsidP="0095492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sz w:val="24"/>
          <w:szCs w:val="24"/>
        </w:rPr>
        <w:t>•</w:t>
      </w:r>
      <w:r w:rsidRPr="00954926">
        <w:rPr>
          <w:rFonts w:ascii="Times New Roman" w:hAnsi="Times New Roman" w:cs="Times New Roman"/>
          <w:sz w:val="24"/>
          <w:szCs w:val="24"/>
        </w:rPr>
        <w:tab/>
        <w:t>изучение роли генетической патологии в возникновении слуховых, зрительных и интеллектуальных нарушений.</w:t>
      </w:r>
    </w:p>
    <w:p w:rsidR="00954926" w:rsidRPr="00954926" w:rsidRDefault="00954926" w:rsidP="0095492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5492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54926">
        <w:rPr>
          <w:rFonts w:ascii="Times New Roman" w:hAnsi="Times New Roman" w:cs="Times New Roman"/>
          <w:sz w:val="24"/>
          <w:szCs w:val="24"/>
        </w:rPr>
        <w:t>.</w:t>
      </w:r>
    </w:p>
    <w:p w:rsidR="00954926" w:rsidRPr="00954926" w:rsidRDefault="00954926" w:rsidP="0095492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54926" w:rsidRPr="00954926" w:rsidRDefault="00954926" w:rsidP="0095492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926" w:rsidRPr="00954926" w:rsidRDefault="00954926" w:rsidP="006D25E3">
      <w:pPr>
        <w:pStyle w:val="a4"/>
        <w:widowControl w:val="0"/>
        <w:numPr>
          <w:ilvl w:val="0"/>
          <w:numId w:val="3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54926" w:rsidRPr="00954926" w:rsidRDefault="00954926" w:rsidP="0095492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9549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54926" w:rsidRPr="00954926" w:rsidRDefault="00954926" w:rsidP="0095492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54926" w:rsidRPr="00954926" w:rsidRDefault="00954926" w:rsidP="009549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92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54926" w:rsidRPr="00954926" w:rsidTr="00C8381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54926" w:rsidRPr="00954926" w:rsidRDefault="00954926" w:rsidP="00C8381F">
            <w:pPr>
              <w:pStyle w:val="a5"/>
              <w:jc w:val="center"/>
              <w:rPr>
                <w:i/>
                <w:iCs/>
              </w:rPr>
            </w:pPr>
            <w:r w:rsidRPr="00954926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 xml:space="preserve">Трудоемкость в </w:t>
            </w:r>
            <w:proofErr w:type="spellStart"/>
            <w:r w:rsidRPr="00954926">
              <w:t>акад.час</w:t>
            </w:r>
            <w:proofErr w:type="spellEnd"/>
          </w:p>
        </w:tc>
      </w:tr>
      <w:tr w:rsidR="00954926" w:rsidRPr="00954926" w:rsidTr="00C8381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54926" w:rsidRPr="00954926" w:rsidRDefault="00954926" w:rsidP="00C8381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Практическая подготовка</w:t>
            </w:r>
          </w:p>
        </w:tc>
      </w:tr>
      <w:tr w:rsidR="00954926" w:rsidRPr="00954926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snapToGrid w:val="0"/>
              <w:ind w:hanging="3"/>
              <w:jc w:val="center"/>
            </w:pP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 xml:space="preserve">Лабораторные работы / Практические занятия (в </w:t>
            </w:r>
            <w:proofErr w:type="spellStart"/>
            <w:r w:rsidRPr="00954926">
              <w:t>т.ч</w:t>
            </w:r>
            <w:proofErr w:type="spellEnd"/>
            <w:r w:rsidRPr="00954926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-/22</w:t>
            </w:r>
          </w:p>
        </w:tc>
        <w:tc>
          <w:tcPr>
            <w:tcW w:w="1559" w:type="dxa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27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2,35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24,65</w:t>
            </w:r>
          </w:p>
        </w:tc>
      </w:tr>
      <w:tr w:rsidR="00954926" w:rsidRPr="00954926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rPr>
                <w:b/>
              </w:rPr>
              <w:t>Общая трудоемкость дисциплины (в час. /</w:t>
            </w:r>
            <w:proofErr w:type="spellStart"/>
            <w:r w:rsidRPr="00954926">
              <w:rPr>
                <w:b/>
              </w:rPr>
              <w:t>з.е</w:t>
            </w:r>
            <w:proofErr w:type="spellEnd"/>
            <w:r w:rsidRPr="00954926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108/3</w:t>
            </w:r>
          </w:p>
        </w:tc>
      </w:tr>
    </w:tbl>
    <w:p w:rsidR="00954926" w:rsidRPr="00954926" w:rsidRDefault="00954926" w:rsidP="009549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4926" w:rsidRPr="00954926" w:rsidRDefault="00954926" w:rsidP="009549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492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54926" w:rsidRPr="00954926" w:rsidTr="00C8381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54926" w:rsidRPr="00954926" w:rsidRDefault="00954926" w:rsidP="00C8381F">
            <w:pPr>
              <w:pStyle w:val="a5"/>
              <w:jc w:val="center"/>
              <w:rPr>
                <w:i/>
                <w:iCs/>
              </w:rPr>
            </w:pPr>
            <w:r w:rsidRPr="00954926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 xml:space="preserve">Трудоемкость в </w:t>
            </w:r>
            <w:proofErr w:type="spellStart"/>
            <w:r w:rsidRPr="00954926">
              <w:t>акад.час</w:t>
            </w:r>
            <w:proofErr w:type="spellEnd"/>
          </w:p>
        </w:tc>
      </w:tr>
      <w:tr w:rsidR="00954926" w:rsidRPr="00954926" w:rsidTr="00C8381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54926" w:rsidRPr="00954926" w:rsidRDefault="00954926" w:rsidP="00C8381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Практическая подготовка</w:t>
            </w:r>
          </w:p>
        </w:tc>
      </w:tr>
      <w:tr w:rsidR="00954926" w:rsidRPr="00954926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snapToGrid w:val="0"/>
              <w:ind w:hanging="3"/>
              <w:jc w:val="center"/>
            </w:pP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</w:pPr>
            <w:r w:rsidRPr="00954926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-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</w:pPr>
            <w:r w:rsidRPr="0095492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-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</w:pPr>
            <w:r w:rsidRPr="00954926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-</w:t>
            </w:r>
          </w:p>
        </w:tc>
      </w:tr>
      <w:tr w:rsidR="00954926" w:rsidRPr="00954926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9</w:t>
            </w:r>
          </w:p>
        </w:tc>
      </w:tr>
      <w:tr w:rsidR="00954926" w:rsidRPr="00954926" w:rsidTr="00C8381F">
        <w:trPr>
          <w:trHeight w:val="173"/>
        </w:trPr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2,35</w:t>
            </w:r>
          </w:p>
        </w:tc>
      </w:tr>
      <w:tr w:rsidR="00954926" w:rsidRPr="00954926" w:rsidTr="00C8381F">
        <w:trPr>
          <w:trHeight w:val="173"/>
        </w:trPr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6,65</w:t>
            </w:r>
          </w:p>
        </w:tc>
      </w:tr>
      <w:tr w:rsidR="00954926" w:rsidRPr="00954926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</w:pPr>
            <w:r w:rsidRPr="00954926">
              <w:rPr>
                <w:b/>
              </w:rPr>
              <w:t>Общая трудоемкость дисциплины (в час. /</w:t>
            </w:r>
            <w:proofErr w:type="spellStart"/>
            <w:r w:rsidRPr="00954926">
              <w:rPr>
                <w:b/>
              </w:rPr>
              <w:t>з.е</w:t>
            </w:r>
            <w:proofErr w:type="spellEnd"/>
            <w:r w:rsidRPr="00954926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108/3</w:t>
            </w:r>
          </w:p>
        </w:tc>
      </w:tr>
    </w:tbl>
    <w:p w:rsidR="00954926" w:rsidRPr="00954926" w:rsidRDefault="00954926" w:rsidP="006D25E3">
      <w:pPr>
        <w:pStyle w:val="WW-"/>
        <w:numPr>
          <w:ilvl w:val="0"/>
          <w:numId w:val="3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54926">
        <w:rPr>
          <w:b/>
          <w:bCs/>
          <w:color w:val="000000"/>
          <w:sz w:val="24"/>
          <w:szCs w:val="24"/>
        </w:rPr>
        <w:t>СОДЕРЖАНИЕ ДИСЦИПЛИНЫ:</w:t>
      </w:r>
    </w:p>
    <w:p w:rsidR="00954926" w:rsidRPr="00954926" w:rsidRDefault="00954926" w:rsidP="006D25E3">
      <w:pPr>
        <w:pStyle w:val="WW-"/>
        <w:numPr>
          <w:ilvl w:val="1"/>
          <w:numId w:val="3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954926">
        <w:rPr>
          <w:b/>
          <w:bCs/>
          <w:sz w:val="24"/>
          <w:szCs w:val="24"/>
        </w:rPr>
        <w:t>Блоки (разделы) дисциплины.</w:t>
      </w:r>
    </w:p>
    <w:p w:rsidR="00954926" w:rsidRPr="00954926" w:rsidRDefault="00954926" w:rsidP="00954926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Основные понятия и положения генетики. Законы наследственности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 xml:space="preserve">Наследственная патология. Этиология и патогенез, диагностика и лечение. Методы </w:t>
            </w:r>
            <w:proofErr w:type="spellStart"/>
            <w:r w:rsidRPr="00954926">
              <w:rPr>
                <w:bCs/>
                <w:color w:val="000000"/>
                <w:sz w:val="24"/>
                <w:szCs w:val="24"/>
              </w:rPr>
              <w:t>генотерапии</w:t>
            </w:r>
            <w:proofErr w:type="spellEnd"/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Моногенные болезни. Связь хромосомного дисбаланса с отклонениями в развитии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Хромосомные болезни. Хромосомы. Хромосомные нарушения и их значение. Характеристика отдельных форм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Болезни с наследственной предрасположенностью: ассоциация с генетическими маркерами, понятие наследственности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Роль генетических факторов в возникновении расстройств речи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Наследственные формы интеллектуальных нарушений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Методы диагностики и лечения наследственных болезней</w:t>
            </w:r>
          </w:p>
        </w:tc>
      </w:tr>
    </w:tbl>
    <w:p w:rsidR="00954926" w:rsidRDefault="00954926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926" w:rsidRPr="00C85AF6" w:rsidRDefault="00954926" w:rsidP="009549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954926" w:rsidRDefault="00954926" w:rsidP="009549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954926" w:rsidRPr="00C85AF6" w:rsidRDefault="00954926" w:rsidP="009549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926" w:rsidRDefault="00954926" w:rsidP="009549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92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954926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954926">
        <w:rPr>
          <w:rFonts w:ascii="Times New Roman" w:eastAsia="Times New Roman" w:hAnsi="Times New Roman" w:cs="Times New Roman"/>
          <w:b/>
          <w:sz w:val="28"/>
          <w:szCs w:val="28"/>
        </w:rPr>
        <w:t>05.07 ПСИХОПАТОЛОГИЯ</w:t>
      </w:r>
    </w:p>
    <w:p w:rsidR="00954926" w:rsidRDefault="00954926" w:rsidP="0095492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926" w:rsidRPr="00954926" w:rsidRDefault="00954926" w:rsidP="006D25E3">
      <w:pPr>
        <w:pStyle w:val="a4"/>
        <w:numPr>
          <w:ilvl w:val="0"/>
          <w:numId w:val="40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954926" w:rsidRPr="00954926" w:rsidRDefault="00954926" w:rsidP="00954926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95492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54926" w:rsidRPr="00954926" w:rsidRDefault="00954926" w:rsidP="00954926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54926" w:rsidRPr="00954926" w:rsidTr="00C838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a5"/>
              <w:rPr>
                <w:i/>
                <w:iCs/>
                <w:color w:val="000000"/>
              </w:rPr>
            </w:pPr>
            <w:r w:rsidRPr="0095492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a5"/>
            </w:pPr>
            <w:r w:rsidRPr="00954926">
              <w:rPr>
                <w:color w:val="000000"/>
              </w:rPr>
              <w:t xml:space="preserve">Содержание компетенции </w:t>
            </w:r>
          </w:p>
          <w:p w:rsidR="00954926" w:rsidRPr="00954926" w:rsidRDefault="00954926" w:rsidP="00C8381F">
            <w:pPr>
              <w:pStyle w:val="a5"/>
            </w:pPr>
            <w:r w:rsidRPr="0095492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a5"/>
            </w:pPr>
            <w:r w:rsidRPr="00954926">
              <w:t>Индикаторы компетенций (код и содержание)</w:t>
            </w:r>
          </w:p>
        </w:tc>
      </w:tr>
      <w:tr w:rsidR="00954926" w:rsidRPr="00954926" w:rsidTr="00C8381F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954926" w:rsidRPr="00954926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954926" w:rsidRPr="00954926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954926" w:rsidRPr="00954926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954926" w:rsidRPr="00954926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954926" w:rsidRPr="00954926" w:rsidTr="00C8381F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954926">
              <w:rPr>
                <w:sz w:val="24"/>
                <w:szCs w:val="24"/>
              </w:rPr>
              <w:t>разных групп</w:t>
            </w:r>
            <w:proofErr w:type="gramEnd"/>
            <w:r w:rsidRPr="0095492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54926" w:rsidRPr="00954926" w:rsidTr="00C8381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ПК3.2</w:t>
            </w:r>
            <w:r w:rsidRPr="00954926">
              <w:rPr>
                <w:spacing w:val="-4"/>
                <w:sz w:val="24"/>
                <w:szCs w:val="24"/>
              </w:rPr>
              <w:t xml:space="preserve">Умеет: </w:t>
            </w:r>
            <w:r w:rsidRPr="00954926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954926">
              <w:rPr>
                <w:sz w:val="24"/>
                <w:szCs w:val="24"/>
              </w:rPr>
              <w:t>подходав</w:t>
            </w:r>
            <w:proofErr w:type="spellEnd"/>
            <w:r w:rsidRPr="00954926">
              <w:rPr>
                <w:sz w:val="24"/>
                <w:szCs w:val="24"/>
              </w:rPr>
              <w:t xml:space="preserve"> коррекционно-развивающем процессе с </w:t>
            </w:r>
            <w:r w:rsidRPr="00954926">
              <w:rPr>
                <w:sz w:val="24"/>
                <w:szCs w:val="24"/>
              </w:rPr>
              <w:lastRenderedPageBreak/>
              <w:t>участием обучающихся с нарушением речи;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отбирать и</w:t>
            </w:r>
            <w:r w:rsidRPr="0095492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954926">
              <w:rPr>
                <w:spacing w:val="-3"/>
                <w:sz w:val="24"/>
                <w:szCs w:val="24"/>
              </w:rPr>
              <w:t xml:space="preserve">необходимые </w:t>
            </w:r>
            <w:r w:rsidRPr="00954926">
              <w:rPr>
                <w:sz w:val="24"/>
                <w:szCs w:val="24"/>
              </w:rPr>
              <w:t xml:space="preserve">для осуществления </w:t>
            </w:r>
            <w:r w:rsidRPr="00954926">
              <w:rPr>
                <w:spacing w:val="-3"/>
                <w:sz w:val="24"/>
                <w:szCs w:val="24"/>
              </w:rPr>
              <w:t>кор</w:t>
            </w:r>
            <w:r w:rsidRPr="00954926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954926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95492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954926" w:rsidRPr="00954926" w:rsidTr="00C8381F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954926">
              <w:rPr>
                <w:spacing w:val="-4"/>
                <w:sz w:val="24"/>
                <w:szCs w:val="24"/>
              </w:rPr>
              <w:t xml:space="preserve"> подхода </w:t>
            </w:r>
            <w:r w:rsidRPr="00954926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954926" w:rsidRPr="00954926" w:rsidTr="00C8381F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ПК-5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954926">
              <w:rPr>
                <w:sz w:val="24"/>
                <w:szCs w:val="24"/>
              </w:rPr>
              <w:t>коррекционо</w:t>
            </w:r>
            <w:proofErr w:type="spellEnd"/>
            <w:r w:rsidRPr="00954926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954926" w:rsidRPr="00954926" w:rsidRDefault="00954926" w:rsidP="00C8381F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954926" w:rsidRPr="00954926" w:rsidTr="00C8381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ПК5.2 </w:t>
            </w:r>
            <w:r w:rsidRPr="00954926">
              <w:rPr>
                <w:spacing w:val="-4"/>
                <w:sz w:val="24"/>
                <w:szCs w:val="24"/>
              </w:rPr>
              <w:t xml:space="preserve">Умеет: </w:t>
            </w:r>
            <w:r w:rsidRPr="00954926">
              <w:rPr>
                <w:sz w:val="24"/>
                <w:szCs w:val="24"/>
              </w:rPr>
              <w:t xml:space="preserve">определять </w:t>
            </w:r>
            <w:r w:rsidRPr="00954926">
              <w:rPr>
                <w:spacing w:val="-4"/>
                <w:sz w:val="24"/>
                <w:szCs w:val="24"/>
              </w:rPr>
              <w:t xml:space="preserve">научную </w:t>
            </w:r>
            <w:r w:rsidRPr="00954926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954926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954926">
              <w:rPr>
                <w:sz w:val="24"/>
                <w:szCs w:val="24"/>
              </w:rPr>
              <w:t>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Определять </w:t>
            </w:r>
            <w:r w:rsidRPr="00954926">
              <w:rPr>
                <w:spacing w:val="-3"/>
                <w:sz w:val="24"/>
                <w:szCs w:val="24"/>
              </w:rPr>
              <w:t xml:space="preserve">методы </w:t>
            </w:r>
            <w:r w:rsidRPr="00954926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954926">
              <w:rPr>
                <w:sz w:val="24"/>
                <w:szCs w:val="24"/>
              </w:rPr>
              <w:t>ипроводить</w:t>
            </w:r>
            <w:proofErr w:type="spellEnd"/>
            <w:r w:rsidRPr="00954926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954926" w:rsidRPr="00954926" w:rsidRDefault="00954926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9549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9549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954926" w:rsidRPr="00954926" w:rsidTr="00C8381F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54926" w:rsidRPr="00954926" w:rsidRDefault="00954926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 xml:space="preserve">навыками проведения экспериментального </w:t>
            </w:r>
            <w:r w:rsidRPr="00954926">
              <w:rPr>
                <w:sz w:val="24"/>
                <w:szCs w:val="24"/>
              </w:rPr>
              <w:lastRenderedPageBreak/>
              <w:t>исследования;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954926" w:rsidRPr="00954926" w:rsidRDefault="00954926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954926">
              <w:rPr>
                <w:sz w:val="24"/>
                <w:szCs w:val="24"/>
              </w:rPr>
              <w:t>данных.</w:t>
            </w:r>
          </w:p>
        </w:tc>
      </w:tr>
    </w:tbl>
    <w:p w:rsidR="00954926" w:rsidRPr="00954926" w:rsidRDefault="00954926" w:rsidP="009549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4926" w:rsidRPr="00954926" w:rsidRDefault="00954926" w:rsidP="006D25E3">
      <w:pPr>
        <w:pStyle w:val="a4"/>
        <w:widowControl w:val="0"/>
        <w:numPr>
          <w:ilvl w:val="0"/>
          <w:numId w:val="4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954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54926" w:rsidRPr="00954926" w:rsidRDefault="00954926" w:rsidP="0095492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proofErr w:type="spellStart"/>
      <w:proofErr w:type="gramStart"/>
      <w:r w:rsidRPr="00954926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954926">
        <w:rPr>
          <w:rFonts w:ascii="Times New Roman" w:hAnsi="Times New Roman" w:cs="Times New Roman"/>
          <w:sz w:val="24"/>
          <w:szCs w:val="24"/>
        </w:rPr>
        <w:t>сформировать</w:t>
      </w:r>
      <w:proofErr w:type="spellEnd"/>
      <w:proofErr w:type="gramEnd"/>
      <w:r w:rsidRPr="00954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926">
        <w:rPr>
          <w:rFonts w:ascii="Times New Roman" w:hAnsi="Times New Roman" w:cs="Times New Roman"/>
          <w:sz w:val="24"/>
          <w:szCs w:val="24"/>
        </w:rPr>
        <w:t>устудентов</w:t>
      </w:r>
      <w:proofErr w:type="spellEnd"/>
      <w:r w:rsidRPr="00954926">
        <w:rPr>
          <w:rFonts w:ascii="Times New Roman" w:hAnsi="Times New Roman" w:cs="Times New Roman"/>
          <w:sz w:val="24"/>
          <w:szCs w:val="24"/>
        </w:rPr>
        <w:t xml:space="preserve"> представление о психиатрии как области знания, занимающейся изучением этиологии, патогенеза, клинических проявлений, диагностики психических болезней. Сформировать у студентов навыки комплексного психологического и психопатологического анализа нарушений психики.</w:t>
      </w:r>
    </w:p>
    <w:p w:rsidR="00954926" w:rsidRPr="00954926" w:rsidRDefault="00954926" w:rsidP="00954926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954926" w:rsidRPr="00954926" w:rsidRDefault="00954926" w:rsidP="006D25E3">
      <w:pPr>
        <w:pStyle w:val="11"/>
        <w:widowControl w:val="0"/>
        <w:numPr>
          <w:ilvl w:val="0"/>
          <w:numId w:val="39"/>
        </w:numPr>
        <w:ind w:firstLine="709"/>
        <w:jc w:val="both"/>
        <w:rPr>
          <w:snapToGrid w:val="0"/>
          <w:szCs w:val="24"/>
        </w:rPr>
      </w:pPr>
      <w:r w:rsidRPr="00954926">
        <w:rPr>
          <w:szCs w:val="24"/>
        </w:rPr>
        <w:t xml:space="preserve">рассмотреть основные медицинские и психологические модели анализа психических расстройств; </w:t>
      </w:r>
    </w:p>
    <w:p w:rsidR="00954926" w:rsidRPr="00954926" w:rsidRDefault="00954926" w:rsidP="006D25E3">
      <w:pPr>
        <w:pStyle w:val="11"/>
        <w:widowControl w:val="0"/>
        <w:numPr>
          <w:ilvl w:val="0"/>
          <w:numId w:val="39"/>
        </w:numPr>
        <w:ind w:firstLine="709"/>
        <w:jc w:val="both"/>
        <w:rPr>
          <w:snapToGrid w:val="0"/>
          <w:szCs w:val="24"/>
        </w:rPr>
      </w:pPr>
      <w:r w:rsidRPr="00954926">
        <w:rPr>
          <w:szCs w:val="24"/>
        </w:rPr>
        <w:t>сформировать у учащихся представление о выделяемых психопатологией симптомах и синдромах;</w:t>
      </w:r>
    </w:p>
    <w:p w:rsidR="00954926" w:rsidRPr="00954926" w:rsidRDefault="00954926" w:rsidP="006D25E3">
      <w:pPr>
        <w:pStyle w:val="11"/>
        <w:widowControl w:val="0"/>
        <w:numPr>
          <w:ilvl w:val="0"/>
          <w:numId w:val="39"/>
        </w:numPr>
        <w:ind w:firstLine="709"/>
        <w:jc w:val="both"/>
        <w:rPr>
          <w:snapToGrid w:val="0"/>
          <w:szCs w:val="24"/>
        </w:rPr>
      </w:pPr>
      <w:r w:rsidRPr="00954926">
        <w:rPr>
          <w:szCs w:val="24"/>
        </w:rPr>
        <w:t>рассмотреть основные группы психических заболеваний и современные методы их лечения</w:t>
      </w:r>
    </w:p>
    <w:p w:rsidR="00954926" w:rsidRPr="00954926" w:rsidRDefault="00954926" w:rsidP="0095492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95492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54926">
        <w:rPr>
          <w:rFonts w:ascii="Times New Roman" w:hAnsi="Times New Roman" w:cs="Times New Roman"/>
          <w:sz w:val="24"/>
          <w:szCs w:val="24"/>
        </w:rPr>
        <w:t>.</w:t>
      </w:r>
    </w:p>
    <w:p w:rsidR="00954926" w:rsidRPr="00954926" w:rsidRDefault="00954926" w:rsidP="00954926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54926" w:rsidRPr="00954926" w:rsidRDefault="00954926" w:rsidP="00954926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926" w:rsidRPr="00954926" w:rsidRDefault="00954926" w:rsidP="006D25E3">
      <w:pPr>
        <w:pStyle w:val="a4"/>
        <w:widowControl w:val="0"/>
        <w:numPr>
          <w:ilvl w:val="0"/>
          <w:numId w:val="4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54926" w:rsidRPr="00954926" w:rsidRDefault="00954926" w:rsidP="00954926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95492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549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54926" w:rsidRPr="00954926" w:rsidRDefault="00954926" w:rsidP="00954926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54926" w:rsidRPr="00954926" w:rsidRDefault="00954926" w:rsidP="0095492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492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54926" w:rsidRPr="00954926" w:rsidTr="00C8381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54926" w:rsidRPr="00954926" w:rsidRDefault="00954926" w:rsidP="00C8381F">
            <w:pPr>
              <w:pStyle w:val="a5"/>
              <w:jc w:val="center"/>
              <w:rPr>
                <w:i/>
                <w:iCs/>
              </w:rPr>
            </w:pPr>
            <w:r w:rsidRPr="00954926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 xml:space="preserve">Трудоемкость в </w:t>
            </w:r>
            <w:proofErr w:type="spellStart"/>
            <w:r w:rsidRPr="00954926">
              <w:t>акад.час</w:t>
            </w:r>
            <w:proofErr w:type="spellEnd"/>
          </w:p>
        </w:tc>
      </w:tr>
      <w:tr w:rsidR="00954926" w:rsidRPr="00954926" w:rsidTr="00C8381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54926" w:rsidRPr="00954926" w:rsidRDefault="00954926" w:rsidP="00C8381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Практическая подготовка</w:t>
            </w:r>
          </w:p>
        </w:tc>
      </w:tr>
      <w:tr w:rsidR="00954926" w:rsidRPr="00954926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snapToGrid w:val="0"/>
              <w:ind w:hanging="3"/>
              <w:jc w:val="center"/>
            </w:pP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 xml:space="preserve">Лабораторные работы / Практические занятия (в </w:t>
            </w:r>
            <w:proofErr w:type="spellStart"/>
            <w:r w:rsidRPr="00954926">
              <w:t>т.ч</w:t>
            </w:r>
            <w:proofErr w:type="spellEnd"/>
            <w:r w:rsidRPr="00954926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559" w:type="dxa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-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-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-</w:t>
            </w:r>
          </w:p>
        </w:tc>
      </w:tr>
      <w:tr w:rsidR="00954926" w:rsidRPr="00954926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rPr>
                <w:b/>
              </w:rPr>
              <w:t>Общая трудоемкость дисциплины (в час. /</w:t>
            </w:r>
            <w:proofErr w:type="spellStart"/>
            <w:r w:rsidRPr="00954926">
              <w:rPr>
                <w:b/>
              </w:rPr>
              <w:t>з.е</w:t>
            </w:r>
            <w:proofErr w:type="spellEnd"/>
            <w:r w:rsidRPr="00954926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72/2</w:t>
            </w:r>
          </w:p>
        </w:tc>
      </w:tr>
    </w:tbl>
    <w:p w:rsidR="00954926" w:rsidRPr="00954926" w:rsidRDefault="00954926" w:rsidP="009549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4926" w:rsidRPr="00954926" w:rsidRDefault="00954926" w:rsidP="009549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492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954926" w:rsidRPr="00954926" w:rsidTr="00C8381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954926" w:rsidRPr="00954926" w:rsidRDefault="00954926" w:rsidP="00C8381F">
            <w:pPr>
              <w:pStyle w:val="a5"/>
              <w:jc w:val="center"/>
              <w:rPr>
                <w:i/>
                <w:iCs/>
              </w:rPr>
            </w:pPr>
            <w:r w:rsidRPr="00954926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 xml:space="preserve">Трудоемкость в </w:t>
            </w:r>
            <w:proofErr w:type="spellStart"/>
            <w:r w:rsidRPr="00954926">
              <w:t>акад.час</w:t>
            </w:r>
            <w:proofErr w:type="spellEnd"/>
          </w:p>
        </w:tc>
      </w:tr>
      <w:tr w:rsidR="00954926" w:rsidRPr="00954926" w:rsidTr="00C8381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954926" w:rsidRPr="00954926" w:rsidRDefault="00954926" w:rsidP="00C8381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Практическая подготовка</w:t>
            </w:r>
          </w:p>
        </w:tc>
      </w:tr>
      <w:tr w:rsidR="00954926" w:rsidRPr="00954926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snapToGrid w:val="0"/>
              <w:ind w:hanging="3"/>
              <w:jc w:val="center"/>
            </w:pP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54926" w:rsidRPr="00954926" w:rsidRDefault="00954926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</w:pPr>
            <w:r w:rsidRPr="00954926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4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</w:pPr>
            <w:r w:rsidRPr="0095492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0,25</w:t>
            </w:r>
          </w:p>
        </w:tc>
      </w:tr>
      <w:tr w:rsidR="00954926" w:rsidRPr="00954926" w:rsidTr="00C8381F"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</w:pPr>
            <w:r w:rsidRPr="00954926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3,75</w:t>
            </w:r>
          </w:p>
        </w:tc>
      </w:tr>
      <w:tr w:rsidR="00954926" w:rsidRPr="00954926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-</w:t>
            </w:r>
          </w:p>
        </w:tc>
      </w:tr>
      <w:tr w:rsidR="00954926" w:rsidRPr="00954926" w:rsidTr="00C8381F">
        <w:trPr>
          <w:trHeight w:val="173"/>
        </w:trPr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-</w:t>
            </w:r>
          </w:p>
        </w:tc>
      </w:tr>
      <w:tr w:rsidR="00954926" w:rsidRPr="00954926" w:rsidTr="00C8381F">
        <w:trPr>
          <w:trHeight w:val="173"/>
        </w:trPr>
        <w:tc>
          <w:tcPr>
            <w:tcW w:w="6525" w:type="dxa"/>
            <w:shd w:val="clear" w:color="auto" w:fill="auto"/>
          </w:tcPr>
          <w:p w:rsidR="00954926" w:rsidRPr="00954926" w:rsidRDefault="00954926" w:rsidP="00C8381F">
            <w:pPr>
              <w:pStyle w:val="a5"/>
              <w:ind w:left="57"/>
            </w:pPr>
            <w:r w:rsidRPr="00954926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-</w:t>
            </w:r>
          </w:p>
        </w:tc>
      </w:tr>
      <w:tr w:rsidR="00954926" w:rsidRPr="00954926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954926" w:rsidRPr="00954926" w:rsidRDefault="00954926" w:rsidP="00C8381F">
            <w:pPr>
              <w:pStyle w:val="a5"/>
            </w:pPr>
            <w:r w:rsidRPr="00954926">
              <w:rPr>
                <w:b/>
              </w:rPr>
              <w:t>Общая трудоемкость дисциплины (в час. /</w:t>
            </w:r>
            <w:proofErr w:type="spellStart"/>
            <w:r w:rsidRPr="00954926">
              <w:rPr>
                <w:b/>
              </w:rPr>
              <w:t>з.е</w:t>
            </w:r>
            <w:proofErr w:type="spellEnd"/>
            <w:r w:rsidRPr="00954926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954926" w:rsidRPr="00954926" w:rsidRDefault="00954926" w:rsidP="00C8381F">
            <w:pPr>
              <w:pStyle w:val="a5"/>
              <w:ind w:hanging="3"/>
              <w:jc w:val="center"/>
            </w:pPr>
            <w:r w:rsidRPr="00954926">
              <w:t>72/2</w:t>
            </w:r>
          </w:p>
        </w:tc>
      </w:tr>
    </w:tbl>
    <w:p w:rsidR="00954926" w:rsidRPr="00954926" w:rsidRDefault="00954926" w:rsidP="0095492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4926" w:rsidRPr="00954926" w:rsidRDefault="00954926" w:rsidP="006D25E3">
      <w:pPr>
        <w:pStyle w:val="WW-"/>
        <w:numPr>
          <w:ilvl w:val="0"/>
          <w:numId w:val="4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954926">
        <w:rPr>
          <w:b/>
          <w:bCs/>
          <w:color w:val="000000"/>
          <w:sz w:val="24"/>
          <w:szCs w:val="24"/>
        </w:rPr>
        <w:t>СОДЕРЖАНИЕ ДИСЦИПЛИНЫ:</w:t>
      </w:r>
    </w:p>
    <w:p w:rsidR="00954926" w:rsidRPr="00954926" w:rsidRDefault="00954926" w:rsidP="00954926">
      <w:pPr>
        <w:shd w:val="clear" w:color="auto" w:fill="FFFFFF"/>
        <w:spacing w:line="240" w:lineRule="auto"/>
        <w:ind w:firstLine="527"/>
        <w:rPr>
          <w:rFonts w:ascii="Times New Roman" w:hAnsi="Times New Roman" w:cs="Times New Roman"/>
          <w:b/>
          <w:bCs/>
          <w:sz w:val="24"/>
          <w:szCs w:val="24"/>
        </w:rPr>
      </w:pPr>
      <w:r w:rsidRPr="00954926">
        <w:rPr>
          <w:rFonts w:ascii="Times New Roman" w:hAnsi="Times New Roman" w:cs="Times New Roman"/>
          <w:b/>
          <w:bCs/>
          <w:sz w:val="24"/>
          <w:szCs w:val="24"/>
        </w:rPr>
        <w:t>Блоки (разделы) дисциплины.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История изучения психиатрии как науки.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Симптомы и синдромы нарушения ощущений и восприятия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Расстройства памяти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Аффективные расстройства</w:t>
            </w:r>
          </w:p>
        </w:tc>
      </w:tr>
      <w:tr w:rsidR="00954926" w:rsidRPr="00954926" w:rsidTr="00C8381F">
        <w:tc>
          <w:tcPr>
            <w:tcW w:w="693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54926" w:rsidRPr="00954926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54926">
              <w:rPr>
                <w:bCs/>
                <w:color w:val="000000"/>
                <w:sz w:val="24"/>
                <w:szCs w:val="24"/>
              </w:rPr>
              <w:t>Детский аутизм</w:t>
            </w:r>
          </w:p>
        </w:tc>
      </w:tr>
      <w:tr w:rsidR="00954926" w:rsidRPr="0053465B" w:rsidTr="00C8381F">
        <w:tc>
          <w:tcPr>
            <w:tcW w:w="693" w:type="dxa"/>
          </w:tcPr>
          <w:p w:rsidR="00954926" w:rsidRPr="0053465B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954926" w:rsidRPr="0053465B" w:rsidRDefault="00954926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4269">
              <w:rPr>
                <w:bCs/>
                <w:color w:val="000000"/>
                <w:sz w:val="24"/>
                <w:szCs w:val="24"/>
              </w:rPr>
              <w:t>Расстройства поведения у детей и подростков</w:t>
            </w:r>
          </w:p>
        </w:tc>
      </w:tr>
    </w:tbl>
    <w:p w:rsidR="00954926" w:rsidRDefault="00954926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D49" w:rsidRDefault="00756D49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программе дисциплины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38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B86386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B86386">
        <w:rPr>
          <w:rFonts w:ascii="Times New Roman" w:eastAsia="Times New Roman" w:hAnsi="Times New Roman" w:cs="Times New Roman"/>
          <w:b/>
          <w:sz w:val="28"/>
          <w:szCs w:val="28"/>
        </w:rPr>
        <w:t>06.01ФИЛОЛОГИЧЕСКИЕ ОСНОВЫ ДЕФЕКТОЛОГИЧЕСКОГО ОБРАЗОВАНИЯ: ПСИХОЛИНГВИСТИКА</w:t>
      </w:r>
    </w:p>
    <w:p w:rsidR="00C8381F" w:rsidRPr="00B86386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8381F" w:rsidRPr="00B86386" w:rsidRDefault="00C8381F" w:rsidP="00C8381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Style w:val="10"/>
        <w:tblpPr w:leftFromText="180" w:rightFromText="180" w:vertAnchor="page" w:horzAnchor="margin" w:tblpXSpec="center" w:tblpY="2029"/>
        <w:tblW w:w="9745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729"/>
        <w:gridCol w:w="2268"/>
        <w:gridCol w:w="2127"/>
        <w:gridCol w:w="1953"/>
      </w:tblGrid>
      <w:tr w:rsidR="00C8381F" w:rsidRPr="00B86386" w:rsidTr="00C8381F">
        <w:trPr>
          <w:trHeight w:val="219"/>
        </w:trPr>
        <w:tc>
          <w:tcPr>
            <w:tcW w:w="534" w:type="dxa"/>
            <w:vMerge w:val="restart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1729" w:type="dxa"/>
            <w:vMerge w:val="restart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6348" w:type="dxa"/>
            <w:gridSpan w:val="3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учебной дисциплины обучающиеся должны:</w:t>
            </w:r>
          </w:p>
        </w:tc>
      </w:tr>
      <w:tr w:rsidR="00C8381F" w:rsidRPr="00B86386" w:rsidTr="00C8381F">
        <w:trPr>
          <w:trHeight w:val="234"/>
        </w:trPr>
        <w:tc>
          <w:tcPr>
            <w:tcW w:w="534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953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C8381F" w:rsidRPr="00B86386" w:rsidTr="00C8381F">
        <w:trPr>
          <w:trHeight w:val="424"/>
        </w:trPr>
        <w:tc>
          <w:tcPr>
            <w:tcW w:w="534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729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готовностью совершенствовать свою речевую культуру</w:t>
            </w:r>
          </w:p>
        </w:tc>
        <w:tc>
          <w:tcPr>
            <w:tcW w:w="2268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связи языка и общества, основные направления государственной политики в области языка, 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роль языка в развитии культуры и в становлении личности; 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специфику и соотношение понятий «язык – речь – речевая деятельность»;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сущность литературной нормы, её основные разновидности,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типы лингвистических словарей</w:t>
            </w:r>
          </w:p>
        </w:tc>
        <w:tc>
          <w:tcPr>
            <w:tcW w:w="2127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ориентироваться в различных коммуникативных ситуациях в общении с обучающимися, имеющими речевые, сенсорные и интеллектуальные нарушения и их родителями,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пользоваться профессионально значимыми жанрами устной и письменной речи в процессе диагностики и коррекции;</w:t>
            </w:r>
          </w:p>
        </w:tc>
        <w:tc>
          <w:tcPr>
            <w:tcW w:w="1953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грамотной, логически верно и аргументировано построенной устной и письменной речью в общении с обучающимися, имеющими речевые, сенсорные и интеллектуальные нарушения и их родителями,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81F" w:rsidRPr="00B86386" w:rsidTr="00C8381F">
        <w:trPr>
          <w:trHeight w:val="424"/>
        </w:trPr>
        <w:tc>
          <w:tcPr>
            <w:tcW w:w="534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729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      </w:r>
          </w:p>
        </w:tc>
        <w:tc>
          <w:tcPr>
            <w:tcW w:w="2268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виды общения, основные коммуникативные качества речи,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речевого этикета, нормы профессионального общения дефектолога с обучающимися, имеющими речевые, сенсорные и интеллектуальные нарушения и их родителями;</w:t>
            </w:r>
          </w:p>
        </w:tc>
        <w:tc>
          <w:tcPr>
            <w:tcW w:w="2127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реализовывать свои коммуникативные намерения адекватно ситуации и задачам общения, возникающим в профессиональной деятельности с обучающимися, имеющими речевые, сенсорные и интеллектуальные нарушения и их родителями</w:t>
            </w:r>
          </w:p>
        </w:tc>
        <w:tc>
          <w:tcPr>
            <w:tcW w:w="1953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навыками эффективной коммуникации с обучающимися, имеющими речевые, сенсорные и интеллектуальные нарушения, членами их семей и другими участниками образовательного процесса как партнёрами по общению.</w:t>
            </w:r>
          </w:p>
        </w:tc>
      </w:tr>
    </w:tbl>
    <w:p w:rsidR="00C8381F" w:rsidRPr="00B86386" w:rsidRDefault="00C8381F" w:rsidP="00C8381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B86386">
        <w:rPr>
          <w:color w:val="auto"/>
          <w:sz w:val="24"/>
          <w:szCs w:val="24"/>
        </w:rPr>
        <w:t>По ФГОС 3+</w:t>
      </w:r>
    </w:p>
    <w:p w:rsidR="00C8381F" w:rsidRPr="00B86386" w:rsidRDefault="00C8381F" w:rsidP="00C8381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81F" w:rsidRPr="00B86386" w:rsidRDefault="00C8381F" w:rsidP="00C8381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B86386">
        <w:rPr>
          <w:color w:val="auto"/>
          <w:sz w:val="24"/>
          <w:szCs w:val="24"/>
        </w:rPr>
        <w:t>По ФГОС 3++</w:t>
      </w:r>
    </w:p>
    <w:p w:rsidR="00C8381F" w:rsidRPr="00B86386" w:rsidRDefault="00C8381F" w:rsidP="00C8381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Style w:val="10"/>
        <w:tblW w:w="1002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4252"/>
        <w:gridCol w:w="4075"/>
      </w:tblGrid>
      <w:tr w:rsidR="00C8381F" w:rsidRPr="00B86386" w:rsidTr="00C8381F">
        <w:trPr>
          <w:trHeight w:val="700"/>
        </w:trPr>
        <w:tc>
          <w:tcPr>
            <w:tcW w:w="568" w:type="dxa"/>
          </w:tcPr>
          <w:p w:rsidR="00C8381F" w:rsidRPr="00B86386" w:rsidRDefault="00C8381F" w:rsidP="00C8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C8381F" w:rsidRPr="00B86386" w:rsidRDefault="00C8381F" w:rsidP="00C8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34" w:type="dxa"/>
          </w:tcPr>
          <w:p w:rsidR="00C8381F" w:rsidRPr="00B86386" w:rsidRDefault="00C8381F" w:rsidP="00C8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4252" w:type="dxa"/>
          </w:tcPr>
          <w:p w:rsidR="00C8381F" w:rsidRPr="00B86386" w:rsidRDefault="00C8381F" w:rsidP="00C8381F">
            <w:pPr>
              <w:pStyle w:val="a5"/>
              <w:jc w:val="center"/>
            </w:pPr>
            <w:r w:rsidRPr="00B86386">
              <w:rPr>
                <w:color w:val="000000"/>
              </w:rPr>
              <w:t xml:space="preserve">Содержание компетенции </w:t>
            </w:r>
          </w:p>
          <w:p w:rsidR="00C8381F" w:rsidRPr="00B86386" w:rsidRDefault="00C8381F" w:rsidP="00C8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075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C8381F" w:rsidRPr="00B86386" w:rsidTr="00C8381F">
        <w:trPr>
          <w:trHeight w:val="174"/>
        </w:trPr>
        <w:tc>
          <w:tcPr>
            <w:tcW w:w="568" w:type="dxa"/>
            <w:vMerge w:val="restart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4252" w:type="dxa"/>
            <w:vMerge w:val="restart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075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8381F" w:rsidRPr="00B86386" w:rsidTr="00C8381F">
        <w:trPr>
          <w:trHeight w:val="174"/>
        </w:trPr>
        <w:tc>
          <w:tcPr>
            <w:tcW w:w="568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8381F" w:rsidRPr="00B86386" w:rsidTr="00C8381F">
        <w:trPr>
          <w:trHeight w:val="174"/>
        </w:trPr>
        <w:tc>
          <w:tcPr>
            <w:tcW w:w="568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8381F" w:rsidRPr="00B86386" w:rsidTr="00C8381F">
        <w:trPr>
          <w:trHeight w:val="174"/>
        </w:trPr>
        <w:tc>
          <w:tcPr>
            <w:tcW w:w="568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ИУК1.4 Грамотно, логично, аргументированно формирует собственные суждения и оценки.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8381F" w:rsidRPr="00B86386" w:rsidTr="00C8381F">
        <w:trPr>
          <w:trHeight w:val="174"/>
        </w:trPr>
        <w:tc>
          <w:tcPr>
            <w:tcW w:w="568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8381F" w:rsidRPr="00B86386" w:rsidTr="00C8381F">
        <w:trPr>
          <w:trHeight w:val="562"/>
        </w:trPr>
        <w:tc>
          <w:tcPr>
            <w:tcW w:w="568" w:type="dxa"/>
            <w:vMerge w:val="restart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ОПК-8</w:t>
            </w:r>
          </w:p>
        </w:tc>
        <w:tc>
          <w:tcPr>
            <w:tcW w:w="4252" w:type="dxa"/>
            <w:vMerge w:val="restart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075" w:type="dxa"/>
          </w:tcPr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ИОПК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:rsidR="00C8381F" w:rsidRPr="00B86386" w:rsidRDefault="00C8381F" w:rsidP="00C8381F">
            <w:pPr>
              <w:pStyle w:val="TableParagraph"/>
              <w:tabs>
                <w:tab w:val="left" w:pos="3916"/>
              </w:tabs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медико-биологические, клинические и филологические основы профессиональной деятельности педагога-дефектолога;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знает содержание общего образования обучающихся с нарушением речи;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8381F" w:rsidRPr="00B86386" w:rsidTr="00C8381F">
        <w:trPr>
          <w:trHeight w:val="562"/>
        </w:trPr>
        <w:tc>
          <w:tcPr>
            <w:tcW w:w="568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ИОПК 8.2 Умеет: 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 xml:space="preserve">использовать междисциплинарные знания для организации, анализа и </w:t>
            </w:r>
            <w:r w:rsidRPr="00B86386">
              <w:rPr>
                <w:sz w:val="24"/>
                <w:szCs w:val="24"/>
                <w:lang w:bidi="ar-SA"/>
              </w:rPr>
              <w:lastRenderedPageBreak/>
              <w:t>оценки результатов образовательного и коррекционно-развивающего процесса с обучающимися с нарушением речи;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междисциплинарные знания для адекватной оценки особенностей и динамики развития обучающихся с нарушением речи.</w:t>
            </w:r>
          </w:p>
        </w:tc>
      </w:tr>
      <w:tr w:rsidR="00C8381F" w:rsidRPr="00B86386" w:rsidTr="00C8381F">
        <w:trPr>
          <w:trHeight w:val="84"/>
        </w:trPr>
        <w:tc>
          <w:tcPr>
            <w:tcW w:w="568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</w:tcPr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ИОПК 8.3 Владеет: умеет применять медико- 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 речи;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 xml:space="preserve">методами применения междисциплинарного знания в процессе разработки и проведения мониторинга </w:t>
            </w:r>
            <w:proofErr w:type="gramStart"/>
            <w:r w:rsidRPr="00B86386">
              <w:rPr>
                <w:sz w:val="24"/>
                <w:szCs w:val="24"/>
                <w:lang w:bidi="ar-SA"/>
              </w:rPr>
              <w:t>учебных достижений</w:t>
            </w:r>
            <w:proofErr w:type="gramEnd"/>
            <w:r w:rsidRPr="00B86386">
              <w:rPr>
                <w:sz w:val="24"/>
                <w:szCs w:val="24"/>
                <w:lang w:bidi="ar-SA"/>
              </w:rPr>
              <w:t xml:space="preserve"> обучающихся с нарушением речи;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навыками применения междисциплинарных знаний в процессе формирования различных видов деятельности</w:t>
            </w:r>
          </w:p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 с нарушением речи.</w:t>
            </w:r>
          </w:p>
        </w:tc>
      </w:tr>
      <w:tr w:rsidR="00C8381F" w:rsidRPr="00B86386" w:rsidTr="00C8381F">
        <w:trPr>
          <w:trHeight w:val="275"/>
        </w:trPr>
        <w:tc>
          <w:tcPr>
            <w:tcW w:w="568" w:type="dxa"/>
            <w:vMerge w:val="restart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4252" w:type="dxa"/>
            <w:vMerge w:val="restart"/>
          </w:tcPr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B86386">
              <w:rPr>
                <w:sz w:val="24"/>
                <w:szCs w:val="24"/>
                <w:lang w:bidi="ar-SA"/>
              </w:rPr>
              <w:t>коррекционо</w:t>
            </w:r>
            <w:proofErr w:type="spellEnd"/>
            <w:r w:rsidRPr="00B86386">
              <w:rPr>
                <w:sz w:val="24"/>
                <w:szCs w:val="24"/>
                <w:lang w:bidi="ar-SA"/>
              </w:rPr>
              <w:t>-развивающего процессов</w:t>
            </w:r>
          </w:p>
        </w:tc>
        <w:tc>
          <w:tcPr>
            <w:tcW w:w="4075" w:type="dxa"/>
          </w:tcPr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ИПК5.1 Знает: методологию психолого-педагогического исследования в области сурдопедагогики;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способы сбора, оформления и интерпретации экспериментальных данных;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требования к написанию и оформлению научных текстов.</w:t>
            </w:r>
          </w:p>
        </w:tc>
      </w:tr>
      <w:tr w:rsidR="00C8381F" w:rsidRPr="00B86386" w:rsidTr="00C8381F">
        <w:trPr>
          <w:trHeight w:val="275"/>
        </w:trPr>
        <w:tc>
          <w:tcPr>
            <w:tcW w:w="568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</w:p>
        </w:tc>
        <w:tc>
          <w:tcPr>
            <w:tcW w:w="4075" w:type="dxa"/>
          </w:tcPr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ИПК5.2 Умеет: определять научную проблему в рамках темы квалификационной работы;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Определять методы теоретического и экспериментального исследования научной проблемы;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планировать и</w:t>
            </w:r>
            <w:r w:rsidRPr="00B86386">
              <w:rPr>
                <w:sz w:val="24"/>
                <w:szCs w:val="24"/>
                <w:lang w:bidi="ar-SA"/>
              </w:rPr>
              <w:tab/>
              <w:t>проводить экспериментальное исследование;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 xml:space="preserve">использовать разные способы сбора, обработки и интерпретации данных, полученных в ходе теоретического </w:t>
            </w:r>
            <w:r w:rsidRPr="00B86386">
              <w:rPr>
                <w:sz w:val="24"/>
                <w:szCs w:val="24"/>
                <w:lang w:bidi="ar-SA"/>
              </w:rPr>
              <w:lastRenderedPageBreak/>
              <w:t>анализ научной проблемы и экспериментальным путем;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C8381F" w:rsidRPr="00B86386" w:rsidTr="00C8381F">
        <w:trPr>
          <w:trHeight w:val="275"/>
        </w:trPr>
        <w:tc>
          <w:tcPr>
            <w:tcW w:w="568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81F" w:rsidRPr="00B86386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</w:p>
        </w:tc>
        <w:tc>
          <w:tcPr>
            <w:tcW w:w="4075" w:type="dxa"/>
          </w:tcPr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навыками проведения экспериментального исследования;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умением создавать и оформлять связный научный текст;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навыками интерпретации, обобщения и представления экспериментальных</w:t>
            </w:r>
          </w:p>
          <w:p w:rsidR="00C8381F" w:rsidRPr="00B86386" w:rsidRDefault="00C8381F" w:rsidP="00C8381F">
            <w:pPr>
              <w:pStyle w:val="TableParagraph"/>
              <w:rPr>
                <w:sz w:val="24"/>
                <w:szCs w:val="24"/>
                <w:lang w:bidi="ar-SA"/>
              </w:rPr>
            </w:pPr>
            <w:r w:rsidRPr="00B86386">
              <w:rPr>
                <w:sz w:val="24"/>
                <w:szCs w:val="24"/>
                <w:lang w:bidi="ar-SA"/>
              </w:rPr>
              <w:t>данных.</w:t>
            </w:r>
          </w:p>
        </w:tc>
      </w:tr>
    </w:tbl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6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8638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86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6386">
        <w:rPr>
          <w:rFonts w:ascii="Times New Roman" w:hAnsi="Times New Roman" w:cs="Times New Roman"/>
          <w:bCs/>
          <w:sz w:val="24"/>
          <w:szCs w:val="24"/>
          <w:u w:val="single"/>
        </w:rPr>
        <w:t>Цель дисциплины</w:t>
      </w:r>
      <w:r w:rsidRPr="00B86386">
        <w:rPr>
          <w:rFonts w:ascii="Times New Roman" w:hAnsi="Times New Roman" w:cs="Times New Roman"/>
          <w:sz w:val="24"/>
          <w:szCs w:val="24"/>
        </w:rPr>
        <w:t>: сформировать знания основ психолингвистики и умения, необходимые для понимания процесса функционирования речевой системы, симптоматики и механизмов нарушений речи у детей и взрослых.</w:t>
      </w: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86386">
        <w:rPr>
          <w:rFonts w:ascii="Times New Roman" w:hAnsi="Times New Roman" w:cs="Times New Roman"/>
          <w:bCs/>
          <w:sz w:val="24"/>
          <w:szCs w:val="24"/>
          <w:u w:val="single"/>
        </w:rPr>
        <w:t>Задачи дисциплины:</w:t>
      </w:r>
    </w:p>
    <w:p w:rsidR="00C8381F" w:rsidRPr="00B86386" w:rsidRDefault="00C8381F" w:rsidP="00C838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386">
        <w:rPr>
          <w:rFonts w:ascii="Times New Roman" w:hAnsi="Times New Roman" w:cs="Times New Roman"/>
          <w:sz w:val="24"/>
          <w:szCs w:val="24"/>
        </w:rPr>
        <w:t>Ознакомить студентов с современными научными представлениями о соотношении языка и речи, о функциях, формах и видах речи, о психологической структуре процессов восприятия и порождения устной и письменной речи;</w:t>
      </w:r>
    </w:p>
    <w:p w:rsidR="00C8381F" w:rsidRPr="00B86386" w:rsidRDefault="00C8381F" w:rsidP="00C838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386">
        <w:rPr>
          <w:rFonts w:ascii="Times New Roman" w:hAnsi="Times New Roman" w:cs="Times New Roman"/>
          <w:sz w:val="24"/>
          <w:szCs w:val="24"/>
        </w:rPr>
        <w:t>сформировать умения практического использования психолингвистических методов диагностики нарушений речи;</w:t>
      </w: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6386">
        <w:rPr>
          <w:rFonts w:ascii="Times New Roman" w:hAnsi="Times New Roman" w:cs="Times New Roman"/>
          <w:sz w:val="24"/>
          <w:szCs w:val="24"/>
        </w:rPr>
        <w:t>познакомить студентов с психолингвистическим подходом к коррекции нарушений речи у детей и взрослых.</w:t>
      </w: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B86386">
        <w:rPr>
          <w:rFonts w:ascii="Times New Roman" w:hAnsi="Times New Roman" w:cs="Times New Roman"/>
          <w:sz w:val="24"/>
          <w:szCs w:val="24"/>
          <w:lang w:eastAsia="en-US"/>
        </w:rPr>
        <w:t xml:space="preserve">Данная дисциплина реализуется в рамках базовой части блока Б1 «Дисциплины(модули)» программы </w:t>
      </w:r>
      <w:proofErr w:type="spellStart"/>
      <w:r w:rsidRPr="00B86386">
        <w:rPr>
          <w:rFonts w:ascii="Times New Roman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B86386">
        <w:rPr>
          <w:rFonts w:ascii="Times New Roman" w:hAnsi="Times New Roman" w:cs="Times New Roman"/>
          <w:sz w:val="24"/>
          <w:szCs w:val="24"/>
          <w:lang w:eastAsia="en-US"/>
        </w:rPr>
        <w:t xml:space="preserve">, является обязательной для освоения обучающимися. </w:t>
      </w: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6386">
        <w:rPr>
          <w:rFonts w:ascii="Times New Roman" w:hAnsi="Times New Roman" w:cs="Times New Roman"/>
          <w:sz w:val="24"/>
          <w:szCs w:val="24"/>
        </w:rPr>
        <w:t xml:space="preserve">Предшествующими для изучения учебной дисциплины являются дисциплины: «Филологические основы дефектологии: </w:t>
      </w:r>
      <w:proofErr w:type="spellStart"/>
      <w:r w:rsidRPr="00B86386"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  <w:r w:rsidRPr="00B86386">
        <w:rPr>
          <w:rFonts w:ascii="Times New Roman" w:hAnsi="Times New Roman" w:cs="Times New Roman"/>
          <w:sz w:val="24"/>
          <w:szCs w:val="24"/>
        </w:rPr>
        <w:t>» и «Психология».</w:t>
      </w: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6386">
        <w:rPr>
          <w:rFonts w:ascii="Times New Roman" w:hAnsi="Times New Roman" w:cs="Times New Roman"/>
          <w:sz w:val="24"/>
          <w:szCs w:val="24"/>
        </w:rPr>
        <w:t>Дисциплина «Филологические основы дефектологии: психолингвистика» является теоретической основой для последующего изучения курсов «Логопедия», «</w:t>
      </w:r>
      <w:proofErr w:type="spellStart"/>
      <w:r w:rsidRPr="00B86386">
        <w:rPr>
          <w:rFonts w:ascii="Times New Roman" w:hAnsi="Times New Roman" w:cs="Times New Roman"/>
          <w:sz w:val="24"/>
          <w:szCs w:val="24"/>
        </w:rPr>
        <w:t>Логопсихология</w:t>
      </w:r>
      <w:proofErr w:type="spellEnd"/>
      <w:r w:rsidRPr="00B8638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6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8638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6386">
        <w:rPr>
          <w:rFonts w:ascii="Times New Roman" w:hAnsi="Times New Roman" w:cs="Times New Roman"/>
          <w:sz w:val="24"/>
          <w:szCs w:val="24"/>
        </w:rPr>
        <w:lastRenderedPageBreak/>
        <w:t>Общая трудоемкость освоения дисциплины составляет 2 зачетные единицы, 72 академических часа</w:t>
      </w:r>
      <w:r w:rsidRPr="00B863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638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8381F" w:rsidRPr="00B86386" w:rsidTr="00C8381F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8381F" w:rsidRPr="00B86386" w:rsidRDefault="00C8381F" w:rsidP="00C8381F">
            <w:pPr>
              <w:pStyle w:val="a5"/>
              <w:rPr>
                <w:i/>
                <w:iCs/>
              </w:rPr>
            </w:pPr>
            <w:r w:rsidRPr="00B8638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381F" w:rsidRPr="00B86386" w:rsidRDefault="00C8381F" w:rsidP="00C8381F">
            <w:pPr>
              <w:pStyle w:val="a5"/>
              <w:jc w:val="center"/>
            </w:pPr>
            <w:r w:rsidRPr="00B86386">
              <w:t xml:space="preserve">Трудоемкость в </w:t>
            </w:r>
            <w:proofErr w:type="spellStart"/>
            <w:r w:rsidRPr="00B86386">
              <w:t>акад.час</w:t>
            </w:r>
            <w:proofErr w:type="spellEnd"/>
          </w:p>
        </w:tc>
      </w:tr>
      <w:tr w:rsidR="00C8381F" w:rsidRPr="00B86386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C8381F" w:rsidRPr="00B86386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381F" w:rsidRPr="00B86386" w:rsidTr="00C8381F">
        <w:tc>
          <w:tcPr>
            <w:tcW w:w="6525" w:type="dxa"/>
            <w:shd w:val="clear" w:color="auto" w:fill="auto"/>
          </w:tcPr>
          <w:p w:rsidR="00C8381F" w:rsidRPr="00B86386" w:rsidRDefault="00C8381F" w:rsidP="00C8381F">
            <w:pPr>
              <w:pStyle w:val="a5"/>
            </w:pPr>
            <w:r w:rsidRPr="00B8638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6386" w:rsidRDefault="00C8381F" w:rsidP="00C8381F">
            <w:pPr>
              <w:pStyle w:val="a5"/>
              <w:snapToGrid w:val="0"/>
              <w:jc w:val="center"/>
            </w:pPr>
          </w:p>
        </w:tc>
      </w:tr>
      <w:tr w:rsidR="00C8381F" w:rsidRPr="00B86386" w:rsidTr="00C8381F">
        <w:tc>
          <w:tcPr>
            <w:tcW w:w="6525" w:type="dxa"/>
            <w:shd w:val="clear" w:color="auto" w:fill="auto"/>
          </w:tcPr>
          <w:p w:rsidR="00C8381F" w:rsidRPr="00B86386" w:rsidRDefault="00C8381F" w:rsidP="00C8381F">
            <w:pPr>
              <w:pStyle w:val="a5"/>
            </w:pPr>
            <w:r w:rsidRPr="00B8638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B86386" w:rsidTr="00C8381F">
        <w:tc>
          <w:tcPr>
            <w:tcW w:w="6525" w:type="dxa"/>
            <w:shd w:val="clear" w:color="auto" w:fill="auto"/>
          </w:tcPr>
          <w:p w:rsidR="00C8381F" w:rsidRPr="00B86386" w:rsidRDefault="00C8381F" w:rsidP="00C8381F">
            <w:pPr>
              <w:pStyle w:val="a5"/>
            </w:pPr>
            <w:r w:rsidRPr="00B86386">
              <w:t xml:space="preserve">Лабораторные работы / Практические занятия (в </w:t>
            </w:r>
            <w:proofErr w:type="spellStart"/>
            <w:r w:rsidRPr="00B86386">
              <w:t>т.ч</w:t>
            </w:r>
            <w:proofErr w:type="spellEnd"/>
            <w:r w:rsidRPr="00B86386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81F" w:rsidRPr="00B86386" w:rsidTr="00C8381F">
        <w:tc>
          <w:tcPr>
            <w:tcW w:w="6525" w:type="dxa"/>
            <w:shd w:val="clear" w:color="auto" w:fill="E0E0E0"/>
          </w:tcPr>
          <w:p w:rsidR="00C8381F" w:rsidRPr="00B86386" w:rsidRDefault="00C8381F" w:rsidP="00C8381F">
            <w:pPr>
              <w:pStyle w:val="a5"/>
            </w:pPr>
            <w:r w:rsidRPr="00B8638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81F" w:rsidRPr="00B86386" w:rsidTr="00C8381F">
        <w:tc>
          <w:tcPr>
            <w:tcW w:w="6525" w:type="dxa"/>
            <w:shd w:val="clear" w:color="auto" w:fill="E0E0E0"/>
          </w:tcPr>
          <w:p w:rsidR="00C8381F" w:rsidRPr="00B86386" w:rsidRDefault="00C8381F" w:rsidP="00C8381F">
            <w:pPr>
              <w:pStyle w:val="a5"/>
            </w:pPr>
            <w:r w:rsidRPr="00B8638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381F" w:rsidRPr="00B86386" w:rsidRDefault="00C8381F" w:rsidP="00C8381F">
            <w:pPr>
              <w:pStyle w:val="a5"/>
              <w:jc w:val="center"/>
            </w:pPr>
            <w:r w:rsidRPr="00B86386">
              <w:t>-</w:t>
            </w:r>
          </w:p>
        </w:tc>
      </w:tr>
      <w:tr w:rsidR="00C8381F" w:rsidRPr="00B86386" w:rsidTr="00C8381F">
        <w:tc>
          <w:tcPr>
            <w:tcW w:w="6525" w:type="dxa"/>
            <w:shd w:val="clear" w:color="auto" w:fill="auto"/>
          </w:tcPr>
          <w:p w:rsidR="00C8381F" w:rsidRPr="00B86386" w:rsidRDefault="00C8381F" w:rsidP="00C8381F">
            <w:pPr>
              <w:pStyle w:val="a5"/>
            </w:pPr>
            <w:r w:rsidRPr="00B8638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381F" w:rsidRPr="00B86386" w:rsidRDefault="00C8381F" w:rsidP="00C8381F">
            <w:pPr>
              <w:pStyle w:val="a5"/>
              <w:jc w:val="center"/>
            </w:pPr>
            <w:r w:rsidRPr="00B86386">
              <w:t>-</w:t>
            </w:r>
          </w:p>
        </w:tc>
      </w:tr>
      <w:tr w:rsidR="00C8381F" w:rsidRPr="00B86386" w:rsidTr="00C8381F">
        <w:tc>
          <w:tcPr>
            <w:tcW w:w="6525" w:type="dxa"/>
            <w:shd w:val="clear" w:color="auto" w:fill="auto"/>
          </w:tcPr>
          <w:p w:rsidR="00C8381F" w:rsidRPr="00B86386" w:rsidRDefault="00C8381F" w:rsidP="00C8381F">
            <w:pPr>
              <w:pStyle w:val="a5"/>
            </w:pPr>
            <w:r w:rsidRPr="00B8638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381F" w:rsidRPr="00B86386" w:rsidRDefault="00C8381F" w:rsidP="00C8381F">
            <w:pPr>
              <w:pStyle w:val="a5"/>
              <w:jc w:val="center"/>
            </w:pPr>
            <w:r w:rsidRPr="00B86386">
              <w:t>-</w:t>
            </w:r>
          </w:p>
        </w:tc>
      </w:tr>
      <w:tr w:rsidR="00C8381F" w:rsidRPr="00B86386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C8381F" w:rsidRPr="00B86386" w:rsidRDefault="00C8381F" w:rsidP="00C8381F">
            <w:pPr>
              <w:pStyle w:val="a5"/>
            </w:pPr>
            <w:r w:rsidRPr="00B86386">
              <w:rPr>
                <w:b/>
              </w:rPr>
              <w:t>Общая трудоемкость дисциплины (в час. /</w:t>
            </w:r>
            <w:proofErr w:type="spellStart"/>
            <w:r w:rsidRPr="00B86386">
              <w:rPr>
                <w:b/>
              </w:rPr>
              <w:t>з.е</w:t>
            </w:r>
            <w:proofErr w:type="spellEnd"/>
            <w:r w:rsidRPr="00B8638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B86386" w:rsidRDefault="00C8381F" w:rsidP="00C8381F">
            <w:pPr>
              <w:pStyle w:val="a5"/>
              <w:jc w:val="center"/>
            </w:pPr>
            <w:r w:rsidRPr="00B86386">
              <w:t>72/2</w:t>
            </w:r>
          </w:p>
        </w:tc>
      </w:tr>
    </w:tbl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638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C8381F" w:rsidRPr="00B86386" w:rsidTr="00C8381F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C8381F" w:rsidRPr="00B86386" w:rsidRDefault="00C8381F" w:rsidP="00C8381F">
            <w:pPr>
              <w:pStyle w:val="a5"/>
              <w:rPr>
                <w:i/>
                <w:iCs/>
              </w:rPr>
            </w:pPr>
            <w:r w:rsidRPr="00B8638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381F" w:rsidRPr="00B86386" w:rsidRDefault="00C8381F" w:rsidP="00C8381F">
            <w:pPr>
              <w:pStyle w:val="a5"/>
            </w:pPr>
            <w:r w:rsidRPr="00B86386">
              <w:t xml:space="preserve">Трудоемкость в </w:t>
            </w:r>
            <w:proofErr w:type="spellStart"/>
            <w:r w:rsidRPr="00B86386">
              <w:t>акад.час</w:t>
            </w:r>
            <w:proofErr w:type="spellEnd"/>
          </w:p>
        </w:tc>
      </w:tr>
      <w:tr w:rsidR="00C8381F" w:rsidRPr="00B86386" w:rsidTr="00C8381F">
        <w:trPr>
          <w:trHeight w:val="262"/>
        </w:trPr>
        <w:tc>
          <w:tcPr>
            <w:tcW w:w="6540" w:type="dxa"/>
            <w:shd w:val="clear" w:color="auto" w:fill="E0E0E0"/>
          </w:tcPr>
          <w:p w:rsidR="00C8381F" w:rsidRPr="00B86386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381F" w:rsidRPr="00B86386" w:rsidTr="00C8381F">
        <w:tc>
          <w:tcPr>
            <w:tcW w:w="6540" w:type="dxa"/>
            <w:shd w:val="clear" w:color="auto" w:fill="auto"/>
          </w:tcPr>
          <w:p w:rsidR="00C8381F" w:rsidRPr="00B86386" w:rsidRDefault="00C8381F" w:rsidP="00C8381F">
            <w:pPr>
              <w:pStyle w:val="a5"/>
            </w:pPr>
            <w:r w:rsidRPr="00B8638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6386" w:rsidRDefault="00C8381F" w:rsidP="00C8381F">
            <w:pPr>
              <w:pStyle w:val="a5"/>
              <w:snapToGrid w:val="0"/>
              <w:jc w:val="center"/>
            </w:pPr>
          </w:p>
        </w:tc>
      </w:tr>
      <w:tr w:rsidR="00C8381F" w:rsidRPr="00B86386" w:rsidTr="00C8381F">
        <w:tc>
          <w:tcPr>
            <w:tcW w:w="6540" w:type="dxa"/>
            <w:shd w:val="clear" w:color="auto" w:fill="auto"/>
          </w:tcPr>
          <w:p w:rsidR="00C8381F" w:rsidRPr="00B86386" w:rsidRDefault="00C8381F" w:rsidP="00C8381F">
            <w:pPr>
              <w:pStyle w:val="a5"/>
            </w:pPr>
            <w:r w:rsidRPr="00B86386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B86386" w:rsidTr="00C8381F">
        <w:tc>
          <w:tcPr>
            <w:tcW w:w="6540" w:type="dxa"/>
            <w:shd w:val="clear" w:color="auto" w:fill="auto"/>
          </w:tcPr>
          <w:p w:rsidR="00C8381F" w:rsidRPr="00B86386" w:rsidRDefault="00C8381F" w:rsidP="00C8381F">
            <w:pPr>
              <w:pStyle w:val="a5"/>
            </w:pPr>
            <w:r w:rsidRPr="00B86386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81F" w:rsidRPr="00B86386" w:rsidTr="00C8381F">
        <w:tc>
          <w:tcPr>
            <w:tcW w:w="6540" w:type="dxa"/>
            <w:shd w:val="clear" w:color="auto" w:fill="E0E0E0"/>
          </w:tcPr>
          <w:p w:rsidR="00C8381F" w:rsidRPr="00B86386" w:rsidRDefault="00C8381F" w:rsidP="00C8381F">
            <w:pPr>
              <w:pStyle w:val="a5"/>
            </w:pPr>
            <w:r w:rsidRPr="00B8638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B86386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381F" w:rsidRPr="00B86386" w:rsidTr="00C8381F">
        <w:tc>
          <w:tcPr>
            <w:tcW w:w="6540" w:type="dxa"/>
            <w:shd w:val="clear" w:color="auto" w:fill="D9D9D9"/>
          </w:tcPr>
          <w:p w:rsidR="00C8381F" w:rsidRPr="00B86386" w:rsidRDefault="00C8381F" w:rsidP="00C8381F">
            <w:pPr>
              <w:pStyle w:val="a5"/>
            </w:pPr>
            <w:r w:rsidRPr="00B8638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C8381F" w:rsidRPr="00B86386" w:rsidRDefault="00C8381F" w:rsidP="00C8381F">
            <w:pPr>
              <w:pStyle w:val="a5"/>
              <w:jc w:val="center"/>
            </w:pPr>
            <w:r w:rsidRPr="00B86386">
              <w:t>4</w:t>
            </w:r>
          </w:p>
        </w:tc>
      </w:tr>
      <w:tr w:rsidR="00C8381F" w:rsidRPr="00B86386" w:rsidTr="00C8381F">
        <w:tc>
          <w:tcPr>
            <w:tcW w:w="6540" w:type="dxa"/>
            <w:shd w:val="clear" w:color="auto" w:fill="auto"/>
          </w:tcPr>
          <w:p w:rsidR="00C8381F" w:rsidRPr="00B86386" w:rsidRDefault="00C8381F" w:rsidP="00C8381F">
            <w:pPr>
              <w:pStyle w:val="a5"/>
            </w:pPr>
            <w:r w:rsidRPr="00B8638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6386" w:rsidRDefault="00C8381F" w:rsidP="00C8381F">
            <w:pPr>
              <w:pStyle w:val="a5"/>
              <w:jc w:val="center"/>
            </w:pPr>
            <w:r w:rsidRPr="00B86386">
              <w:t>0,25</w:t>
            </w:r>
          </w:p>
        </w:tc>
      </w:tr>
      <w:tr w:rsidR="00C8381F" w:rsidRPr="00B86386" w:rsidTr="00C8381F">
        <w:tc>
          <w:tcPr>
            <w:tcW w:w="6540" w:type="dxa"/>
            <w:shd w:val="clear" w:color="auto" w:fill="auto"/>
          </w:tcPr>
          <w:p w:rsidR="00C8381F" w:rsidRPr="00B86386" w:rsidRDefault="00C8381F" w:rsidP="00C8381F">
            <w:pPr>
              <w:pStyle w:val="a5"/>
            </w:pPr>
            <w:r w:rsidRPr="00B86386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6386" w:rsidRDefault="00C8381F" w:rsidP="00C8381F">
            <w:pPr>
              <w:pStyle w:val="a5"/>
              <w:jc w:val="center"/>
            </w:pPr>
            <w:r w:rsidRPr="00B86386">
              <w:t>3,75</w:t>
            </w:r>
          </w:p>
        </w:tc>
      </w:tr>
      <w:tr w:rsidR="00C8381F" w:rsidRPr="00B86386" w:rsidTr="00C8381F">
        <w:trPr>
          <w:trHeight w:val="306"/>
        </w:trPr>
        <w:tc>
          <w:tcPr>
            <w:tcW w:w="6540" w:type="dxa"/>
            <w:shd w:val="clear" w:color="auto" w:fill="E0E0E0"/>
          </w:tcPr>
          <w:p w:rsidR="00C8381F" w:rsidRPr="00B86386" w:rsidRDefault="00C8381F" w:rsidP="00C8381F">
            <w:pPr>
              <w:pStyle w:val="a5"/>
            </w:pPr>
            <w:r w:rsidRPr="00B86386">
              <w:rPr>
                <w:b/>
              </w:rPr>
              <w:t>Общая трудоемкость дисциплины (в час. /</w:t>
            </w:r>
            <w:proofErr w:type="spellStart"/>
            <w:r w:rsidRPr="00B86386">
              <w:rPr>
                <w:b/>
              </w:rPr>
              <w:t>з.е</w:t>
            </w:r>
            <w:proofErr w:type="spellEnd"/>
            <w:r w:rsidRPr="00B8638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B86386" w:rsidRDefault="00C8381F" w:rsidP="00C8381F">
            <w:pPr>
              <w:pStyle w:val="a5"/>
              <w:jc w:val="center"/>
            </w:pPr>
            <w:r w:rsidRPr="00B86386">
              <w:t>72/2</w:t>
            </w:r>
          </w:p>
        </w:tc>
      </w:tr>
    </w:tbl>
    <w:p w:rsidR="00C8381F" w:rsidRPr="00B86386" w:rsidRDefault="00C8381F" w:rsidP="00C8381F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81F" w:rsidRPr="00B86386" w:rsidRDefault="00C8381F" w:rsidP="00C8381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B86386">
        <w:rPr>
          <w:b/>
          <w:bCs/>
          <w:color w:val="000000"/>
          <w:sz w:val="24"/>
          <w:szCs w:val="24"/>
        </w:rPr>
        <w:t>4.СОДЕРЖАНИЕ ДИСЦИПЛИНЫ:</w:t>
      </w:r>
    </w:p>
    <w:p w:rsidR="00C8381F" w:rsidRPr="00B86386" w:rsidRDefault="00C8381F" w:rsidP="00C8381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B86386">
        <w:rPr>
          <w:b/>
          <w:bCs/>
          <w:color w:val="000000"/>
          <w:sz w:val="24"/>
          <w:szCs w:val="24"/>
        </w:rPr>
        <w:t xml:space="preserve">4.1 </w:t>
      </w:r>
      <w:r w:rsidRPr="00B86386">
        <w:rPr>
          <w:b/>
          <w:bCs/>
          <w:sz w:val="24"/>
          <w:szCs w:val="24"/>
        </w:rPr>
        <w:t>Блоки (разделы) дисциплины.</w:t>
      </w:r>
    </w:p>
    <w:p w:rsidR="00C8381F" w:rsidRPr="00B86386" w:rsidRDefault="00C8381F" w:rsidP="00C8381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 xml:space="preserve">Психолингвистика как наука 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Связь психолингвистики с лингвистикой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Идеи Л.С. Выготского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Теория деятельности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Функции и формы речи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Психолингвистические модели порождения речи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Модели восприятия речи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Речевая деятельность и семантика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Соотношение устной и письменной речи, их единство и специфика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Онтогенез детской речи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Приобретение человеком языка и речи в процессе эволюции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Теории происхождения языка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Психолингвистика текста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Развитие речи ребёнка в семье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Язык и речь учителя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Творческий подход к использованию языка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Паралингвистические средства устной речи</w:t>
            </w:r>
          </w:p>
        </w:tc>
      </w:tr>
      <w:tr w:rsidR="00C8381F" w:rsidRPr="00B86386" w:rsidTr="00C8381F">
        <w:tc>
          <w:tcPr>
            <w:tcW w:w="693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C8381F" w:rsidRPr="00B86386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6386">
              <w:rPr>
                <w:bCs/>
                <w:color w:val="000000"/>
                <w:sz w:val="24"/>
                <w:szCs w:val="24"/>
              </w:rPr>
              <w:t>Паралингвистические средства письменного текста</w:t>
            </w:r>
          </w:p>
        </w:tc>
      </w:tr>
    </w:tbl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Pr="00C85AF6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81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381F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C8381F">
        <w:rPr>
          <w:rFonts w:ascii="Times New Roman" w:eastAsia="Times New Roman" w:hAnsi="Times New Roman" w:cs="Times New Roman"/>
          <w:b/>
          <w:sz w:val="28"/>
          <w:szCs w:val="28"/>
        </w:rPr>
        <w:t>06.02 ЛИТЕРАТУРА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Pr="00C8381F" w:rsidRDefault="00C8381F" w:rsidP="006D25E3">
      <w:pPr>
        <w:pStyle w:val="a4"/>
        <w:numPr>
          <w:ilvl w:val="0"/>
          <w:numId w:val="41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8381F" w:rsidRPr="00C8381F" w:rsidRDefault="00C8381F" w:rsidP="00C8381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C8381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8381F" w:rsidRPr="00C8381F" w:rsidRDefault="00C8381F" w:rsidP="00C8381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381F" w:rsidRPr="00C8381F" w:rsidTr="00C838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a5"/>
              <w:rPr>
                <w:i/>
                <w:iCs/>
                <w:color w:val="000000"/>
              </w:rPr>
            </w:pPr>
            <w:r w:rsidRPr="00C8381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a5"/>
            </w:pPr>
            <w:r w:rsidRPr="00C8381F">
              <w:rPr>
                <w:color w:val="000000"/>
              </w:rPr>
              <w:t xml:space="preserve">Содержание компетенции </w:t>
            </w:r>
          </w:p>
          <w:p w:rsidR="00C8381F" w:rsidRPr="00C8381F" w:rsidRDefault="00C8381F" w:rsidP="00C8381F">
            <w:pPr>
              <w:pStyle w:val="a5"/>
            </w:pPr>
            <w:r w:rsidRPr="00C8381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a5"/>
            </w:pPr>
            <w:r w:rsidRPr="00C8381F">
              <w:t>Индикаторы компетенций (код и содержание)</w:t>
            </w:r>
          </w:p>
        </w:tc>
      </w:tr>
      <w:tr w:rsidR="00C8381F" w:rsidRPr="00C8381F" w:rsidTr="00C8381F">
        <w:trPr>
          <w:trHeight w:val="34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ОПК-4</w:t>
            </w:r>
          </w:p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Способен осуществлять духовно-нравственное воспитание обучающихся в учебной и </w:t>
            </w:r>
            <w:proofErr w:type="spellStart"/>
            <w:r w:rsidRPr="00C8381F">
              <w:rPr>
                <w:sz w:val="24"/>
                <w:szCs w:val="24"/>
              </w:rPr>
              <w:t>внеучебной</w:t>
            </w:r>
            <w:proofErr w:type="spellEnd"/>
            <w:r w:rsidRPr="00C8381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ОПК4.1 Знает: общие принципы и </w:t>
            </w:r>
            <w:r w:rsidRPr="00C8381F">
              <w:rPr>
                <w:spacing w:val="-4"/>
                <w:sz w:val="24"/>
                <w:szCs w:val="24"/>
              </w:rPr>
              <w:t xml:space="preserve">подходы </w:t>
            </w:r>
            <w:r w:rsidRPr="00C8381F">
              <w:rPr>
                <w:sz w:val="24"/>
                <w:szCs w:val="24"/>
              </w:rPr>
              <w:t xml:space="preserve">к реализации процесса воспитания обучающихся с нарушением речи; содержание программы </w:t>
            </w:r>
            <w:r w:rsidRPr="00C8381F">
              <w:rPr>
                <w:spacing w:val="-2"/>
                <w:sz w:val="24"/>
                <w:szCs w:val="24"/>
              </w:rPr>
              <w:t xml:space="preserve">духовно-нравственного </w:t>
            </w:r>
            <w:r w:rsidRPr="00C8381F">
              <w:rPr>
                <w:sz w:val="24"/>
                <w:szCs w:val="24"/>
              </w:rPr>
              <w:t xml:space="preserve">воспитания; </w:t>
            </w:r>
            <w:r w:rsidRPr="00C8381F">
              <w:rPr>
                <w:spacing w:val="-2"/>
                <w:sz w:val="24"/>
                <w:szCs w:val="24"/>
              </w:rPr>
              <w:t xml:space="preserve">методы </w:t>
            </w:r>
            <w:r w:rsidRPr="00C8381F">
              <w:rPr>
                <w:sz w:val="24"/>
                <w:szCs w:val="24"/>
              </w:rPr>
              <w:t xml:space="preserve">и приемы формирования ценностных ориентаций </w:t>
            </w:r>
            <w:r w:rsidRPr="00C8381F">
              <w:rPr>
                <w:spacing w:val="-2"/>
                <w:sz w:val="24"/>
                <w:szCs w:val="24"/>
              </w:rPr>
              <w:t xml:space="preserve">обучающихся, </w:t>
            </w:r>
            <w:r w:rsidRPr="00C8381F">
              <w:rPr>
                <w:sz w:val="24"/>
                <w:szCs w:val="24"/>
              </w:rPr>
              <w:t xml:space="preserve">развития нравственных чувств (совести, долга, </w:t>
            </w:r>
            <w:proofErr w:type="spellStart"/>
            <w:r w:rsidRPr="00C8381F">
              <w:rPr>
                <w:sz w:val="24"/>
                <w:szCs w:val="24"/>
              </w:rPr>
              <w:t>эмпатии</w:t>
            </w:r>
            <w:proofErr w:type="spellEnd"/>
            <w:r w:rsidRPr="00C8381F">
              <w:rPr>
                <w:sz w:val="24"/>
                <w:szCs w:val="24"/>
              </w:rPr>
              <w:t xml:space="preserve">, ответственности и др.), формирования нравственного </w:t>
            </w:r>
            <w:r w:rsidRPr="00C8381F">
              <w:rPr>
                <w:spacing w:val="-3"/>
                <w:sz w:val="24"/>
                <w:szCs w:val="24"/>
              </w:rPr>
              <w:t xml:space="preserve">облика </w:t>
            </w:r>
            <w:r w:rsidRPr="00C8381F">
              <w:rPr>
                <w:sz w:val="24"/>
                <w:szCs w:val="24"/>
              </w:rPr>
              <w:t xml:space="preserve">(терпения, милосердия и др.), нравственной позиции (способности различать добро и зло, проявлять самоотверженность, готовности к преодолению </w:t>
            </w:r>
            <w:proofErr w:type="spellStart"/>
            <w:r w:rsidRPr="00C8381F">
              <w:rPr>
                <w:sz w:val="24"/>
                <w:szCs w:val="24"/>
              </w:rPr>
              <w:t>жизненныхиспытаний</w:t>
            </w:r>
            <w:proofErr w:type="spellEnd"/>
            <w:r w:rsidRPr="00C8381F">
              <w:rPr>
                <w:sz w:val="24"/>
                <w:szCs w:val="24"/>
              </w:rPr>
              <w:t>) нравственного поведения (готовности служения людям и Отечеству).</w:t>
            </w:r>
          </w:p>
        </w:tc>
      </w:tr>
      <w:tr w:rsidR="00C8381F" w:rsidRPr="00C8381F" w:rsidTr="00C8381F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ОПК4.2 Умеет: планировать реализацию программы духовно-нравственного развития обучающихся с нарушением речи; проводить мероприятия по духовно- нравственному воспитанию обучающихся в процессе учебной и </w:t>
            </w:r>
            <w:proofErr w:type="spellStart"/>
            <w:r w:rsidRPr="00C8381F">
              <w:rPr>
                <w:sz w:val="24"/>
                <w:szCs w:val="24"/>
              </w:rPr>
              <w:t>внеучебной</w:t>
            </w:r>
            <w:proofErr w:type="spellEnd"/>
            <w:r w:rsidRPr="00C8381F">
              <w:rPr>
                <w:sz w:val="24"/>
                <w:szCs w:val="24"/>
              </w:rPr>
              <w:t xml:space="preserve"> деятельности, создавать воспитательные ситуации, содействующие становлению у обучающихся </w:t>
            </w:r>
            <w:r w:rsidRPr="00C8381F">
              <w:rPr>
                <w:sz w:val="24"/>
                <w:szCs w:val="24"/>
              </w:rPr>
              <w:lastRenderedPageBreak/>
              <w:t>нравственной позиции, духовности, ценностного отношения к человеку;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оценивать результаты реализации программы духовно- нравственного развития обучающихся с нарушением речи с учетом поставленных целей и задач, возрастных особенностей обучающихся, особых образовательных потребностей.</w:t>
            </w:r>
          </w:p>
        </w:tc>
      </w:tr>
      <w:tr w:rsidR="00C8381F" w:rsidRPr="00C8381F" w:rsidTr="00C8381F">
        <w:trPr>
          <w:trHeight w:val="3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ОПК4.3 Владеет: методами формирования </w:t>
            </w:r>
            <w:proofErr w:type="spellStart"/>
            <w:r w:rsidRPr="00C8381F">
              <w:rPr>
                <w:sz w:val="24"/>
                <w:szCs w:val="24"/>
              </w:rPr>
              <w:t>уобучающихся</w:t>
            </w:r>
            <w:proofErr w:type="spellEnd"/>
            <w:r w:rsidRPr="00C8381F">
              <w:rPr>
                <w:sz w:val="24"/>
                <w:szCs w:val="24"/>
              </w:rPr>
              <w:t xml:space="preserve"> с нарушением </w:t>
            </w:r>
            <w:r w:rsidRPr="00C8381F">
              <w:rPr>
                <w:spacing w:val="-3"/>
                <w:sz w:val="24"/>
                <w:szCs w:val="24"/>
              </w:rPr>
              <w:t xml:space="preserve">речи </w:t>
            </w:r>
            <w:r w:rsidRPr="00C8381F">
              <w:rPr>
                <w:sz w:val="24"/>
                <w:szCs w:val="24"/>
              </w:rPr>
              <w:t>нравственного сознания, опыта нравственного поведения и нравственных чувств.</w:t>
            </w:r>
          </w:p>
        </w:tc>
      </w:tr>
      <w:tr w:rsidR="00C8381F" w:rsidRPr="00C8381F" w:rsidTr="00C8381F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ОПК-8</w:t>
            </w:r>
          </w:p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:rsidR="00C8381F" w:rsidRPr="00C8381F" w:rsidRDefault="00C8381F" w:rsidP="00C8381F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медико-биологические, клинические </w:t>
            </w:r>
            <w:proofErr w:type="spellStart"/>
            <w:r w:rsidRPr="00C8381F">
              <w:rPr>
                <w:sz w:val="24"/>
                <w:szCs w:val="24"/>
              </w:rPr>
              <w:t>ифилологические</w:t>
            </w:r>
            <w:proofErr w:type="spellEnd"/>
            <w:r w:rsidRPr="00C8381F">
              <w:rPr>
                <w:sz w:val="24"/>
                <w:szCs w:val="24"/>
              </w:rPr>
              <w:t xml:space="preserve"> основы профессиональной деятельности педагога-дефектолога;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8381F" w:rsidRPr="00C8381F" w:rsidTr="00C8381F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ОПК 8.2 </w:t>
            </w:r>
            <w:r w:rsidRPr="00C8381F">
              <w:rPr>
                <w:spacing w:val="-4"/>
                <w:sz w:val="24"/>
                <w:szCs w:val="24"/>
              </w:rPr>
              <w:t xml:space="preserve">Умеет: </w:t>
            </w:r>
            <w:r w:rsidRPr="00C8381F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8381F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8381F">
              <w:rPr>
                <w:sz w:val="24"/>
                <w:szCs w:val="24"/>
              </w:rPr>
              <w:t xml:space="preserve">образовательного и коррекционно-развивающего процесса с обучающимися с </w:t>
            </w:r>
            <w:proofErr w:type="spellStart"/>
            <w:r w:rsidRPr="00C8381F">
              <w:rPr>
                <w:sz w:val="24"/>
                <w:szCs w:val="24"/>
              </w:rPr>
              <w:t>нарушением</w:t>
            </w:r>
            <w:r w:rsidRPr="00C8381F">
              <w:rPr>
                <w:spacing w:val="-3"/>
                <w:sz w:val="24"/>
                <w:szCs w:val="24"/>
              </w:rPr>
              <w:t>речи</w:t>
            </w:r>
            <w:proofErr w:type="spellEnd"/>
            <w:r w:rsidRPr="00C8381F">
              <w:rPr>
                <w:spacing w:val="-3"/>
                <w:sz w:val="24"/>
                <w:szCs w:val="24"/>
              </w:rPr>
              <w:t>;</w:t>
            </w:r>
          </w:p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междисциплинарные знания для адекватной оценки особенностей и динамики развития обучающихся с </w:t>
            </w:r>
            <w:proofErr w:type="spellStart"/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r w:rsidRPr="00C83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речи</w:t>
            </w:r>
            <w:proofErr w:type="spellEnd"/>
            <w:r w:rsidRPr="00C83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C8381F" w:rsidRPr="00C8381F" w:rsidTr="00C8381F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ОПК 8.3 Владеет: умеет применять </w:t>
            </w:r>
            <w:r w:rsidRPr="00C8381F">
              <w:rPr>
                <w:spacing w:val="-3"/>
                <w:sz w:val="24"/>
                <w:szCs w:val="24"/>
              </w:rPr>
              <w:t xml:space="preserve">медико- </w:t>
            </w:r>
            <w:r w:rsidRPr="00C8381F">
              <w:rPr>
                <w:sz w:val="24"/>
                <w:szCs w:val="24"/>
              </w:rPr>
              <w:t xml:space="preserve">биологические, клинические и филологические, естественнонаучные знания для разработки и реализации </w:t>
            </w:r>
            <w:r w:rsidRPr="00C8381F">
              <w:rPr>
                <w:sz w:val="24"/>
                <w:szCs w:val="24"/>
              </w:rPr>
              <w:lastRenderedPageBreak/>
              <w:t xml:space="preserve">образовательного и коррекционно-развивающего процесса с обучающимися с </w:t>
            </w:r>
            <w:proofErr w:type="spellStart"/>
            <w:r w:rsidRPr="00C8381F">
              <w:rPr>
                <w:sz w:val="24"/>
                <w:szCs w:val="24"/>
              </w:rPr>
              <w:t>нарушениемречи</w:t>
            </w:r>
            <w:proofErr w:type="spellEnd"/>
            <w:r w:rsidRPr="00C8381F">
              <w:rPr>
                <w:sz w:val="24"/>
                <w:szCs w:val="24"/>
              </w:rPr>
              <w:t>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методами применения междисциплинарного знания в процессе разработки и проведения мониторинга </w:t>
            </w:r>
            <w:proofErr w:type="gramStart"/>
            <w:r w:rsidRPr="00C8381F">
              <w:rPr>
                <w:sz w:val="24"/>
                <w:szCs w:val="24"/>
              </w:rPr>
              <w:t>учебных достижений</w:t>
            </w:r>
            <w:proofErr w:type="gramEnd"/>
            <w:r w:rsidRPr="00C8381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навыками применения междисциплинарных знаний в процессе формирования различных видов </w:t>
            </w:r>
            <w:proofErr w:type="spellStart"/>
            <w:r w:rsidRPr="00C8381F">
              <w:rPr>
                <w:sz w:val="24"/>
                <w:szCs w:val="24"/>
              </w:rPr>
              <w:t>деятельностиобучающихся</w:t>
            </w:r>
            <w:proofErr w:type="spellEnd"/>
            <w:r w:rsidRPr="00C8381F">
              <w:rPr>
                <w:sz w:val="24"/>
                <w:szCs w:val="24"/>
              </w:rPr>
              <w:t xml:space="preserve"> с нарушением речи.</w:t>
            </w:r>
          </w:p>
        </w:tc>
      </w:tr>
    </w:tbl>
    <w:p w:rsidR="00C8381F" w:rsidRPr="00C8381F" w:rsidRDefault="00C8381F" w:rsidP="00C8381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81F" w:rsidRPr="00C8381F" w:rsidRDefault="00C8381F" w:rsidP="006D25E3">
      <w:pPr>
        <w:pStyle w:val="a4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381F" w:rsidRPr="00C8381F" w:rsidRDefault="00C8381F" w:rsidP="00C8381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C8381F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8381F">
        <w:rPr>
          <w:rFonts w:ascii="Times New Roman" w:hAnsi="Times New Roman" w:cs="Times New Roman"/>
          <w:color w:val="000000"/>
          <w:sz w:val="24"/>
          <w:szCs w:val="24"/>
        </w:rPr>
        <w:t>сформировать у обучающихся представление о специфике искусства слова, об особенностях литературного творчества и восприятия литературы.</w:t>
      </w:r>
    </w:p>
    <w:p w:rsidR="00C8381F" w:rsidRPr="00C8381F" w:rsidRDefault="00C8381F" w:rsidP="00C8381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8381F" w:rsidRPr="00C8381F" w:rsidRDefault="00C8381F" w:rsidP="00C8381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sz w:val="24"/>
          <w:szCs w:val="24"/>
        </w:rPr>
        <w:t xml:space="preserve">– систематизация теоретических сведений по литературоведению, его сущности и специфике; </w:t>
      </w:r>
    </w:p>
    <w:p w:rsidR="00C8381F" w:rsidRPr="00C8381F" w:rsidRDefault="00C8381F" w:rsidP="00C8381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sz w:val="24"/>
          <w:szCs w:val="24"/>
        </w:rPr>
        <w:t xml:space="preserve"> – формирование представлений о художественном произведении как содержательном и формальном единстве, о возможности разных подходов к анализу текста;</w:t>
      </w:r>
    </w:p>
    <w:p w:rsidR="00C8381F" w:rsidRPr="00C8381F" w:rsidRDefault="00C8381F" w:rsidP="00C8381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sz w:val="24"/>
          <w:szCs w:val="24"/>
        </w:rPr>
        <w:t>– сформировать мотивационные установки к самостоятельным поискам материала, к расширению представлений в данной сфере и развитию своего общекультурного потенциала.</w:t>
      </w:r>
    </w:p>
    <w:p w:rsidR="00C8381F" w:rsidRPr="00C8381F" w:rsidRDefault="00C8381F" w:rsidP="00C8381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C8381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8381F">
        <w:rPr>
          <w:rFonts w:ascii="Times New Roman" w:hAnsi="Times New Roman" w:cs="Times New Roman"/>
          <w:sz w:val="24"/>
          <w:szCs w:val="24"/>
        </w:rPr>
        <w:t>.</w:t>
      </w:r>
    </w:p>
    <w:p w:rsidR="00C8381F" w:rsidRPr="00C8381F" w:rsidRDefault="00C8381F" w:rsidP="00C8381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8381F" w:rsidRPr="00C8381F" w:rsidRDefault="00C8381F" w:rsidP="00C8381F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81F" w:rsidRPr="00C8381F" w:rsidRDefault="00C8381F" w:rsidP="006D25E3">
      <w:pPr>
        <w:pStyle w:val="a4"/>
        <w:widowControl w:val="0"/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8381F" w:rsidRPr="00C8381F" w:rsidRDefault="00C8381F" w:rsidP="00C8381F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838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8381F" w:rsidRPr="00C8381F" w:rsidRDefault="00C8381F" w:rsidP="00C8381F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381F" w:rsidRPr="00C8381F" w:rsidRDefault="00C8381F" w:rsidP="00C8381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1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8381F" w:rsidRPr="00C8381F" w:rsidTr="00C8381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8381F" w:rsidRPr="00C8381F" w:rsidRDefault="00C8381F" w:rsidP="00C8381F">
            <w:pPr>
              <w:pStyle w:val="a5"/>
              <w:jc w:val="center"/>
              <w:rPr>
                <w:i/>
                <w:iCs/>
              </w:rPr>
            </w:pPr>
            <w:r w:rsidRPr="00C8381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 xml:space="preserve">Трудоемкость в </w:t>
            </w:r>
            <w:proofErr w:type="spellStart"/>
            <w:r w:rsidRPr="00C8381F">
              <w:t>акад.час</w:t>
            </w:r>
            <w:proofErr w:type="spellEnd"/>
          </w:p>
        </w:tc>
      </w:tr>
      <w:tr w:rsidR="00C8381F" w:rsidRPr="00C8381F" w:rsidTr="00C8381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8381F" w:rsidRPr="00C8381F" w:rsidRDefault="00C8381F" w:rsidP="00C8381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Практическая подготовка</w:t>
            </w:r>
          </w:p>
        </w:tc>
      </w:tr>
      <w:tr w:rsidR="00C8381F" w:rsidRPr="00C8381F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snapToGrid w:val="0"/>
              <w:ind w:hanging="3"/>
              <w:jc w:val="center"/>
            </w:pP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 xml:space="preserve">Лабораторные работы / Практические занятия (в </w:t>
            </w:r>
            <w:proofErr w:type="spellStart"/>
            <w:r w:rsidRPr="00C8381F">
              <w:t>т.ч</w:t>
            </w:r>
            <w:proofErr w:type="spellEnd"/>
            <w:r w:rsidRPr="00C8381F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59" w:type="dxa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-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-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-</w:t>
            </w:r>
          </w:p>
        </w:tc>
      </w:tr>
      <w:tr w:rsidR="00C8381F" w:rsidRPr="00C8381F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rPr>
                <w:b/>
              </w:rPr>
              <w:t>Общая трудоемкость дисциплины (в час. /</w:t>
            </w:r>
            <w:proofErr w:type="spellStart"/>
            <w:r w:rsidRPr="00C8381F">
              <w:rPr>
                <w:b/>
              </w:rPr>
              <w:t>з.е</w:t>
            </w:r>
            <w:proofErr w:type="spellEnd"/>
            <w:r w:rsidRPr="00C8381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72/2</w:t>
            </w:r>
          </w:p>
        </w:tc>
      </w:tr>
    </w:tbl>
    <w:p w:rsidR="00C8381F" w:rsidRPr="00C8381F" w:rsidRDefault="00C8381F" w:rsidP="00C8381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381F" w:rsidRPr="00C8381F" w:rsidRDefault="00C8381F" w:rsidP="00C8381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381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8381F" w:rsidRPr="00C8381F" w:rsidTr="00C8381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8381F" w:rsidRPr="00C8381F" w:rsidRDefault="00C8381F" w:rsidP="00C8381F">
            <w:pPr>
              <w:pStyle w:val="a5"/>
              <w:jc w:val="center"/>
              <w:rPr>
                <w:i/>
                <w:iCs/>
              </w:rPr>
            </w:pPr>
            <w:r w:rsidRPr="00C8381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 xml:space="preserve">Трудоемкость в </w:t>
            </w:r>
            <w:proofErr w:type="spellStart"/>
            <w:r w:rsidRPr="00C8381F">
              <w:t>акад.час</w:t>
            </w:r>
            <w:proofErr w:type="spellEnd"/>
          </w:p>
        </w:tc>
      </w:tr>
      <w:tr w:rsidR="00C8381F" w:rsidRPr="00C8381F" w:rsidTr="00C8381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8381F" w:rsidRPr="00C8381F" w:rsidRDefault="00C8381F" w:rsidP="00C8381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Практическая подготовка</w:t>
            </w:r>
          </w:p>
        </w:tc>
      </w:tr>
      <w:tr w:rsidR="00C8381F" w:rsidRPr="00C8381F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snapToGrid w:val="0"/>
              <w:ind w:hanging="3"/>
              <w:jc w:val="center"/>
            </w:pP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</w:pPr>
            <w:r w:rsidRPr="00C8381F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4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</w:pPr>
            <w:r w:rsidRPr="00C8381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0,25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</w:pPr>
            <w:r w:rsidRPr="00C8381F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3,75</w:t>
            </w:r>
          </w:p>
        </w:tc>
      </w:tr>
      <w:tr w:rsidR="00C8381F" w:rsidRPr="00C8381F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-</w:t>
            </w:r>
          </w:p>
        </w:tc>
      </w:tr>
      <w:tr w:rsidR="00C8381F" w:rsidRPr="00C8381F" w:rsidTr="00C8381F">
        <w:trPr>
          <w:trHeight w:val="173"/>
        </w:trPr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-</w:t>
            </w:r>
          </w:p>
        </w:tc>
      </w:tr>
      <w:tr w:rsidR="00C8381F" w:rsidRPr="00C8381F" w:rsidTr="00C8381F">
        <w:trPr>
          <w:trHeight w:val="173"/>
        </w:trPr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-</w:t>
            </w:r>
          </w:p>
        </w:tc>
      </w:tr>
      <w:tr w:rsidR="00C8381F" w:rsidRPr="00C8381F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</w:pPr>
            <w:r w:rsidRPr="00C8381F">
              <w:rPr>
                <w:b/>
              </w:rPr>
              <w:t>Общая трудоемкость дисциплины (в час. /</w:t>
            </w:r>
            <w:proofErr w:type="spellStart"/>
            <w:r w:rsidRPr="00C8381F">
              <w:rPr>
                <w:b/>
              </w:rPr>
              <w:t>з.е</w:t>
            </w:r>
            <w:proofErr w:type="spellEnd"/>
            <w:r w:rsidRPr="00C8381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72/2</w:t>
            </w:r>
          </w:p>
        </w:tc>
      </w:tr>
    </w:tbl>
    <w:p w:rsidR="00C8381F" w:rsidRPr="00C8381F" w:rsidRDefault="00C8381F" w:rsidP="00C8381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81F" w:rsidRPr="00C8381F" w:rsidRDefault="00C8381F" w:rsidP="006D25E3">
      <w:pPr>
        <w:pStyle w:val="WW-"/>
        <w:numPr>
          <w:ilvl w:val="0"/>
          <w:numId w:val="4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C8381F">
        <w:rPr>
          <w:b/>
          <w:bCs/>
          <w:color w:val="000000"/>
          <w:sz w:val="24"/>
          <w:szCs w:val="24"/>
        </w:rPr>
        <w:t>СОДЕРЖАНИЕ ДИСЦИПЛИНЫ:</w:t>
      </w:r>
    </w:p>
    <w:p w:rsidR="00C8381F" w:rsidRPr="00C8381F" w:rsidRDefault="00C8381F" w:rsidP="006D25E3">
      <w:pPr>
        <w:pStyle w:val="WW-"/>
        <w:numPr>
          <w:ilvl w:val="1"/>
          <w:numId w:val="4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C8381F">
        <w:rPr>
          <w:b/>
          <w:bCs/>
          <w:sz w:val="24"/>
          <w:szCs w:val="24"/>
        </w:rPr>
        <w:t>Блоки (разделы) дисциплины.</w:t>
      </w:r>
    </w:p>
    <w:p w:rsidR="00C8381F" w:rsidRPr="00C8381F" w:rsidRDefault="00C8381F" w:rsidP="00C8381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Литературоведение как наука. Предмет и объект литературоведения.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Содержание и форма литературного произведения.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Художественный образ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Композиция литературного произведения.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Организация повествования в тексте.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Событие, сюжет, фабула литературного произведения.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Литературные роды и жанры.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123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Язык художественной литературы.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Теория стиха.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Понятие литературного процесса.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 xml:space="preserve">Направления и школы и в отечественном и зарубежном </w:t>
            </w:r>
            <w:r w:rsidRPr="00C8381F">
              <w:rPr>
                <w:bCs/>
                <w:color w:val="000000"/>
                <w:sz w:val="24"/>
                <w:szCs w:val="24"/>
              </w:rPr>
              <w:lastRenderedPageBreak/>
              <w:t>литературоведении.</w:t>
            </w:r>
          </w:p>
        </w:tc>
      </w:tr>
    </w:tbl>
    <w:p w:rsidR="00C8381F" w:rsidRPr="00C85AF6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5A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B875A0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B875A0">
        <w:rPr>
          <w:rFonts w:ascii="Times New Roman" w:eastAsia="Times New Roman" w:hAnsi="Times New Roman" w:cs="Times New Roman"/>
          <w:b/>
          <w:sz w:val="28"/>
          <w:szCs w:val="28"/>
        </w:rPr>
        <w:t>06.03ФИЛОЛОГИЧЕСКИЕОСНОВЫ ДЕФЕКТОЛОГИЧЕСКОГО ОБРАЗОВАНИЯ: СОВРЕМЕННЫЙ РУССКИЙ ЯЗЫК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Pr="00B875A0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C8381F" w:rsidRPr="00B875A0" w:rsidRDefault="00C8381F" w:rsidP="00C8381F">
      <w:pPr>
        <w:pStyle w:val="a8"/>
        <w:spacing w:line="240" w:lineRule="auto"/>
        <w:ind w:left="0" w:firstLine="709"/>
        <w:rPr>
          <w:color w:val="000000"/>
          <w:sz w:val="24"/>
          <w:szCs w:val="24"/>
        </w:rPr>
      </w:pPr>
      <w:r w:rsidRPr="00B875A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8381F" w:rsidRPr="00B875A0" w:rsidRDefault="00C8381F" w:rsidP="00C8381F">
      <w:pPr>
        <w:pStyle w:val="a8"/>
        <w:spacing w:line="240" w:lineRule="auto"/>
        <w:ind w:left="0" w:firstLine="709"/>
        <w:rPr>
          <w:color w:val="000000"/>
          <w:sz w:val="24"/>
          <w:szCs w:val="24"/>
        </w:rPr>
      </w:pPr>
    </w:p>
    <w:p w:rsidR="00C8381F" w:rsidRPr="00B875A0" w:rsidRDefault="00C8381F" w:rsidP="00C8381F">
      <w:pPr>
        <w:pStyle w:val="a8"/>
        <w:spacing w:line="240" w:lineRule="auto"/>
        <w:ind w:left="0" w:firstLine="709"/>
        <w:rPr>
          <w:color w:val="auto"/>
          <w:sz w:val="24"/>
          <w:szCs w:val="24"/>
        </w:rPr>
      </w:pPr>
      <w:r w:rsidRPr="00B875A0">
        <w:rPr>
          <w:color w:val="auto"/>
          <w:sz w:val="24"/>
          <w:szCs w:val="24"/>
        </w:rPr>
        <w:t>По ФГОС 3+</w:t>
      </w:r>
    </w:p>
    <w:tbl>
      <w:tblPr>
        <w:tblStyle w:val="10"/>
        <w:tblW w:w="9745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871"/>
        <w:gridCol w:w="2410"/>
        <w:gridCol w:w="2097"/>
        <w:gridCol w:w="1699"/>
      </w:tblGrid>
      <w:tr w:rsidR="00C8381F" w:rsidRPr="00B875A0" w:rsidTr="00C8381F">
        <w:trPr>
          <w:trHeight w:val="219"/>
        </w:trPr>
        <w:tc>
          <w:tcPr>
            <w:tcW w:w="534" w:type="dxa"/>
            <w:vMerge w:val="restart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8381F" w:rsidRPr="00B875A0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1871" w:type="dxa"/>
            <w:vMerge w:val="restart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8381F" w:rsidRPr="00B875A0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6206" w:type="dxa"/>
            <w:gridSpan w:val="3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учебной дисциплины обучающиеся должны:</w:t>
            </w:r>
          </w:p>
        </w:tc>
      </w:tr>
      <w:tr w:rsidR="00C8381F" w:rsidRPr="00B875A0" w:rsidTr="00C8381F">
        <w:trPr>
          <w:trHeight w:val="234"/>
        </w:trPr>
        <w:tc>
          <w:tcPr>
            <w:tcW w:w="534" w:type="dxa"/>
            <w:vMerge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097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699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C8381F" w:rsidRPr="00B875A0" w:rsidTr="00C8381F">
        <w:trPr>
          <w:trHeight w:val="424"/>
        </w:trPr>
        <w:tc>
          <w:tcPr>
            <w:tcW w:w="534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871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готовностью совершенствовать свою речевую культуру</w:t>
            </w:r>
          </w:p>
        </w:tc>
        <w:tc>
          <w:tcPr>
            <w:tcW w:w="2410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связи языка и общества, основные направления государственной политики в области языка, </w:t>
            </w:r>
          </w:p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роль языка в развитии культуры и в становлении личности; </w:t>
            </w:r>
          </w:p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специфику и соотношение понятий «язык – речь – речевая деятельность»;</w:t>
            </w:r>
          </w:p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сущность литературной нормы, её основные разновидности,</w:t>
            </w:r>
          </w:p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основные типы лингвистических словарей,</w:t>
            </w:r>
          </w:p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ориентироваться в различных коммуникативных ситуациях в общении с обучающимися, имеющими речевые, сенсорные и интеллектуальные нарушения и их родителями,</w:t>
            </w:r>
          </w:p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пользоваться профессионально значимыми жанрами устной и письменной речи в процессе диагностики и коррекции;</w:t>
            </w:r>
          </w:p>
        </w:tc>
        <w:tc>
          <w:tcPr>
            <w:tcW w:w="1699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грамотной, логически верно и аргументировано построенной устной и письменной речью в общении с обучающимися, имеющими речевые, сенсорные и интеллектуальные нарушения и их родителями,</w:t>
            </w:r>
          </w:p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81F" w:rsidRPr="00B875A0" w:rsidTr="00C8381F">
        <w:trPr>
          <w:trHeight w:val="424"/>
        </w:trPr>
        <w:tc>
          <w:tcPr>
            <w:tcW w:w="534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871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к коммуникации в устной и письменной формах на русском и иностранном языке для решения задач профессионального общения, межличностного и 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межкультурного взаимодействия</w:t>
            </w:r>
          </w:p>
        </w:tc>
        <w:tc>
          <w:tcPr>
            <w:tcW w:w="2410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виды общения, основные коммуникативные качества речи,</w:t>
            </w:r>
          </w:p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правила речевого этикета, нормы профессионального общения дефектолога с обучающимися, имеющими речевые, сенсорные и интеллектуальные 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и их родителями;</w:t>
            </w:r>
          </w:p>
        </w:tc>
        <w:tc>
          <w:tcPr>
            <w:tcW w:w="2097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реализовывать свои коммуникативные намерения адекватно ситуации и задачам общения, возникающим в профессиональной деятельности с обучающимися, имеющими речевые, 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сенсорные и интеллектуальные нарушения и их родителями</w:t>
            </w:r>
          </w:p>
        </w:tc>
        <w:tc>
          <w:tcPr>
            <w:tcW w:w="1699" w:type="dxa"/>
          </w:tcPr>
          <w:p w:rsidR="00C8381F" w:rsidRPr="00B875A0" w:rsidRDefault="00C8381F" w:rsidP="00C838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навыками эффективной коммуникации с обучающимися, имеющими речевые, сенсорные и интеллектуальные нарушения, членами их семей и </w:t>
            </w:r>
            <w:r w:rsidRPr="00B875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участниками образовательного процесса как партнёрами по общению.</w:t>
            </w:r>
          </w:p>
        </w:tc>
      </w:tr>
    </w:tbl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8381F" w:rsidRPr="00B875A0" w:rsidRDefault="00C8381F" w:rsidP="00C8381F">
      <w:pPr>
        <w:pStyle w:val="a8"/>
        <w:spacing w:line="240" w:lineRule="auto"/>
        <w:ind w:left="0" w:firstLine="709"/>
        <w:rPr>
          <w:color w:val="auto"/>
          <w:sz w:val="24"/>
          <w:szCs w:val="24"/>
        </w:rPr>
      </w:pPr>
      <w:r w:rsidRPr="00B875A0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381F" w:rsidRPr="00B875A0" w:rsidTr="00C8381F">
        <w:trPr>
          <w:trHeight w:val="858"/>
        </w:trPr>
        <w:tc>
          <w:tcPr>
            <w:tcW w:w="993" w:type="dxa"/>
            <w:shd w:val="clear" w:color="auto" w:fill="auto"/>
          </w:tcPr>
          <w:p w:rsidR="00C8381F" w:rsidRPr="00B875A0" w:rsidRDefault="00C8381F" w:rsidP="00C8381F">
            <w:pPr>
              <w:pStyle w:val="a5"/>
              <w:rPr>
                <w:i/>
                <w:iCs/>
                <w:color w:val="000000"/>
              </w:rPr>
            </w:pPr>
            <w:r w:rsidRPr="00B875A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4961" w:type="dxa"/>
          </w:tcPr>
          <w:p w:rsidR="00C8381F" w:rsidRPr="00B875A0" w:rsidRDefault="00C8381F" w:rsidP="00C8381F">
            <w:pPr>
              <w:pStyle w:val="a5"/>
            </w:pPr>
            <w:r w:rsidRPr="00B875A0">
              <w:t>Индикаторы компетенций (код и содержание)</w:t>
            </w:r>
          </w:p>
        </w:tc>
      </w:tr>
      <w:tr w:rsidR="00C8381F" w:rsidRPr="00B875A0" w:rsidTr="00C8381F">
        <w:trPr>
          <w:trHeight w:val="90"/>
        </w:trPr>
        <w:tc>
          <w:tcPr>
            <w:tcW w:w="993" w:type="dxa"/>
            <w:vMerge w:val="restart"/>
            <w:shd w:val="clear" w:color="auto" w:fill="auto"/>
          </w:tcPr>
          <w:p w:rsidR="00C8381F" w:rsidRPr="00B875A0" w:rsidRDefault="00C8381F" w:rsidP="00C8381F">
            <w:pPr>
              <w:pStyle w:val="a5"/>
              <w:rPr>
                <w:color w:val="000000"/>
              </w:rPr>
            </w:pPr>
            <w:r w:rsidRPr="00B875A0">
              <w:rPr>
                <w:color w:val="000000"/>
              </w:rPr>
              <w:t>УК-4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8381F" w:rsidRPr="00B875A0" w:rsidRDefault="00C8381F" w:rsidP="00C8381F">
            <w:pPr>
              <w:pStyle w:val="a5"/>
              <w:rPr>
                <w:color w:val="000000"/>
              </w:rPr>
            </w:pPr>
            <w:r w:rsidRPr="00B875A0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(</w:t>
            </w:r>
            <w:proofErr w:type="spellStart"/>
            <w:r w:rsidRPr="00B875A0">
              <w:rPr>
                <w:color w:val="000000"/>
              </w:rPr>
              <w:t>ых</w:t>
            </w:r>
            <w:proofErr w:type="spellEnd"/>
            <w:r w:rsidRPr="00B875A0">
              <w:rPr>
                <w:color w:val="000000"/>
              </w:rPr>
              <w:t>) и иностранном (</w:t>
            </w:r>
            <w:proofErr w:type="spellStart"/>
            <w:r w:rsidRPr="00B875A0">
              <w:rPr>
                <w:color w:val="000000"/>
              </w:rPr>
              <w:t>ых</w:t>
            </w:r>
            <w:proofErr w:type="spellEnd"/>
            <w:r w:rsidRPr="00B875A0">
              <w:rPr>
                <w:color w:val="000000"/>
              </w:rPr>
              <w:t>) языках</w:t>
            </w:r>
          </w:p>
        </w:tc>
        <w:tc>
          <w:tcPr>
            <w:tcW w:w="4961" w:type="dxa"/>
            <w:shd w:val="clear" w:color="auto" w:fill="auto"/>
          </w:tcPr>
          <w:p w:rsidR="00C8381F" w:rsidRPr="00B875A0" w:rsidRDefault="00C8381F" w:rsidP="00C8381F">
            <w:pPr>
              <w:pStyle w:val="a5"/>
              <w:rPr>
                <w:color w:val="000000"/>
              </w:rPr>
            </w:pPr>
            <w:r w:rsidRPr="00B875A0">
              <w:rPr>
                <w:color w:val="000000"/>
              </w:rPr>
              <w:t>ИУК4.1 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</w:tc>
      </w:tr>
      <w:tr w:rsidR="00C8381F" w:rsidRPr="00B875A0" w:rsidTr="00C8381F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C8381F" w:rsidRPr="00B875A0" w:rsidRDefault="00C8381F" w:rsidP="00C8381F">
            <w:pPr>
              <w:pStyle w:val="a5"/>
              <w:ind w:firstLine="709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381F" w:rsidRPr="00B875A0" w:rsidRDefault="00C8381F" w:rsidP="00C8381F">
            <w:pPr>
              <w:pStyle w:val="a5"/>
              <w:ind w:firstLine="709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C8381F" w:rsidRPr="00B875A0" w:rsidRDefault="00C8381F" w:rsidP="00C8381F">
            <w:pPr>
              <w:pStyle w:val="a5"/>
              <w:rPr>
                <w:color w:val="000000"/>
              </w:rPr>
            </w:pPr>
            <w:r w:rsidRPr="00B875A0">
              <w:rPr>
                <w:color w:val="000000"/>
              </w:rPr>
              <w:t>ИУК4.2 Использует информационно- 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</w:tc>
      </w:tr>
      <w:tr w:rsidR="00C8381F" w:rsidRPr="00B875A0" w:rsidTr="00C8381F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C8381F" w:rsidRPr="00B875A0" w:rsidRDefault="00C8381F" w:rsidP="00C8381F">
            <w:pPr>
              <w:pStyle w:val="a5"/>
              <w:ind w:firstLine="709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381F" w:rsidRPr="00B875A0" w:rsidRDefault="00C8381F" w:rsidP="00C8381F">
            <w:pPr>
              <w:pStyle w:val="a5"/>
              <w:ind w:firstLine="709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C8381F" w:rsidRPr="00B875A0" w:rsidRDefault="00C8381F" w:rsidP="00C8381F">
            <w:pPr>
              <w:pStyle w:val="a5"/>
              <w:rPr>
                <w:color w:val="000000"/>
              </w:rPr>
            </w:pPr>
            <w:r w:rsidRPr="00B875A0">
              <w:rPr>
                <w:color w:val="000000"/>
              </w:rPr>
              <w:t>ИУК4.3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C8381F" w:rsidRPr="00B875A0" w:rsidTr="00C8381F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C8381F" w:rsidRPr="00B875A0" w:rsidRDefault="00C8381F" w:rsidP="00C8381F">
            <w:pPr>
              <w:pStyle w:val="a5"/>
              <w:ind w:firstLine="709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381F" w:rsidRPr="00B875A0" w:rsidRDefault="00C8381F" w:rsidP="00C8381F">
            <w:pPr>
              <w:pStyle w:val="a5"/>
              <w:ind w:firstLine="709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C8381F" w:rsidRPr="00B875A0" w:rsidRDefault="00C8381F" w:rsidP="00C8381F">
            <w:pPr>
              <w:pStyle w:val="a5"/>
              <w:rPr>
                <w:color w:val="000000"/>
              </w:rPr>
            </w:pPr>
            <w:r w:rsidRPr="00B875A0">
              <w:rPr>
                <w:color w:val="000000"/>
              </w:rPr>
              <w:t>ИУК4.4 Умеет коммуникативно и культурно приемлемо осуществлять устное деловое взаимодействие на государственном и иностранном (-ых) языках.</w:t>
            </w:r>
          </w:p>
        </w:tc>
      </w:tr>
      <w:tr w:rsidR="00C8381F" w:rsidRPr="00B875A0" w:rsidTr="00C8381F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C8381F" w:rsidRPr="00B875A0" w:rsidRDefault="00C8381F" w:rsidP="00C8381F">
            <w:pPr>
              <w:pStyle w:val="a5"/>
              <w:ind w:firstLine="709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381F" w:rsidRPr="00B875A0" w:rsidRDefault="00C8381F" w:rsidP="00C8381F">
            <w:pPr>
              <w:pStyle w:val="a5"/>
              <w:ind w:firstLine="709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C8381F" w:rsidRPr="00B875A0" w:rsidRDefault="00C8381F" w:rsidP="00C8381F">
            <w:pPr>
              <w:pStyle w:val="a5"/>
              <w:rPr>
                <w:color w:val="000000"/>
              </w:rPr>
            </w:pPr>
            <w:r w:rsidRPr="00B875A0">
              <w:rPr>
                <w:color w:val="000000"/>
              </w:rPr>
              <w:t>ИУК4.5 Демонстрирует умение выполнять перевод Академических текстов с иностранного (-ых) на государственный язык.</w:t>
            </w:r>
          </w:p>
        </w:tc>
      </w:tr>
      <w:tr w:rsidR="00C8381F" w:rsidRPr="00B875A0" w:rsidTr="00C8381F">
        <w:trPr>
          <w:trHeight w:val="90"/>
        </w:trPr>
        <w:tc>
          <w:tcPr>
            <w:tcW w:w="993" w:type="dxa"/>
            <w:vMerge/>
            <w:shd w:val="clear" w:color="auto" w:fill="auto"/>
          </w:tcPr>
          <w:p w:rsidR="00C8381F" w:rsidRPr="00B875A0" w:rsidRDefault="00C8381F" w:rsidP="00C8381F">
            <w:pPr>
              <w:pStyle w:val="a5"/>
              <w:ind w:firstLine="709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381F" w:rsidRPr="00B875A0" w:rsidRDefault="00C8381F" w:rsidP="00C8381F">
            <w:pPr>
              <w:pStyle w:val="a5"/>
              <w:ind w:firstLine="709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C8381F" w:rsidRPr="00B875A0" w:rsidRDefault="00C8381F" w:rsidP="00C8381F">
            <w:pPr>
              <w:pStyle w:val="a5"/>
              <w:rPr>
                <w:color w:val="000000"/>
              </w:rPr>
            </w:pPr>
            <w:r w:rsidRPr="00B875A0">
              <w:rPr>
                <w:color w:val="000000"/>
              </w:rPr>
              <w:t>ИУК4.6 Продуцирует и оформляет учебные и научные тексты в соответствии с нормами современного русского языка и с учетом специфики их стилистики.</w:t>
            </w:r>
          </w:p>
        </w:tc>
      </w:tr>
    </w:tbl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875A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8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75A0">
        <w:rPr>
          <w:rFonts w:ascii="Times New Roman" w:hAnsi="Times New Roman" w:cs="Times New Roman"/>
          <w:bCs/>
          <w:sz w:val="24"/>
          <w:szCs w:val="24"/>
          <w:u w:val="single"/>
        </w:rPr>
        <w:t>Цель дисциплины</w:t>
      </w:r>
      <w:r w:rsidRPr="00B875A0">
        <w:rPr>
          <w:rFonts w:ascii="Times New Roman" w:hAnsi="Times New Roman" w:cs="Times New Roman"/>
          <w:sz w:val="24"/>
          <w:szCs w:val="24"/>
        </w:rPr>
        <w:t xml:space="preserve">: </w:t>
      </w:r>
      <w:r w:rsidRPr="00B875A0">
        <w:rPr>
          <w:rFonts w:ascii="Times New Roman" w:hAnsi="Times New Roman" w:cs="Times New Roman"/>
          <w:bCs/>
          <w:sz w:val="24"/>
          <w:szCs w:val="24"/>
        </w:rPr>
        <w:t>ознакомить студентов с важнейшими разделами науки о языке, с системой понятий и терминов, которыми оперирует эта наука на современном этапе развития, осветить основы теоретических знаний по лингвистике, развить навыки лингвистического мышления.</w:t>
      </w:r>
    </w:p>
    <w:p w:rsidR="00C8381F" w:rsidRPr="00B875A0" w:rsidRDefault="00C8381F" w:rsidP="00C8381F">
      <w:pPr>
        <w:pStyle w:val="western"/>
        <w:shd w:val="clear" w:color="auto" w:fill="auto"/>
        <w:spacing w:before="0" w:line="240" w:lineRule="auto"/>
        <w:ind w:left="0" w:firstLine="709"/>
        <w:rPr>
          <w:color w:val="auto"/>
          <w:sz w:val="24"/>
          <w:szCs w:val="24"/>
        </w:rPr>
      </w:pP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75A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Задачи дисциплины</w:t>
      </w:r>
      <w:r w:rsidRPr="00B875A0">
        <w:rPr>
          <w:rFonts w:ascii="Times New Roman" w:hAnsi="Times New Roman" w:cs="Times New Roman"/>
          <w:sz w:val="24"/>
          <w:szCs w:val="24"/>
        </w:rPr>
        <w:t>:</w:t>
      </w: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75A0">
        <w:rPr>
          <w:rFonts w:ascii="Times New Roman" w:hAnsi="Times New Roman" w:cs="Times New Roman"/>
          <w:bCs/>
          <w:sz w:val="24"/>
          <w:szCs w:val="24"/>
        </w:rPr>
        <w:t>- подготовка высокопрофессионального специалиста в области логопедии, знающего филологические основы дефектологии;</w:t>
      </w: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75A0">
        <w:rPr>
          <w:rFonts w:ascii="Times New Roman" w:hAnsi="Times New Roman" w:cs="Times New Roman"/>
          <w:bCs/>
          <w:sz w:val="24"/>
          <w:szCs w:val="24"/>
        </w:rPr>
        <w:t>- изучение естественного русского языка, входящего в область речевого функционирования;</w:t>
      </w: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75A0">
        <w:rPr>
          <w:rFonts w:ascii="Times New Roman" w:hAnsi="Times New Roman" w:cs="Times New Roman"/>
          <w:bCs/>
          <w:sz w:val="24"/>
          <w:szCs w:val="24"/>
        </w:rPr>
        <w:t>- выработка навыков применения лингвистических знаний в профессиональной деятельности дефектолога.</w:t>
      </w: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B875A0">
        <w:rPr>
          <w:rFonts w:ascii="Times New Roman" w:hAnsi="Times New Roman" w:cs="Times New Roman"/>
          <w:sz w:val="24"/>
          <w:szCs w:val="24"/>
          <w:lang w:eastAsia="en-US"/>
        </w:rPr>
        <w:t xml:space="preserve">Данная дисциплина реализуется в рамках базовой части блока Б1 «Дисциплины(модули)» программы </w:t>
      </w:r>
      <w:proofErr w:type="spellStart"/>
      <w:r w:rsidRPr="00B875A0">
        <w:rPr>
          <w:rFonts w:ascii="Times New Roman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B875A0">
        <w:rPr>
          <w:rFonts w:ascii="Times New Roman" w:hAnsi="Times New Roman" w:cs="Times New Roman"/>
          <w:sz w:val="24"/>
          <w:szCs w:val="24"/>
          <w:lang w:eastAsia="en-US"/>
        </w:rPr>
        <w:t xml:space="preserve">, является обязательной для освоения обучающимися. </w:t>
      </w: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75A0">
        <w:rPr>
          <w:rFonts w:ascii="Times New Roman" w:hAnsi="Times New Roman" w:cs="Times New Roman"/>
          <w:bCs/>
          <w:sz w:val="24"/>
          <w:szCs w:val="24"/>
        </w:rPr>
        <w:t>Дисциплина Б</w:t>
      </w:r>
      <w:proofErr w:type="gramStart"/>
      <w:r w:rsidRPr="00B875A0">
        <w:rPr>
          <w:rFonts w:ascii="Times New Roman" w:hAnsi="Times New Roman" w:cs="Times New Roman"/>
          <w:bCs/>
          <w:sz w:val="24"/>
          <w:szCs w:val="24"/>
        </w:rPr>
        <w:t>1.Б.</w:t>
      </w:r>
      <w:proofErr w:type="gramEnd"/>
      <w:r w:rsidRPr="00B875A0">
        <w:rPr>
          <w:rFonts w:ascii="Times New Roman" w:hAnsi="Times New Roman" w:cs="Times New Roman"/>
          <w:bCs/>
          <w:sz w:val="24"/>
          <w:szCs w:val="24"/>
        </w:rPr>
        <w:t>11. «Филологические основы дефектологического образования: современный русский язык» базируется на знаниях, полученных студентами в рамках дисциплин «Основы речевой культуры дефектолога», «Философия»</w:t>
      </w: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875A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5A0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B875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75A0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8381F" w:rsidRPr="00B875A0" w:rsidTr="00C8381F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  <w:rPr>
                <w:i/>
                <w:iCs/>
              </w:rPr>
            </w:pPr>
            <w:r w:rsidRPr="00B875A0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t xml:space="preserve">Трудоемкость в </w:t>
            </w:r>
            <w:proofErr w:type="spellStart"/>
            <w:r w:rsidRPr="00B875A0">
              <w:t>акад.час</w:t>
            </w:r>
            <w:proofErr w:type="spellEnd"/>
          </w:p>
        </w:tc>
      </w:tr>
      <w:tr w:rsidR="00C8381F" w:rsidRPr="00B875A0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C8381F" w:rsidRPr="00B875A0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381F" w:rsidRPr="00B875A0" w:rsidTr="00C8381F"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75A0" w:rsidRDefault="00C8381F" w:rsidP="00C8381F">
            <w:pPr>
              <w:pStyle w:val="a5"/>
              <w:snapToGrid w:val="0"/>
              <w:jc w:val="center"/>
            </w:pPr>
          </w:p>
        </w:tc>
      </w:tr>
      <w:tr w:rsidR="00C8381F" w:rsidRPr="00B875A0" w:rsidTr="00C8381F"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B875A0" w:rsidTr="00C8381F"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81F" w:rsidRPr="00B875A0" w:rsidTr="00C8381F">
        <w:tc>
          <w:tcPr>
            <w:tcW w:w="6525" w:type="dxa"/>
            <w:shd w:val="clear" w:color="auto" w:fill="E0E0E0"/>
          </w:tcPr>
          <w:p w:rsidR="00C8381F" w:rsidRPr="00B875A0" w:rsidRDefault="00C8381F" w:rsidP="00C8381F">
            <w:pPr>
              <w:pStyle w:val="a5"/>
            </w:pPr>
            <w:r w:rsidRPr="00B875A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8381F" w:rsidRPr="00B875A0" w:rsidTr="00C8381F">
        <w:tc>
          <w:tcPr>
            <w:tcW w:w="6525" w:type="dxa"/>
            <w:shd w:val="clear" w:color="auto" w:fill="E0E0E0"/>
          </w:tcPr>
          <w:p w:rsidR="00C8381F" w:rsidRPr="00B875A0" w:rsidRDefault="00C8381F" w:rsidP="00C8381F">
            <w:pPr>
              <w:pStyle w:val="a5"/>
            </w:pPr>
            <w:r w:rsidRPr="00B875A0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27</w:t>
            </w:r>
          </w:p>
        </w:tc>
      </w:tr>
      <w:tr w:rsidR="00C8381F" w:rsidRPr="00B875A0" w:rsidTr="00C8381F"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0,25</w:t>
            </w:r>
          </w:p>
        </w:tc>
      </w:tr>
      <w:tr w:rsidR="00C8381F" w:rsidRPr="00B875A0" w:rsidTr="00C8381F"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26,75</w:t>
            </w:r>
          </w:p>
        </w:tc>
      </w:tr>
      <w:tr w:rsidR="00C8381F" w:rsidRPr="00B875A0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C8381F" w:rsidRPr="00B875A0" w:rsidRDefault="00C8381F" w:rsidP="00C8381F">
            <w:pPr>
              <w:pStyle w:val="a5"/>
            </w:pPr>
            <w:r w:rsidRPr="00B875A0">
              <w:rPr>
                <w:b/>
              </w:rPr>
              <w:t>Общая трудоемкость дисциплины (в час. /</w:t>
            </w:r>
            <w:proofErr w:type="spellStart"/>
            <w:r w:rsidRPr="00B875A0">
              <w:rPr>
                <w:b/>
              </w:rPr>
              <w:t>з.е</w:t>
            </w:r>
            <w:proofErr w:type="spellEnd"/>
            <w:r w:rsidRPr="00B875A0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108/3</w:t>
            </w:r>
          </w:p>
        </w:tc>
      </w:tr>
    </w:tbl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75A0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C8381F" w:rsidRPr="00B875A0" w:rsidTr="00C8381F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  <w:rPr>
                <w:i/>
                <w:iCs/>
              </w:rPr>
            </w:pPr>
            <w:r w:rsidRPr="00B875A0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t xml:space="preserve">Трудоемкость в </w:t>
            </w:r>
            <w:proofErr w:type="spellStart"/>
            <w:r w:rsidRPr="00B875A0">
              <w:t>акад.час</w:t>
            </w:r>
            <w:proofErr w:type="spellEnd"/>
          </w:p>
        </w:tc>
      </w:tr>
      <w:tr w:rsidR="00C8381F" w:rsidRPr="00B875A0" w:rsidTr="00C8381F">
        <w:trPr>
          <w:trHeight w:val="262"/>
        </w:trPr>
        <w:tc>
          <w:tcPr>
            <w:tcW w:w="6540" w:type="dxa"/>
            <w:shd w:val="clear" w:color="auto" w:fill="E0E0E0"/>
          </w:tcPr>
          <w:p w:rsidR="00C8381F" w:rsidRPr="00B875A0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381F" w:rsidRPr="00B875A0" w:rsidTr="00C8381F"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75A0" w:rsidRDefault="00C8381F" w:rsidP="00C8381F">
            <w:pPr>
              <w:pStyle w:val="a5"/>
              <w:snapToGrid w:val="0"/>
              <w:jc w:val="center"/>
            </w:pPr>
          </w:p>
        </w:tc>
      </w:tr>
      <w:tr w:rsidR="00C8381F" w:rsidRPr="00B875A0" w:rsidTr="00C8381F"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lastRenderedPageBreak/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B875A0" w:rsidTr="00C8381F"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81F" w:rsidRPr="00B875A0" w:rsidTr="00C8381F">
        <w:tc>
          <w:tcPr>
            <w:tcW w:w="6540" w:type="dxa"/>
            <w:shd w:val="clear" w:color="auto" w:fill="E0E0E0"/>
          </w:tcPr>
          <w:p w:rsidR="00C8381F" w:rsidRPr="00B875A0" w:rsidRDefault="00C8381F" w:rsidP="00C8381F">
            <w:pPr>
              <w:pStyle w:val="a5"/>
            </w:pPr>
            <w:r w:rsidRPr="00B875A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B875A0" w:rsidRDefault="00C8381F" w:rsidP="00C83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8381F" w:rsidRPr="00B875A0" w:rsidTr="00C8381F">
        <w:tc>
          <w:tcPr>
            <w:tcW w:w="6540" w:type="dxa"/>
            <w:shd w:val="clear" w:color="auto" w:fill="D9D9D9"/>
          </w:tcPr>
          <w:p w:rsidR="00C8381F" w:rsidRPr="00B875A0" w:rsidRDefault="00C8381F" w:rsidP="00C8381F">
            <w:pPr>
              <w:pStyle w:val="a5"/>
            </w:pPr>
            <w:r w:rsidRPr="00B875A0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9</w:t>
            </w:r>
          </w:p>
        </w:tc>
      </w:tr>
      <w:tr w:rsidR="00C8381F" w:rsidRPr="00B875A0" w:rsidTr="00C8381F"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0,25</w:t>
            </w:r>
          </w:p>
        </w:tc>
      </w:tr>
      <w:tr w:rsidR="00C8381F" w:rsidRPr="00B875A0" w:rsidTr="00C8381F"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</w:pPr>
            <w:r w:rsidRPr="00B875A0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8,75</w:t>
            </w:r>
          </w:p>
        </w:tc>
      </w:tr>
      <w:tr w:rsidR="00C8381F" w:rsidRPr="00B875A0" w:rsidTr="00C8381F">
        <w:trPr>
          <w:trHeight w:val="306"/>
        </w:trPr>
        <w:tc>
          <w:tcPr>
            <w:tcW w:w="6540" w:type="dxa"/>
            <w:shd w:val="clear" w:color="auto" w:fill="E0E0E0"/>
          </w:tcPr>
          <w:p w:rsidR="00C8381F" w:rsidRPr="00B875A0" w:rsidRDefault="00C8381F" w:rsidP="00C8381F">
            <w:pPr>
              <w:pStyle w:val="a5"/>
            </w:pPr>
            <w:r w:rsidRPr="00B875A0">
              <w:rPr>
                <w:b/>
              </w:rPr>
              <w:t>Общая трудоемкость дисциплины (в час. /</w:t>
            </w:r>
            <w:proofErr w:type="spellStart"/>
            <w:r w:rsidRPr="00B875A0">
              <w:rPr>
                <w:b/>
              </w:rPr>
              <w:t>з.е</w:t>
            </w:r>
            <w:proofErr w:type="spellEnd"/>
            <w:r w:rsidRPr="00B875A0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72/2</w:t>
            </w:r>
          </w:p>
        </w:tc>
      </w:tr>
    </w:tbl>
    <w:p w:rsidR="00C8381F" w:rsidRPr="00B875A0" w:rsidRDefault="00C8381F" w:rsidP="00C8381F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81F" w:rsidRPr="00B875A0" w:rsidRDefault="00C8381F" w:rsidP="00C8381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B875A0">
        <w:rPr>
          <w:b/>
          <w:bCs/>
          <w:color w:val="000000"/>
          <w:sz w:val="24"/>
          <w:szCs w:val="24"/>
        </w:rPr>
        <w:t>4.СОДЕРЖАНИЕ ДИСЦИПЛИНЫ:</w:t>
      </w:r>
    </w:p>
    <w:p w:rsidR="00C8381F" w:rsidRPr="00B875A0" w:rsidRDefault="00C8381F" w:rsidP="00C8381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B875A0">
        <w:rPr>
          <w:b/>
          <w:bCs/>
          <w:color w:val="000000"/>
          <w:sz w:val="24"/>
          <w:szCs w:val="24"/>
        </w:rPr>
        <w:t xml:space="preserve">4.1 </w:t>
      </w:r>
      <w:r w:rsidRPr="00B875A0">
        <w:rPr>
          <w:b/>
          <w:bCs/>
          <w:sz w:val="24"/>
          <w:szCs w:val="24"/>
        </w:rPr>
        <w:t>Блоки (разделы) дисциплины.</w:t>
      </w:r>
    </w:p>
    <w:p w:rsidR="00C8381F" w:rsidRPr="00B875A0" w:rsidRDefault="00C8381F" w:rsidP="00C8381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Основы языкознания. Фонетика и фонология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decimal" w:pos="-237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Лексикология с основами лексикографии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875A0">
              <w:rPr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B875A0">
              <w:rPr>
                <w:bCs/>
                <w:color w:val="000000"/>
                <w:sz w:val="24"/>
                <w:szCs w:val="24"/>
              </w:rPr>
              <w:t xml:space="preserve"> и словообразование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Морфология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Синтаксис словосочетания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Синтаксис простого предложения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Синтаксис сложного предложения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Текст как единица синтаксиса</w:t>
            </w:r>
          </w:p>
        </w:tc>
      </w:tr>
    </w:tbl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Pr="00C85AF6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Pr="00B875A0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5A0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B875A0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B875A0">
        <w:rPr>
          <w:rFonts w:ascii="Times New Roman" w:eastAsia="Times New Roman" w:hAnsi="Times New Roman" w:cs="Times New Roman"/>
          <w:b/>
          <w:sz w:val="28"/>
          <w:szCs w:val="28"/>
        </w:rPr>
        <w:t>06.04. ФИЛОЛОГИЧЕСКИЕ ОСНОВЫ ДЕФЕКТОЛОГИЧЕСКОГО ОБРАЗОВАНИЯ: ОНТОГЕНЕЗ РЕЧЕВОЙ ДЕЯТЕЛЬНОСТИ</w:t>
      </w:r>
    </w:p>
    <w:p w:rsidR="00C8381F" w:rsidRPr="00B875A0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5A0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C8381F" w:rsidRPr="00B875A0" w:rsidRDefault="00C8381F" w:rsidP="00C8381F">
      <w:pPr>
        <w:pStyle w:val="a8"/>
        <w:spacing w:line="240" w:lineRule="auto"/>
        <w:ind w:left="0" w:firstLine="709"/>
        <w:rPr>
          <w:sz w:val="24"/>
          <w:szCs w:val="24"/>
        </w:rPr>
      </w:pPr>
      <w:r w:rsidRPr="00B875A0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381F" w:rsidRPr="00B875A0" w:rsidTr="00C838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B875A0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rPr>
                <w:color w:val="000000"/>
              </w:rPr>
              <w:t xml:space="preserve">Содержание компетенции </w:t>
            </w:r>
          </w:p>
          <w:p w:rsidR="00C8381F" w:rsidRPr="00B875A0" w:rsidRDefault="00C8381F" w:rsidP="00C8381F">
            <w:pPr>
              <w:pStyle w:val="a5"/>
              <w:jc w:val="both"/>
            </w:pPr>
            <w:r w:rsidRPr="00B875A0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Индикаторы компетенций (код и содержание)</w:t>
            </w:r>
          </w:p>
        </w:tc>
      </w:tr>
      <w:tr w:rsidR="00C8381F" w:rsidRPr="00B875A0" w:rsidTr="00C8381F">
        <w:trPr>
          <w:trHeight w:val="19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B875A0">
              <w:rPr>
                <w:sz w:val="24"/>
                <w:szCs w:val="24"/>
                <w:lang w:eastAsia="en-US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8381F" w:rsidRPr="00B875A0" w:rsidTr="00C8381F">
        <w:trPr>
          <w:trHeight w:val="21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B875A0">
              <w:rPr>
                <w:sz w:val="24"/>
                <w:szCs w:val="24"/>
                <w:lang w:eastAsia="en-US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8381F" w:rsidRPr="00B875A0" w:rsidTr="00C8381F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B875A0">
              <w:rPr>
                <w:sz w:val="24"/>
                <w:szCs w:val="24"/>
                <w:lang w:eastAsia="en-US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8381F" w:rsidRPr="00B875A0" w:rsidTr="00C8381F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  <w:lang w:eastAsia="en-US"/>
              </w:rPr>
            </w:pPr>
            <w:r w:rsidRPr="00B875A0">
              <w:rPr>
                <w:sz w:val="24"/>
                <w:szCs w:val="24"/>
                <w:lang w:eastAsia="en-US"/>
              </w:rPr>
              <w:t xml:space="preserve">ИУК1.4 </w:t>
            </w:r>
            <w:r w:rsidRPr="00B875A0">
              <w:rPr>
                <w:spacing w:val="-3"/>
                <w:sz w:val="24"/>
                <w:szCs w:val="24"/>
                <w:lang w:eastAsia="en-US"/>
              </w:rPr>
              <w:t xml:space="preserve">Грамотно, </w:t>
            </w:r>
            <w:r w:rsidRPr="00B875A0">
              <w:rPr>
                <w:sz w:val="24"/>
                <w:szCs w:val="24"/>
                <w:lang w:eastAsia="en-US"/>
              </w:rPr>
              <w:t xml:space="preserve">логично, </w:t>
            </w:r>
            <w:r w:rsidRPr="00B875A0">
              <w:rPr>
                <w:spacing w:val="-1"/>
                <w:sz w:val="24"/>
                <w:szCs w:val="24"/>
                <w:lang w:eastAsia="en-US"/>
              </w:rPr>
              <w:t xml:space="preserve">аргументированно </w:t>
            </w:r>
            <w:r w:rsidRPr="00B875A0">
              <w:rPr>
                <w:sz w:val="24"/>
                <w:szCs w:val="24"/>
                <w:lang w:eastAsia="en-US"/>
              </w:rPr>
              <w:t xml:space="preserve">формирует собственные суждения </w:t>
            </w:r>
            <w:proofErr w:type="spellStart"/>
            <w:r w:rsidRPr="00B875A0">
              <w:rPr>
                <w:sz w:val="24"/>
                <w:szCs w:val="24"/>
                <w:lang w:eastAsia="en-US"/>
              </w:rPr>
              <w:t>иоценки</w:t>
            </w:r>
            <w:proofErr w:type="spellEnd"/>
            <w:r w:rsidRPr="00B875A0">
              <w:rPr>
                <w:sz w:val="24"/>
                <w:szCs w:val="24"/>
                <w:lang w:eastAsia="en-US"/>
              </w:rPr>
              <w:t>.</w:t>
            </w:r>
          </w:p>
          <w:p w:rsidR="00C8381F" w:rsidRPr="00B875A0" w:rsidRDefault="00C8381F" w:rsidP="00C8381F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B875A0">
              <w:rPr>
                <w:sz w:val="24"/>
                <w:szCs w:val="24"/>
                <w:lang w:eastAsia="en-US"/>
              </w:rPr>
              <w:lastRenderedPageBreak/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8381F" w:rsidRPr="00B875A0" w:rsidTr="00C8381F">
        <w:trPr>
          <w:trHeight w:val="16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  <w:lang w:eastAsia="en-US"/>
              </w:rPr>
            </w:pPr>
            <w:r w:rsidRPr="00B875A0">
              <w:rPr>
                <w:sz w:val="24"/>
                <w:szCs w:val="24"/>
                <w:lang w:eastAsia="en-US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8381F" w:rsidRPr="00B875A0" w:rsidTr="00C8381F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  <w:r w:rsidRPr="00B875A0"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875A0">
              <w:t xml:space="preserve">ИУК5.1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 </w:t>
            </w:r>
          </w:p>
        </w:tc>
      </w:tr>
      <w:tr w:rsidR="00C8381F" w:rsidRPr="00B875A0" w:rsidTr="00C8381F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875A0">
              <w:t xml:space="preserve">ИУК5.2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 </w:t>
            </w:r>
          </w:p>
        </w:tc>
      </w:tr>
      <w:tr w:rsidR="00C8381F" w:rsidRPr="00B875A0" w:rsidTr="00C8381F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  <w:r w:rsidRPr="00B875A0">
              <w:t>ИУК5.3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C8381F" w:rsidRPr="00B875A0" w:rsidTr="00C8381F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  <w:r w:rsidRPr="00B875A0"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875A0">
              <w:t xml:space="preserve">ИОПК5.1 Знает: принципы, формы, методы и технологии организации контроля и оценивания </w:t>
            </w:r>
            <w:proofErr w:type="gramStart"/>
            <w:r w:rsidRPr="00B875A0">
              <w:t>образовательных результатов</w:t>
            </w:r>
            <w:proofErr w:type="gramEnd"/>
            <w:r w:rsidRPr="00B875A0">
              <w:t xml:space="preserve"> обучающихся с нарушением речи; специальные технологии и методы, позволяющие проводить коррекционно-развивающую работу с неуспевающими обучающимися. </w:t>
            </w:r>
          </w:p>
        </w:tc>
      </w:tr>
      <w:tr w:rsidR="00C8381F" w:rsidRPr="00B875A0" w:rsidTr="00C8381F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875A0">
              <w:t xml:space="preserve">ИОПК5.2 Умеет: применять адекватный инструментарий и методы оценки </w:t>
            </w:r>
            <w:proofErr w:type="gramStart"/>
            <w:r w:rsidRPr="00B875A0">
              <w:t>образовательных результатов</w:t>
            </w:r>
            <w:proofErr w:type="gramEnd"/>
            <w:r w:rsidRPr="00B875A0">
              <w:t xml:space="preserve"> обучающихся с нарушением речи; объективно оценивать трудности обучающихся в обучении, устанавливать их причины, формулировать рекомендации к коррекционной работе по их преодолению. </w:t>
            </w:r>
          </w:p>
        </w:tc>
      </w:tr>
      <w:tr w:rsidR="00C8381F" w:rsidRPr="00B875A0" w:rsidTr="00C8381F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  <w:r w:rsidRPr="00B875A0">
              <w:t xml:space="preserve">ИОПК5.3 Владеет: разнообразным методом контроля и оценки </w:t>
            </w:r>
            <w:proofErr w:type="gramStart"/>
            <w:r w:rsidRPr="00B875A0">
              <w:t>образовательных результатов</w:t>
            </w:r>
            <w:proofErr w:type="gramEnd"/>
            <w:r w:rsidRPr="00B875A0">
              <w:t xml:space="preserve"> обучающихся с нарушением речи; методами использования полученных результатов контроля и оценки образовательных достижений обучающихся с нарушением речи для планирования и корректировки программы коррекционной работы. </w:t>
            </w:r>
          </w:p>
        </w:tc>
      </w:tr>
      <w:tr w:rsidR="00C8381F" w:rsidRPr="00B875A0" w:rsidTr="00C8381F">
        <w:trPr>
          <w:trHeight w:val="3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  <w:r w:rsidRPr="00B875A0">
              <w:t xml:space="preserve">Способен осуществлять педагогическую деятельность на основе специальных научных знаний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875A0">
              <w:t xml:space="preserve">ИОПК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 медико-биологические, клинические и филологические основы профессиональной деятельности педагога-дефектолога; знает содержание общего образования обучающихся с нарушением речи; теорию и практику, принципы, методы и технологии организации коррекционно-развивающего процесса. </w:t>
            </w:r>
          </w:p>
        </w:tc>
      </w:tr>
      <w:tr w:rsidR="00C8381F" w:rsidRPr="00B875A0" w:rsidTr="00C8381F">
        <w:trPr>
          <w:trHeight w:val="3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  <w:r w:rsidRPr="00B875A0">
              <w:t xml:space="preserve">ИОПК 8.2 Умеет: 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 использовать междисциплинарные знания для организации, анализа и оценки результатов образовательного и коррекционно-развивающего процесса с обучающимися с нарушением речи; использовать междисциплинарные знания для адекватной оценки особенностей и динамики развития обучающихся с нарушением речи. </w:t>
            </w:r>
          </w:p>
        </w:tc>
      </w:tr>
      <w:tr w:rsidR="00C8381F" w:rsidRPr="00B875A0" w:rsidTr="00C8381F">
        <w:trPr>
          <w:trHeight w:val="3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  <w:r w:rsidRPr="00B875A0">
              <w:t>ИОПК 8.3 Владеет: умеет применять медико- 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 речи; методами применения междисциплинарного знания в процессе разработки и проведения мониторинга учебных достижений обучающихся с нарушением речи; 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 навыками применения междисциплинарных знаний в процессе формирования различных видов деятельности обучающихся с нарушением речи.</w:t>
            </w:r>
          </w:p>
        </w:tc>
      </w:tr>
      <w:tr w:rsidR="00C8381F" w:rsidRPr="00B875A0" w:rsidTr="00C8381F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  <w:r w:rsidRPr="00B875A0"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875A0"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условиях.</w:t>
            </w:r>
          </w:p>
        </w:tc>
      </w:tr>
      <w:tr w:rsidR="00C8381F" w:rsidRPr="00B875A0" w:rsidTr="00C8381F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B875A0">
              <w:t xml:space="preserve">ИПК2.2 Умеет: применять разные методы мониторинга эффективности учебно-воспитательного, коррекционно- развивающего процесса; оформлять и интерпретировать результаты мониторинга эффективности учебно-воспитательного, коррекционно- развивающего процесса; использовать выводы для корректировки содержания и организации коррекционно- развивающего процесса. </w:t>
            </w:r>
          </w:p>
        </w:tc>
      </w:tr>
      <w:tr w:rsidR="00C8381F" w:rsidRPr="00B875A0" w:rsidTr="00C8381F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a6"/>
              <w:spacing w:before="0" w:beforeAutospacing="0" w:after="0" w:afterAutospacing="0"/>
              <w:jc w:val="both"/>
            </w:pPr>
            <w:r w:rsidRPr="00B875A0"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8381F" w:rsidRPr="00B875A0" w:rsidTr="00C8381F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B875A0">
              <w:rPr>
                <w:sz w:val="24"/>
                <w:szCs w:val="24"/>
                <w:lang w:eastAsia="en-US"/>
              </w:rPr>
              <w:t>ИПК5.1 Знает: методологию психолого-педагогического исследования в области сурдопедагогики;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C8381F" w:rsidRPr="00B875A0" w:rsidTr="00C8381F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B875A0">
              <w:rPr>
                <w:sz w:val="24"/>
                <w:szCs w:val="24"/>
                <w:lang w:eastAsia="en-US"/>
              </w:rPr>
              <w:t xml:space="preserve">ИПК5.2 </w:t>
            </w:r>
            <w:r w:rsidRPr="00B875A0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B875A0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B875A0">
              <w:rPr>
                <w:spacing w:val="-4"/>
                <w:sz w:val="24"/>
                <w:szCs w:val="24"/>
                <w:lang w:eastAsia="en-US"/>
              </w:rPr>
              <w:t xml:space="preserve">научную </w:t>
            </w:r>
            <w:r w:rsidRPr="00B875A0">
              <w:rPr>
                <w:sz w:val="24"/>
                <w:szCs w:val="24"/>
                <w:lang w:eastAsia="en-US"/>
              </w:rPr>
              <w:t xml:space="preserve">проблему в рамках темы </w:t>
            </w:r>
            <w:proofErr w:type="spellStart"/>
            <w:r w:rsidRPr="00B875A0">
              <w:rPr>
                <w:sz w:val="24"/>
                <w:szCs w:val="24"/>
                <w:lang w:eastAsia="en-US"/>
              </w:rPr>
              <w:t>квалификационнойработы</w:t>
            </w:r>
            <w:proofErr w:type="spellEnd"/>
            <w:r w:rsidRPr="00B875A0">
              <w:rPr>
                <w:sz w:val="24"/>
                <w:szCs w:val="24"/>
                <w:lang w:eastAsia="en-US"/>
              </w:rPr>
              <w:t>;</w:t>
            </w:r>
          </w:p>
          <w:p w:rsidR="00C8381F" w:rsidRPr="00B875A0" w:rsidRDefault="00C8381F" w:rsidP="00C8381F">
            <w:pPr>
              <w:pStyle w:val="TableParagraph"/>
              <w:tabs>
                <w:tab w:val="left" w:pos="1372"/>
                <w:tab w:val="left" w:pos="2332"/>
                <w:tab w:val="left" w:pos="4052"/>
              </w:tabs>
              <w:jc w:val="both"/>
              <w:rPr>
                <w:sz w:val="24"/>
                <w:szCs w:val="24"/>
                <w:lang w:eastAsia="en-US"/>
              </w:rPr>
            </w:pPr>
            <w:r w:rsidRPr="00B875A0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B875A0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B875A0">
              <w:rPr>
                <w:sz w:val="24"/>
                <w:szCs w:val="24"/>
                <w:lang w:eastAsia="en-US"/>
              </w:rPr>
              <w:t xml:space="preserve">теоретического и экспериментального исследования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 оформлять анализировать, обобщать и представлять полученные результаты исследования </w:t>
            </w:r>
            <w:r w:rsidRPr="00B875A0">
              <w:rPr>
                <w:spacing w:val="-3"/>
                <w:sz w:val="24"/>
                <w:szCs w:val="24"/>
                <w:lang w:eastAsia="en-US"/>
              </w:rPr>
              <w:t xml:space="preserve">научной </w:t>
            </w:r>
            <w:r w:rsidRPr="00B875A0">
              <w:rPr>
                <w:sz w:val="24"/>
                <w:szCs w:val="24"/>
                <w:lang w:eastAsia="en-US"/>
              </w:rPr>
              <w:t xml:space="preserve">проблемы в соответствии с предъявляемыми требованиями создавать и оформлять </w:t>
            </w:r>
            <w:r w:rsidRPr="00B875A0">
              <w:rPr>
                <w:spacing w:val="-3"/>
                <w:sz w:val="24"/>
                <w:szCs w:val="24"/>
                <w:lang w:eastAsia="en-US"/>
              </w:rPr>
              <w:t xml:space="preserve">научный </w:t>
            </w:r>
            <w:r w:rsidRPr="00B875A0">
              <w:rPr>
                <w:sz w:val="24"/>
                <w:szCs w:val="24"/>
                <w:lang w:eastAsia="en-US"/>
              </w:rPr>
              <w:t>текст.</w:t>
            </w:r>
          </w:p>
        </w:tc>
      </w:tr>
      <w:tr w:rsidR="00C8381F" w:rsidRPr="00B875A0" w:rsidTr="00C8381F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8381F" w:rsidRPr="00B875A0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1F" w:rsidRPr="00B875A0" w:rsidRDefault="00C8381F" w:rsidP="00C8381F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B875A0">
              <w:rPr>
                <w:sz w:val="24"/>
                <w:szCs w:val="24"/>
                <w:lang w:eastAsia="en-US"/>
              </w:rPr>
              <w:t>ИПК5.3 Владеет: начальными навыками теоретического и экспериментального исследования научной проблемы; навыками проведения экспериментального исследования; умением создавать и оформлять связный научный текст; навыками интерпретации, обобщения и представления экспериментальных данных.</w:t>
            </w:r>
          </w:p>
        </w:tc>
      </w:tr>
    </w:tbl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A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875A0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B875A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8381F" w:rsidRPr="00B875A0" w:rsidRDefault="00C8381F" w:rsidP="00C8381F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B875A0">
        <w:rPr>
          <w:bCs/>
          <w:color w:val="auto"/>
          <w:sz w:val="24"/>
          <w:szCs w:val="24"/>
          <w:u w:val="single"/>
        </w:rPr>
        <w:t>Цель дисциплины</w:t>
      </w:r>
      <w:r w:rsidRPr="00B875A0">
        <w:rPr>
          <w:color w:val="auto"/>
          <w:sz w:val="24"/>
          <w:szCs w:val="24"/>
        </w:rPr>
        <w:t xml:space="preserve">: </w:t>
      </w:r>
      <w:r w:rsidRPr="00B875A0">
        <w:rPr>
          <w:sz w:val="24"/>
          <w:szCs w:val="24"/>
        </w:rPr>
        <w:t xml:space="preserve">ознакомить студентов с основными этапами и закономерностями освоения ребенком родного языка, с когнитивными и </w:t>
      </w:r>
      <w:r w:rsidRPr="00B875A0">
        <w:rPr>
          <w:sz w:val="24"/>
          <w:szCs w:val="24"/>
        </w:rPr>
        <w:lastRenderedPageBreak/>
        <w:t>коммуникативными предпосылками построения ребенком собственной языковой системы, с типичными отклонениями от нормы в речи русскоязычного ребенка.</w:t>
      </w: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A0">
        <w:rPr>
          <w:rFonts w:ascii="Times New Roman" w:hAnsi="Times New Roman" w:cs="Times New Roman"/>
          <w:bCs/>
          <w:sz w:val="24"/>
          <w:szCs w:val="24"/>
          <w:u w:val="single"/>
        </w:rPr>
        <w:t>Задачи дисциплины</w:t>
      </w:r>
      <w:r w:rsidRPr="00B875A0">
        <w:rPr>
          <w:rFonts w:ascii="Times New Roman" w:hAnsi="Times New Roman" w:cs="Times New Roman"/>
          <w:sz w:val="24"/>
          <w:szCs w:val="24"/>
        </w:rPr>
        <w:t>:</w:t>
      </w: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A0">
        <w:rPr>
          <w:rFonts w:ascii="Times New Roman" w:hAnsi="Times New Roman" w:cs="Times New Roman"/>
          <w:sz w:val="24"/>
          <w:szCs w:val="24"/>
        </w:rPr>
        <w:t xml:space="preserve">- изучение основных закономерностей, лежащих в основе речевой </w:t>
      </w:r>
      <w:proofErr w:type="gramStart"/>
      <w:r w:rsidRPr="00B875A0">
        <w:rPr>
          <w:rFonts w:ascii="Times New Roman" w:hAnsi="Times New Roman" w:cs="Times New Roman"/>
          <w:sz w:val="24"/>
          <w:szCs w:val="24"/>
        </w:rPr>
        <w:t>деятельности ;</w:t>
      </w:r>
      <w:proofErr w:type="gramEnd"/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A0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gramStart"/>
      <w:r w:rsidRPr="00B875A0">
        <w:rPr>
          <w:rFonts w:ascii="Times New Roman" w:hAnsi="Times New Roman" w:cs="Times New Roman"/>
          <w:sz w:val="24"/>
          <w:szCs w:val="24"/>
        </w:rPr>
        <w:t>способности  прогнозировать</w:t>
      </w:r>
      <w:proofErr w:type="gramEnd"/>
      <w:r w:rsidRPr="00B875A0">
        <w:rPr>
          <w:rFonts w:ascii="Times New Roman" w:hAnsi="Times New Roman" w:cs="Times New Roman"/>
          <w:sz w:val="24"/>
          <w:szCs w:val="24"/>
        </w:rPr>
        <w:t xml:space="preserve"> трудности, с которыми сталкивается ребенок при освоении родного языка;</w:t>
      </w: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A0">
        <w:rPr>
          <w:rFonts w:ascii="Times New Roman" w:hAnsi="Times New Roman" w:cs="Times New Roman"/>
          <w:sz w:val="24"/>
          <w:szCs w:val="24"/>
        </w:rPr>
        <w:t>- развитие умения выяснять (на материале анализа детских речевых инноваций) иерархическую организацию языковых правил, природу ограничений и запретов, налагаемых на действие языковых правил;</w:t>
      </w: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A0">
        <w:rPr>
          <w:rFonts w:ascii="Times New Roman" w:hAnsi="Times New Roman" w:cs="Times New Roman"/>
          <w:sz w:val="24"/>
          <w:szCs w:val="24"/>
        </w:rPr>
        <w:t xml:space="preserve">- формирование навыка разграничивать универсальное и </w:t>
      </w:r>
      <w:proofErr w:type="spellStart"/>
      <w:r w:rsidRPr="00B875A0">
        <w:rPr>
          <w:rFonts w:ascii="Times New Roman" w:hAnsi="Times New Roman" w:cs="Times New Roman"/>
          <w:sz w:val="24"/>
          <w:szCs w:val="24"/>
        </w:rPr>
        <w:t>идиоэтническое</w:t>
      </w:r>
      <w:proofErr w:type="spellEnd"/>
      <w:r w:rsidRPr="00B875A0">
        <w:rPr>
          <w:rFonts w:ascii="Times New Roman" w:hAnsi="Times New Roman" w:cs="Times New Roman"/>
          <w:sz w:val="24"/>
          <w:szCs w:val="24"/>
        </w:rPr>
        <w:t xml:space="preserve"> в языке, выявляющееся в закономерностях освоения языка ребенком;</w:t>
      </w: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5A0">
        <w:rPr>
          <w:rFonts w:ascii="Times New Roman" w:hAnsi="Times New Roman" w:cs="Times New Roman"/>
          <w:sz w:val="24"/>
          <w:szCs w:val="24"/>
        </w:rPr>
        <w:t>- ознакомление с основными подходами к изучению онтогенеза речевой деятельности.</w:t>
      </w: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75A0">
        <w:rPr>
          <w:rFonts w:ascii="Times New Roman" w:hAnsi="Times New Roman" w:cs="Times New Roman"/>
          <w:sz w:val="24"/>
          <w:szCs w:val="24"/>
          <w:lang w:eastAsia="en-US"/>
        </w:rPr>
        <w:t xml:space="preserve">Данная дисциплина реализуется в рамках базовой части блока Б1 «Дисциплины(модули)» программы </w:t>
      </w:r>
      <w:proofErr w:type="spellStart"/>
      <w:r w:rsidRPr="00B875A0">
        <w:rPr>
          <w:rFonts w:ascii="Times New Roman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B875A0">
        <w:rPr>
          <w:rFonts w:ascii="Times New Roman" w:hAnsi="Times New Roman" w:cs="Times New Roman"/>
          <w:sz w:val="24"/>
          <w:szCs w:val="24"/>
          <w:lang w:eastAsia="en-US"/>
        </w:rPr>
        <w:t xml:space="preserve">, является обязательной для освоения обучающимися. </w:t>
      </w: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5A0">
        <w:rPr>
          <w:rFonts w:ascii="Times New Roman" w:hAnsi="Times New Roman" w:cs="Times New Roman"/>
          <w:sz w:val="24"/>
          <w:szCs w:val="24"/>
        </w:rPr>
        <w:t>Дисциплина «Филологические основы дефектологии: онтогенез речевой деятельности» является теоретической основой для последующего изучения курсов «Филологические основы дефектологии: психолингвистика», «Логопедия», «Логопедические технологии</w:t>
      </w:r>
      <w:proofErr w:type="gramStart"/>
      <w:r w:rsidRPr="00B875A0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5A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875A0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75A0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единицы,72академических часа</w:t>
      </w:r>
      <w:r w:rsidRPr="00B875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(1 зачетная единица соответствует 36 академическим часам).</w:t>
      </w: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A0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8381F" w:rsidRPr="00B875A0" w:rsidTr="00C8381F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  <w:rPr>
                <w:i/>
                <w:iCs/>
              </w:rPr>
            </w:pPr>
            <w:r w:rsidRPr="00B875A0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 xml:space="preserve">Трудоемкость в </w:t>
            </w:r>
            <w:proofErr w:type="spellStart"/>
            <w:r w:rsidRPr="00B875A0">
              <w:t>акад.час</w:t>
            </w:r>
            <w:proofErr w:type="spellEnd"/>
          </w:p>
        </w:tc>
      </w:tr>
      <w:tr w:rsidR="00C8381F" w:rsidRPr="00B875A0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C8381F" w:rsidRPr="00B875A0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381F" w:rsidRPr="00B875A0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381F" w:rsidRPr="00B875A0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381F" w:rsidRPr="00B875A0" w:rsidTr="00C8381F"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75A0" w:rsidRDefault="00C8381F" w:rsidP="00C8381F">
            <w:pPr>
              <w:pStyle w:val="a5"/>
              <w:snapToGrid w:val="0"/>
              <w:jc w:val="both"/>
            </w:pPr>
          </w:p>
        </w:tc>
      </w:tr>
      <w:tr w:rsidR="00C8381F" w:rsidRPr="00B875A0" w:rsidTr="00C8381F"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381F" w:rsidRPr="00B875A0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381F" w:rsidRPr="00B875A0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B875A0" w:rsidTr="00C8381F"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 xml:space="preserve">Лабораторные работы / Практические занятия (в </w:t>
            </w:r>
            <w:proofErr w:type="spellStart"/>
            <w:r w:rsidRPr="00B875A0">
              <w:t>т.ч</w:t>
            </w:r>
            <w:proofErr w:type="spellEnd"/>
            <w:r w:rsidRPr="00B875A0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381F" w:rsidRPr="00B875A0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381F" w:rsidRPr="00B875A0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381F" w:rsidRPr="00B875A0" w:rsidTr="00C8381F">
        <w:tc>
          <w:tcPr>
            <w:tcW w:w="6525" w:type="dxa"/>
            <w:shd w:val="clear" w:color="auto" w:fill="E0E0E0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381F" w:rsidRPr="00B875A0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8381F" w:rsidRPr="00B875A0" w:rsidTr="00C8381F">
        <w:tc>
          <w:tcPr>
            <w:tcW w:w="6525" w:type="dxa"/>
            <w:shd w:val="clear" w:color="auto" w:fill="E0E0E0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-</w:t>
            </w:r>
          </w:p>
        </w:tc>
      </w:tr>
      <w:tr w:rsidR="00C8381F" w:rsidRPr="00B875A0" w:rsidTr="00C8381F"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-</w:t>
            </w:r>
          </w:p>
        </w:tc>
      </w:tr>
      <w:tr w:rsidR="00C8381F" w:rsidRPr="00B875A0" w:rsidTr="00C8381F">
        <w:tc>
          <w:tcPr>
            <w:tcW w:w="6525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-</w:t>
            </w:r>
          </w:p>
        </w:tc>
      </w:tr>
      <w:tr w:rsidR="00C8381F" w:rsidRPr="00B875A0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rPr>
                <w:b/>
              </w:rPr>
              <w:t>Общая трудоемкость дисциплины (в час. /</w:t>
            </w:r>
            <w:proofErr w:type="spellStart"/>
            <w:r w:rsidRPr="00B875A0">
              <w:rPr>
                <w:b/>
              </w:rPr>
              <w:t>з.е</w:t>
            </w:r>
            <w:proofErr w:type="spellEnd"/>
            <w:r w:rsidRPr="00B875A0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72/2</w:t>
            </w:r>
          </w:p>
        </w:tc>
      </w:tr>
    </w:tbl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5A0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C8381F" w:rsidRPr="00B875A0" w:rsidTr="00C8381F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  <w:rPr>
                <w:i/>
                <w:iCs/>
              </w:rPr>
            </w:pPr>
            <w:r w:rsidRPr="00B875A0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 xml:space="preserve">Трудоемкость в </w:t>
            </w:r>
            <w:proofErr w:type="spellStart"/>
            <w:r w:rsidRPr="00B875A0">
              <w:t>акад.час</w:t>
            </w:r>
            <w:proofErr w:type="spellEnd"/>
          </w:p>
        </w:tc>
      </w:tr>
      <w:tr w:rsidR="00C8381F" w:rsidRPr="00B875A0" w:rsidTr="00C8381F">
        <w:trPr>
          <w:trHeight w:val="262"/>
        </w:trPr>
        <w:tc>
          <w:tcPr>
            <w:tcW w:w="6540" w:type="dxa"/>
            <w:shd w:val="clear" w:color="auto" w:fill="E0E0E0"/>
          </w:tcPr>
          <w:p w:rsidR="00C8381F" w:rsidRPr="00B875A0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381F" w:rsidRPr="00B875A0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381F" w:rsidRPr="00B875A0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381F" w:rsidRPr="00B875A0" w:rsidTr="00C8381F"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75A0" w:rsidRDefault="00C8381F" w:rsidP="00C8381F">
            <w:pPr>
              <w:pStyle w:val="a5"/>
              <w:snapToGrid w:val="0"/>
              <w:jc w:val="both"/>
            </w:pPr>
          </w:p>
        </w:tc>
      </w:tr>
      <w:tr w:rsidR="00C8381F" w:rsidRPr="00B875A0" w:rsidTr="00C8381F"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C8381F" w:rsidRPr="00B875A0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8381F" w:rsidRPr="00B875A0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B875A0" w:rsidTr="00C8381F"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 xml:space="preserve">Лабораторные работы/ Практические занятия (в </w:t>
            </w:r>
            <w:proofErr w:type="spellStart"/>
            <w:r w:rsidRPr="00B875A0">
              <w:t>т.ч</w:t>
            </w:r>
            <w:proofErr w:type="spellEnd"/>
            <w:r w:rsidRPr="00B875A0">
              <w:t>. зачет)</w:t>
            </w:r>
          </w:p>
        </w:tc>
        <w:tc>
          <w:tcPr>
            <w:tcW w:w="1432" w:type="dxa"/>
            <w:shd w:val="clear" w:color="auto" w:fill="auto"/>
          </w:tcPr>
          <w:p w:rsidR="00C8381F" w:rsidRPr="00B875A0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8381F" w:rsidRPr="00B875A0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81F" w:rsidRPr="00B875A0" w:rsidTr="00C8381F">
        <w:tc>
          <w:tcPr>
            <w:tcW w:w="6540" w:type="dxa"/>
            <w:shd w:val="clear" w:color="auto" w:fill="E0E0E0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B875A0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8381F" w:rsidRPr="00B875A0" w:rsidTr="00C8381F">
        <w:tc>
          <w:tcPr>
            <w:tcW w:w="6540" w:type="dxa"/>
            <w:shd w:val="clear" w:color="auto" w:fill="D9D9D9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4</w:t>
            </w:r>
          </w:p>
        </w:tc>
      </w:tr>
      <w:tr w:rsidR="00C8381F" w:rsidRPr="00B875A0" w:rsidTr="00C8381F"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0,25</w:t>
            </w:r>
          </w:p>
        </w:tc>
      </w:tr>
      <w:tr w:rsidR="00C8381F" w:rsidRPr="00B875A0" w:rsidTr="00C8381F">
        <w:tc>
          <w:tcPr>
            <w:tcW w:w="6540" w:type="dxa"/>
            <w:shd w:val="clear" w:color="auto" w:fill="auto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3,75</w:t>
            </w:r>
          </w:p>
        </w:tc>
      </w:tr>
      <w:tr w:rsidR="00C8381F" w:rsidRPr="00B875A0" w:rsidTr="00C8381F">
        <w:trPr>
          <w:trHeight w:val="306"/>
        </w:trPr>
        <w:tc>
          <w:tcPr>
            <w:tcW w:w="6540" w:type="dxa"/>
            <w:shd w:val="clear" w:color="auto" w:fill="E0E0E0"/>
          </w:tcPr>
          <w:p w:rsidR="00C8381F" w:rsidRPr="00B875A0" w:rsidRDefault="00C8381F" w:rsidP="00C8381F">
            <w:pPr>
              <w:pStyle w:val="a5"/>
              <w:jc w:val="both"/>
            </w:pPr>
            <w:r w:rsidRPr="00B875A0">
              <w:rPr>
                <w:b/>
              </w:rPr>
              <w:t>Общая трудоемкость дисциплины (в час. /</w:t>
            </w:r>
            <w:proofErr w:type="spellStart"/>
            <w:r w:rsidRPr="00B875A0">
              <w:rPr>
                <w:b/>
              </w:rPr>
              <w:t>з.е</w:t>
            </w:r>
            <w:proofErr w:type="spellEnd"/>
            <w:r w:rsidRPr="00B875A0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B875A0" w:rsidRDefault="00C8381F" w:rsidP="00C8381F">
            <w:pPr>
              <w:pStyle w:val="a5"/>
              <w:jc w:val="center"/>
            </w:pPr>
            <w:r w:rsidRPr="00B875A0">
              <w:t>72/2</w:t>
            </w:r>
          </w:p>
        </w:tc>
      </w:tr>
    </w:tbl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81F" w:rsidRPr="00B875A0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875A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875A0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C8381F" w:rsidRPr="00B875A0" w:rsidRDefault="00C8381F" w:rsidP="00C8381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B875A0">
        <w:rPr>
          <w:b/>
          <w:bCs/>
          <w:color w:val="000000"/>
          <w:sz w:val="24"/>
          <w:szCs w:val="24"/>
        </w:rPr>
        <w:t xml:space="preserve">4.1 </w:t>
      </w:r>
      <w:r w:rsidRPr="00B875A0">
        <w:rPr>
          <w:b/>
          <w:bCs/>
          <w:sz w:val="24"/>
          <w:szCs w:val="24"/>
        </w:rPr>
        <w:t>Блоки (разделы) дисциплины.</w:t>
      </w:r>
    </w:p>
    <w:p w:rsidR="00C8381F" w:rsidRPr="00B875A0" w:rsidRDefault="00C8381F" w:rsidP="00C8381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Онтогенез речевой деятельности. История становления и развития.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f12"/>
              <w:ind w:firstLine="0"/>
              <w:contextualSpacing/>
              <w:jc w:val="both"/>
              <w:rPr>
                <w:szCs w:val="24"/>
              </w:rPr>
            </w:pPr>
            <w:r w:rsidRPr="00B875A0">
              <w:rPr>
                <w:szCs w:val="24"/>
              </w:rPr>
              <w:t>Основные концепции освоения ребенком родного языка.</w:t>
            </w:r>
          </w:p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sz w:val="24"/>
                <w:szCs w:val="24"/>
              </w:rPr>
              <w:t>Общая периодизация речевого развития ребенка. Современные методики определения уровня развития языковой способности.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3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B875A0">
              <w:rPr>
                <w:sz w:val="24"/>
                <w:szCs w:val="24"/>
              </w:rPr>
              <w:t xml:space="preserve">Основные характеристики </w:t>
            </w:r>
            <w:proofErr w:type="spellStart"/>
            <w:r w:rsidRPr="00B875A0">
              <w:rPr>
                <w:sz w:val="24"/>
                <w:szCs w:val="24"/>
              </w:rPr>
              <w:t>дословесного</w:t>
            </w:r>
            <w:proofErr w:type="spellEnd"/>
            <w:r w:rsidRPr="00B875A0">
              <w:rPr>
                <w:sz w:val="24"/>
                <w:szCs w:val="24"/>
              </w:rPr>
              <w:t xml:space="preserve"> (доречевого) этапа коммуникативной деятельности ребенка. Предречевые вокализации ребенка (</w:t>
            </w:r>
            <w:proofErr w:type="spellStart"/>
            <w:r w:rsidRPr="00B875A0">
              <w:rPr>
                <w:sz w:val="24"/>
                <w:szCs w:val="24"/>
              </w:rPr>
              <w:t>гуление</w:t>
            </w:r>
            <w:proofErr w:type="spellEnd"/>
            <w:r w:rsidRPr="00B875A0">
              <w:rPr>
                <w:sz w:val="24"/>
                <w:szCs w:val="24"/>
              </w:rPr>
              <w:t xml:space="preserve"> и лепет). Основные фонетические характеристики лепета. 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sz w:val="24"/>
                <w:szCs w:val="24"/>
              </w:rPr>
              <w:t xml:space="preserve">Этап </w:t>
            </w:r>
            <w:proofErr w:type="spellStart"/>
            <w:r w:rsidRPr="00B875A0">
              <w:rPr>
                <w:sz w:val="24"/>
                <w:szCs w:val="24"/>
              </w:rPr>
              <w:t>голофраз</w:t>
            </w:r>
            <w:proofErr w:type="spellEnd"/>
            <w:r w:rsidRPr="00B875A0">
              <w:rPr>
                <w:sz w:val="24"/>
                <w:szCs w:val="24"/>
              </w:rPr>
              <w:t xml:space="preserve"> и первых словесных комбинаций.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sz w:val="24"/>
                <w:szCs w:val="24"/>
              </w:rPr>
              <w:t>Освоение звукового строя речи.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tabs>
                <w:tab w:val="left" w:pos="226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B875A0">
              <w:rPr>
                <w:sz w:val="24"/>
                <w:szCs w:val="24"/>
              </w:rPr>
              <w:t>Овладение морфологическими категориями.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sz w:val="24"/>
                <w:szCs w:val="24"/>
              </w:rPr>
              <w:t>Освоение синтаксических структур.</w:t>
            </w:r>
          </w:p>
        </w:tc>
      </w:tr>
      <w:tr w:rsidR="00C8381F" w:rsidRPr="00B875A0" w:rsidTr="00C8381F">
        <w:tc>
          <w:tcPr>
            <w:tcW w:w="693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8381F" w:rsidRPr="00B875A0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875A0">
              <w:rPr>
                <w:sz w:val="24"/>
                <w:szCs w:val="24"/>
              </w:rPr>
              <w:t>Формирование лексикона. Словообразовательные инновации.</w:t>
            </w:r>
          </w:p>
        </w:tc>
      </w:tr>
    </w:tbl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Pr="00C85AF6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59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906593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906593">
        <w:rPr>
          <w:rFonts w:ascii="Times New Roman" w:eastAsia="Times New Roman" w:hAnsi="Times New Roman" w:cs="Times New Roman"/>
          <w:b/>
          <w:sz w:val="28"/>
          <w:szCs w:val="28"/>
        </w:rPr>
        <w:t>07.01 ВВЕДЕНИЕ В СПЕЦИАЛЬНОСТЬ</w:t>
      </w:r>
    </w:p>
    <w:p w:rsidR="00C8381F" w:rsidRPr="00906593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C8381F" w:rsidRPr="00906593" w:rsidRDefault="00C8381F" w:rsidP="00C8381F">
      <w:pPr>
        <w:pStyle w:val="a8"/>
        <w:spacing w:line="240" w:lineRule="auto"/>
        <w:ind w:left="0" w:firstLine="709"/>
        <w:rPr>
          <w:color w:val="000000"/>
          <w:sz w:val="24"/>
          <w:szCs w:val="24"/>
        </w:rPr>
      </w:pPr>
      <w:r w:rsidRPr="0090659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8381F" w:rsidRPr="00906593" w:rsidRDefault="00C8381F" w:rsidP="00C8381F">
      <w:pPr>
        <w:pStyle w:val="a8"/>
        <w:spacing w:line="240" w:lineRule="auto"/>
        <w:ind w:left="0" w:firstLine="709"/>
        <w:rPr>
          <w:sz w:val="24"/>
          <w:szCs w:val="24"/>
        </w:rPr>
      </w:pPr>
      <w:r w:rsidRPr="00906593">
        <w:rPr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381F" w:rsidRPr="00906593" w:rsidTr="00C838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90659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rPr>
                <w:color w:val="000000"/>
              </w:rPr>
              <w:t xml:space="preserve">Содержание компетенции </w:t>
            </w:r>
          </w:p>
          <w:p w:rsidR="00C8381F" w:rsidRPr="00906593" w:rsidRDefault="00C8381F" w:rsidP="00C8381F">
            <w:pPr>
              <w:pStyle w:val="a5"/>
              <w:jc w:val="both"/>
            </w:pPr>
            <w:r w:rsidRPr="0090659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>Индикаторы компетенций (код и содержание)</w:t>
            </w:r>
          </w:p>
        </w:tc>
      </w:tr>
      <w:tr w:rsidR="00C8381F" w:rsidRPr="00906593" w:rsidTr="00C8381F">
        <w:trPr>
          <w:trHeight w:val="28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ИОПК1.1.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C8381F" w:rsidRPr="00906593" w:rsidTr="00C8381F">
        <w:trPr>
          <w:trHeight w:val="28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ИОПК1.2. Умеет: применять основные нормативно-правовые акты в сфере образования и нормы профессиональной этики.</w:t>
            </w:r>
          </w:p>
        </w:tc>
      </w:tr>
      <w:tr w:rsidR="00C8381F" w:rsidRPr="00906593" w:rsidTr="00C8381F">
        <w:trPr>
          <w:trHeight w:val="70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8381F" w:rsidRPr="00906593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ИОПК1.</w:t>
            </w:r>
            <w:proofErr w:type="gramStart"/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Владеет</w:t>
            </w:r>
            <w:proofErr w:type="gramEnd"/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и адаптированной основной образовательной программы (далее - АООП) в части анализа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C8381F" w:rsidRPr="00906593" w:rsidTr="00C8381F">
        <w:trPr>
          <w:trHeight w:val="2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ИОПК3.</w:t>
            </w:r>
            <w:proofErr w:type="gramStart"/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Знает</w:t>
            </w:r>
            <w:proofErr w:type="gramEnd"/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требования ФГОС НОО 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обучающихся с ОВЗ к организации учебной и воспитательной деятельности; специфику применения форм, методов и средств учебно- воспитательной работы с обучающимися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особенности применения индивидуальных и групповых форм в воспитании и обучении детей с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учетом их образовательных потребностей.</w:t>
            </w:r>
          </w:p>
        </w:tc>
      </w:tr>
      <w:tr w:rsidR="00C8381F" w:rsidRPr="00906593" w:rsidTr="00C8381F">
        <w:trPr>
          <w:trHeight w:val="2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ИОПК 3.2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Умеет: взаимодействовать с другими специалистами в рамках психолого-медико-педагогического консилиума;</w:t>
            </w:r>
          </w:p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применять разные формы, методы и средства организации учебно-воспитательной работы с обучающимися с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учетом индивидуальных и типологических особенностей их развития;</w:t>
            </w:r>
          </w:p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C8381F" w:rsidRPr="00906593" w:rsidTr="00C8381F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8381F" w:rsidRPr="00906593" w:rsidTr="00C8381F">
        <w:trPr>
          <w:trHeight w:val="24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ИОПК 8.1 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медико-биологические, клинические и филологические основы профессиональной деятельности педагога-дефектолога;</w:t>
            </w:r>
          </w:p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знает содержание общего образования обучающихся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теорию и практику, принципы, методы и технологии организации коррекционно-развивающего процесса.</w:t>
            </w:r>
          </w:p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81F" w:rsidRPr="00906593" w:rsidTr="00C8381F">
        <w:trPr>
          <w:trHeight w:val="34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ИОПК 8.2 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Умеет: использовать междисциплинарные знания для разработки и планирования образовательного и коррекционно-развивающего процессов с обучающимися с ограниченными возможностями здоровья разных возрастных групп и разной степенью выраженности нарушения;</w:t>
            </w:r>
          </w:p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использовать междисциплинарные знания для организации, анализа и оценки результатов образовательного и коррекционно-развивающего процесса с обучающимися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использовать междисциплинарные знания для адекватной оценки особенностей и динамики развития обучающихся с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8381F" w:rsidRPr="00906593" w:rsidRDefault="00C8381F" w:rsidP="00C8381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81F" w:rsidRPr="00906593" w:rsidTr="00C8381F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906593" w:rsidRDefault="00C8381F" w:rsidP="00C8381F">
            <w:pPr>
              <w:pStyle w:val="a9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906593" w:rsidRDefault="00C8381F" w:rsidP="00C8381F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ИОПК 8.3 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Владеет: умеет применять медико- 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C8381F" w:rsidRPr="00906593" w:rsidRDefault="00C8381F" w:rsidP="00C8381F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методами применения междисциплинарного знания в процессе разработки и проведения мониторинга </w:t>
            </w:r>
            <w:proofErr w:type="gramStart"/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учебных достижений</w:t>
            </w:r>
            <w:proofErr w:type="gramEnd"/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обучающихся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C8381F" w:rsidRPr="00906593" w:rsidRDefault="00C8381F" w:rsidP="00C8381F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навыками отбора и применения методов и технологий организации образовательного и коррекционно-развивающего процесса в соответствии с 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поставленными задачами;</w:t>
            </w:r>
          </w:p>
          <w:p w:rsidR="00C8381F" w:rsidRPr="00906593" w:rsidRDefault="00C8381F" w:rsidP="00C8381F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навыками применения междисциплинарных знаний в процессе формирования различных видов деятельности</w:t>
            </w:r>
          </w:p>
          <w:p w:rsidR="00C8381F" w:rsidRPr="00906593" w:rsidRDefault="00C8381F" w:rsidP="00C8381F">
            <w:pPr>
              <w:snapToGri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обучающихся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 w:rsidRPr="00906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9065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8381F" w:rsidRPr="00906593" w:rsidRDefault="00C8381F" w:rsidP="00C8381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6593">
        <w:rPr>
          <w:b/>
          <w:bCs/>
        </w:rPr>
        <w:t>1. Цели и задачи освоения дисциплины:</w:t>
      </w:r>
    </w:p>
    <w:p w:rsidR="00C8381F" w:rsidRPr="00906593" w:rsidRDefault="00C8381F" w:rsidP="00C8381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6593">
        <w:rPr>
          <w:b/>
          <w:bCs/>
        </w:rPr>
        <w:t>Цель</w:t>
      </w:r>
      <w:r w:rsidRPr="00906593">
        <w:t>– познакомить студентов с теоретическими и практическими аспектами профессиональной деятельности педагога-дефектолога, сформировать представление о специфике развития детей с ограниченными возможностями здоровья с учетом их психологических и физических возможностей.</w:t>
      </w:r>
    </w:p>
    <w:p w:rsidR="00C8381F" w:rsidRPr="00906593" w:rsidRDefault="00C8381F" w:rsidP="00C8381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6593">
        <w:rPr>
          <w:b/>
          <w:bCs/>
        </w:rPr>
        <w:t>Задачи:</w:t>
      </w:r>
    </w:p>
    <w:p w:rsidR="00C8381F" w:rsidRPr="00906593" w:rsidRDefault="00C8381F" w:rsidP="00C8381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6593">
        <w:t>• раскрыть сущность понятий «специальная педагогика», «специальное образование», «категории детей с отклонениями в развитии», «дефект» показать роль педагога-дефектолога в обучении и воспитании детей с ограниченными возможностями здоровья;</w:t>
      </w:r>
    </w:p>
    <w:p w:rsidR="00C8381F" w:rsidRPr="00906593" w:rsidRDefault="00C8381F" w:rsidP="00C8381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6593">
        <w:t>• познакомить студентов с историческими аспектами становления и развития специальной педагогики;</w:t>
      </w:r>
    </w:p>
    <w:p w:rsidR="00C8381F" w:rsidRPr="00906593" w:rsidRDefault="00C8381F" w:rsidP="00C8381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6593">
        <w:t>•дать представление об основных компонентах структуры дефекта при различных отклонениях в развитии, об общих и специфических закономерностях развития детей с ограниченными возможностями здоровья детей;</w:t>
      </w:r>
    </w:p>
    <w:p w:rsidR="00C8381F" w:rsidRPr="00906593" w:rsidRDefault="00C8381F" w:rsidP="00C8381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6593">
        <w:rPr>
          <w:i/>
          <w:iCs/>
        </w:rPr>
        <w:t>•</w:t>
      </w:r>
      <w:r w:rsidRPr="00906593">
        <w:t>сформировать представление о причинах возникновения отклонений в развитии у детей;</w:t>
      </w:r>
    </w:p>
    <w:p w:rsidR="00C8381F" w:rsidRPr="00906593" w:rsidRDefault="00C8381F" w:rsidP="00C8381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6593">
        <w:t>•дать представление об организации специальной (коррекционной) помощи детям с отклонениями в развитии в России; познакомить студентов с основными аспектами диагностики, развития, образования, реабилитации, социальной адаптации детей с ограниченными возможностями здоровья</w:t>
      </w:r>
    </w:p>
    <w:p w:rsidR="00C8381F" w:rsidRPr="00906593" w:rsidRDefault="00C8381F" w:rsidP="00C8381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6593">
        <w:t xml:space="preserve">•познакомить с основными направлениями осуществления </w:t>
      </w:r>
      <w:proofErr w:type="gramStart"/>
      <w:r w:rsidRPr="00906593">
        <w:t>взаимодействия  специального</w:t>
      </w:r>
      <w:proofErr w:type="gramEnd"/>
      <w:r w:rsidRPr="00906593">
        <w:t xml:space="preserve"> (коррекционного) дошкольного учреждения и семьи, воспитывающего ребенка с ограниченными возможностями здоровья;</w:t>
      </w:r>
    </w:p>
    <w:p w:rsidR="00C8381F" w:rsidRPr="00906593" w:rsidRDefault="00C8381F" w:rsidP="00C8381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906593">
        <w:t>•сформировать умение осуществлять педагогическую деятельность, направленную на коррекцию и компенсацию отклонений в развитии у детей дошкольного возраста.</w:t>
      </w:r>
    </w:p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>Дисциплина входит в состав дисциплин учебного плана направления 44.03.03 – специальное (дефектологическое) образование, профиль подготовки логопедия.</w:t>
      </w:r>
    </w:p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>Дисциплина является необходимой для последующего усвоения таких учебных дисциплин как «Филологические основы дефектологического образования», «Психология», «Педагогика», «</w:t>
      </w:r>
      <w:proofErr w:type="spellStart"/>
      <w:r w:rsidRPr="00906593">
        <w:rPr>
          <w:rFonts w:ascii="Times New Roman" w:hAnsi="Times New Roman" w:cs="Times New Roman"/>
          <w:sz w:val="24"/>
          <w:szCs w:val="24"/>
        </w:rPr>
        <w:t>Логопедия</w:t>
      </w:r>
      <w:proofErr w:type="gramStart"/>
      <w:r w:rsidRPr="00906593">
        <w:rPr>
          <w:rFonts w:ascii="Times New Roman" w:hAnsi="Times New Roman" w:cs="Times New Roman"/>
          <w:sz w:val="24"/>
          <w:szCs w:val="24"/>
        </w:rPr>
        <w:t>».Изучение</w:t>
      </w:r>
      <w:proofErr w:type="spellEnd"/>
      <w:proofErr w:type="gramEnd"/>
      <w:r w:rsidRPr="00906593">
        <w:rPr>
          <w:rFonts w:ascii="Times New Roman" w:hAnsi="Times New Roman" w:cs="Times New Roman"/>
          <w:sz w:val="24"/>
          <w:szCs w:val="24"/>
        </w:rPr>
        <w:t xml:space="preserve"> дисциплины подготавливает студентов-дефектологов к  осуществлению практической деятельности по специальности.</w:t>
      </w:r>
    </w:p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 xml:space="preserve">После изучения </w:t>
      </w:r>
      <w:proofErr w:type="gramStart"/>
      <w:r w:rsidRPr="0090659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906593">
        <w:rPr>
          <w:rFonts w:ascii="Times New Roman" w:hAnsi="Times New Roman" w:cs="Times New Roman"/>
          <w:sz w:val="24"/>
          <w:szCs w:val="24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  <w:r w:rsidRPr="00906593">
        <w:rPr>
          <w:rFonts w:ascii="Times New Roman" w:hAnsi="Times New Roman" w:cs="Times New Roman"/>
          <w:i/>
          <w:sz w:val="24"/>
          <w:szCs w:val="24"/>
        </w:rPr>
        <w:t>.</w:t>
      </w:r>
    </w:p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93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8381F" w:rsidRPr="00906593" w:rsidTr="00C8381F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  <w:rPr>
                <w:i/>
                <w:iCs/>
              </w:rPr>
            </w:pPr>
            <w:r w:rsidRPr="00906593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 xml:space="preserve">Трудоемкость в </w:t>
            </w:r>
            <w:proofErr w:type="spellStart"/>
            <w:r w:rsidRPr="00906593">
              <w:t>акад.час</w:t>
            </w:r>
            <w:proofErr w:type="spellEnd"/>
          </w:p>
        </w:tc>
      </w:tr>
      <w:tr w:rsidR="00C8381F" w:rsidRPr="00906593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C8381F" w:rsidRPr="00906593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381F" w:rsidRPr="00906593" w:rsidTr="00C8381F">
        <w:tc>
          <w:tcPr>
            <w:tcW w:w="6525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906593" w:rsidRDefault="00C8381F" w:rsidP="00C8381F">
            <w:pPr>
              <w:pStyle w:val="a5"/>
              <w:snapToGrid w:val="0"/>
              <w:jc w:val="center"/>
            </w:pPr>
          </w:p>
        </w:tc>
      </w:tr>
      <w:tr w:rsidR="00C8381F" w:rsidRPr="00906593" w:rsidTr="00C8381F">
        <w:tc>
          <w:tcPr>
            <w:tcW w:w="6525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906593" w:rsidTr="00C8381F">
        <w:tc>
          <w:tcPr>
            <w:tcW w:w="6525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 xml:space="preserve">Лабораторные работы / Практические занятия (в </w:t>
            </w:r>
            <w:proofErr w:type="spellStart"/>
            <w:r w:rsidRPr="00906593">
              <w:t>т.ч</w:t>
            </w:r>
            <w:proofErr w:type="spellEnd"/>
            <w:r w:rsidRPr="00906593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81F" w:rsidRPr="00906593" w:rsidTr="00C8381F">
        <w:tc>
          <w:tcPr>
            <w:tcW w:w="6525" w:type="dxa"/>
            <w:shd w:val="clear" w:color="auto" w:fill="E0E0E0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381F" w:rsidRPr="00906593" w:rsidTr="00C8381F">
        <w:tc>
          <w:tcPr>
            <w:tcW w:w="6525" w:type="dxa"/>
            <w:shd w:val="clear" w:color="auto" w:fill="E0E0E0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rPr>
                <w:b/>
              </w:rPr>
              <w:t>Вид промежуточной аттестации (зачет с оценкой):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381F" w:rsidRPr="00906593" w:rsidRDefault="00C8381F" w:rsidP="00C8381F">
            <w:pPr>
              <w:pStyle w:val="a5"/>
              <w:jc w:val="center"/>
            </w:pPr>
            <w:r w:rsidRPr="00906593">
              <w:t>-</w:t>
            </w:r>
          </w:p>
        </w:tc>
      </w:tr>
      <w:tr w:rsidR="00C8381F" w:rsidRPr="00906593" w:rsidTr="00C8381F">
        <w:tc>
          <w:tcPr>
            <w:tcW w:w="6525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381F" w:rsidRPr="00906593" w:rsidRDefault="00C8381F" w:rsidP="00C8381F">
            <w:pPr>
              <w:pStyle w:val="a5"/>
              <w:jc w:val="center"/>
            </w:pPr>
            <w:r w:rsidRPr="00906593">
              <w:t>-</w:t>
            </w:r>
          </w:p>
        </w:tc>
      </w:tr>
      <w:tr w:rsidR="00C8381F" w:rsidRPr="00906593" w:rsidTr="00C8381F">
        <w:tc>
          <w:tcPr>
            <w:tcW w:w="6525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381F" w:rsidRPr="00906593" w:rsidRDefault="00C8381F" w:rsidP="00C8381F">
            <w:pPr>
              <w:pStyle w:val="a5"/>
              <w:jc w:val="center"/>
            </w:pPr>
            <w:r w:rsidRPr="00906593">
              <w:t>-</w:t>
            </w:r>
          </w:p>
        </w:tc>
      </w:tr>
      <w:tr w:rsidR="00C8381F" w:rsidRPr="00906593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rPr>
                <w:b/>
              </w:rPr>
              <w:t>Общая трудоемкость дисциплины (в час. /</w:t>
            </w:r>
            <w:proofErr w:type="spellStart"/>
            <w:r w:rsidRPr="00906593">
              <w:rPr>
                <w:b/>
              </w:rPr>
              <w:t>з.е</w:t>
            </w:r>
            <w:proofErr w:type="spellEnd"/>
            <w:r w:rsidRPr="00906593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906593" w:rsidRDefault="00C8381F" w:rsidP="00C8381F">
            <w:pPr>
              <w:pStyle w:val="a5"/>
              <w:jc w:val="center"/>
            </w:pPr>
            <w:r w:rsidRPr="00906593">
              <w:t>72/2</w:t>
            </w:r>
          </w:p>
        </w:tc>
      </w:tr>
    </w:tbl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593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C8381F" w:rsidRPr="00906593" w:rsidTr="00C8381F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  <w:rPr>
                <w:i/>
                <w:iCs/>
              </w:rPr>
            </w:pPr>
            <w:r w:rsidRPr="00906593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 xml:space="preserve">Трудоемкость в </w:t>
            </w:r>
            <w:proofErr w:type="spellStart"/>
            <w:r w:rsidRPr="00906593">
              <w:t>акад.час</w:t>
            </w:r>
            <w:proofErr w:type="spellEnd"/>
          </w:p>
        </w:tc>
      </w:tr>
      <w:tr w:rsidR="00C8381F" w:rsidRPr="00906593" w:rsidTr="00C8381F">
        <w:trPr>
          <w:trHeight w:val="262"/>
        </w:trPr>
        <w:tc>
          <w:tcPr>
            <w:tcW w:w="6540" w:type="dxa"/>
            <w:shd w:val="clear" w:color="auto" w:fill="E0E0E0"/>
          </w:tcPr>
          <w:p w:rsidR="00C8381F" w:rsidRPr="00906593" w:rsidRDefault="00C8381F" w:rsidP="00C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381F" w:rsidRPr="00906593" w:rsidTr="00C8381F">
        <w:tc>
          <w:tcPr>
            <w:tcW w:w="6540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906593" w:rsidRDefault="00C8381F" w:rsidP="00C8381F">
            <w:pPr>
              <w:pStyle w:val="a5"/>
              <w:snapToGrid w:val="0"/>
              <w:jc w:val="center"/>
            </w:pPr>
          </w:p>
        </w:tc>
      </w:tr>
      <w:tr w:rsidR="00C8381F" w:rsidRPr="00906593" w:rsidTr="00C8381F">
        <w:tc>
          <w:tcPr>
            <w:tcW w:w="6540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906593" w:rsidTr="00C8381F">
        <w:tc>
          <w:tcPr>
            <w:tcW w:w="6540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381F" w:rsidRPr="00906593" w:rsidTr="00C8381F">
        <w:tc>
          <w:tcPr>
            <w:tcW w:w="6540" w:type="dxa"/>
            <w:shd w:val="clear" w:color="auto" w:fill="E0E0E0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906593" w:rsidRDefault="00C8381F" w:rsidP="00C8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8381F" w:rsidRPr="00906593" w:rsidTr="00C8381F">
        <w:tc>
          <w:tcPr>
            <w:tcW w:w="6540" w:type="dxa"/>
            <w:shd w:val="clear" w:color="auto" w:fill="D9D9D9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rPr>
                <w:b/>
              </w:rPr>
              <w:t>Вид промежуточной аттестации (зачет с оценкой):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C8381F" w:rsidRPr="00906593" w:rsidRDefault="00C8381F" w:rsidP="00C8381F">
            <w:pPr>
              <w:pStyle w:val="a5"/>
              <w:jc w:val="center"/>
            </w:pPr>
            <w:r w:rsidRPr="00906593">
              <w:t>4</w:t>
            </w:r>
          </w:p>
        </w:tc>
      </w:tr>
      <w:tr w:rsidR="00C8381F" w:rsidRPr="00906593" w:rsidTr="00C8381F">
        <w:tc>
          <w:tcPr>
            <w:tcW w:w="6540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906593" w:rsidRDefault="00C8381F" w:rsidP="00C8381F">
            <w:pPr>
              <w:pStyle w:val="a5"/>
              <w:jc w:val="center"/>
            </w:pPr>
            <w:r w:rsidRPr="00906593">
              <w:t>0,25</w:t>
            </w:r>
          </w:p>
        </w:tc>
      </w:tr>
      <w:tr w:rsidR="00C8381F" w:rsidRPr="00906593" w:rsidTr="00C8381F">
        <w:tc>
          <w:tcPr>
            <w:tcW w:w="6540" w:type="dxa"/>
            <w:shd w:val="clear" w:color="auto" w:fill="auto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381F" w:rsidRPr="00906593" w:rsidRDefault="00C8381F" w:rsidP="00C8381F">
            <w:pPr>
              <w:pStyle w:val="a5"/>
              <w:jc w:val="center"/>
            </w:pPr>
            <w:r w:rsidRPr="00906593">
              <w:t>3,75</w:t>
            </w:r>
          </w:p>
        </w:tc>
      </w:tr>
      <w:tr w:rsidR="00C8381F" w:rsidRPr="00906593" w:rsidTr="00C8381F">
        <w:trPr>
          <w:trHeight w:val="306"/>
        </w:trPr>
        <w:tc>
          <w:tcPr>
            <w:tcW w:w="6540" w:type="dxa"/>
            <w:shd w:val="clear" w:color="auto" w:fill="E0E0E0"/>
          </w:tcPr>
          <w:p w:rsidR="00C8381F" w:rsidRPr="00906593" w:rsidRDefault="00C8381F" w:rsidP="00C8381F">
            <w:pPr>
              <w:pStyle w:val="a5"/>
              <w:jc w:val="both"/>
            </w:pPr>
            <w:r w:rsidRPr="00906593">
              <w:rPr>
                <w:b/>
              </w:rPr>
              <w:t>Общая трудоемкость дисциплины (в час. /</w:t>
            </w:r>
            <w:proofErr w:type="spellStart"/>
            <w:r w:rsidRPr="00906593">
              <w:rPr>
                <w:b/>
              </w:rPr>
              <w:t>з.е</w:t>
            </w:r>
            <w:proofErr w:type="spellEnd"/>
            <w:r w:rsidRPr="00906593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381F" w:rsidRPr="00906593" w:rsidRDefault="00C8381F" w:rsidP="00C8381F">
            <w:pPr>
              <w:pStyle w:val="a5"/>
              <w:jc w:val="center"/>
            </w:pPr>
            <w:r w:rsidRPr="00906593">
              <w:t>72/2</w:t>
            </w:r>
          </w:p>
        </w:tc>
      </w:tr>
    </w:tbl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81F" w:rsidRPr="00906593" w:rsidRDefault="00C8381F" w:rsidP="00C8381F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C8381F" w:rsidRPr="00906593" w:rsidRDefault="00C8381F" w:rsidP="00C8381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06593">
        <w:rPr>
          <w:b/>
          <w:bCs/>
          <w:color w:val="000000"/>
          <w:sz w:val="24"/>
          <w:szCs w:val="24"/>
        </w:rPr>
        <w:t xml:space="preserve">4.1 </w:t>
      </w:r>
      <w:r w:rsidRPr="00906593">
        <w:rPr>
          <w:b/>
          <w:bCs/>
          <w:sz w:val="24"/>
          <w:szCs w:val="24"/>
        </w:rPr>
        <w:t>Блоки (разделы) дисциплины.</w:t>
      </w:r>
    </w:p>
    <w:p w:rsidR="00C8381F" w:rsidRPr="00906593" w:rsidRDefault="00C8381F" w:rsidP="00C8381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8381F" w:rsidRPr="00906593" w:rsidTr="00C8381F">
        <w:tc>
          <w:tcPr>
            <w:tcW w:w="693" w:type="dxa"/>
          </w:tcPr>
          <w:p w:rsidR="00C8381F" w:rsidRPr="00906593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8381F" w:rsidRPr="00906593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381F" w:rsidRPr="00906593" w:rsidTr="00C8381F">
        <w:tc>
          <w:tcPr>
            <w:tcW w:w="693" w:type="dxa"/>
          </w:tcPr>
          <w:p w:rsidR="00C8381F" w:rsidRPr="00906593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8381F" w:rsidRPr="00906593" w:rsidRDefault="00C8381F" w:rsidP="00C838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Научно-теоретические основы дефектологии</w:t>
            </w:r>
          </w:p>
        </w:tc>
      </w:tr>
      <w:tr w:rsidR="00C8381F" w:rsidRPr="00906593" w:rsidTr="00C8381F">
        <w:tc>
          <w:tcPr>
            <w:tcW w:w="693" w:type="dxa"/>
          </w:tcPr>
          <w:p w:rsidR="00C8381F" w:rsidRPr="00906593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8381F" w:rsidRPr="00906593" w:rsidRDefault="00C8381F" w:rsidP="00C838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Общий обзор речевых нарушений</w:t>
            </w:r>
          </w:p>
        </w:tc>
      </w:tr>
      <w:tr w:rsidR="00C8381F" w:rsidRPr="00906593" w:rsidTr="00C8381F">
        <w:tc>
          <w:tcPr>
            <w:tcW w:w="693" w:type="dxa"/>
          </w:tcPr>
          <w:p w:rsidR="00C8381F" w:rsidRPr="00906593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</w:tcPr>
          <w:p w:rsidR="00C8381F" w:rsidRPr="00906593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Дети с нарушениями слуха.</w:t>
            </w:r>
          </w:p>
        </w:tc>
      </w:tr>
      <w:tr w:rsidR="00C8381F" w:rsidRPr="00906593" w:rsidTr="00C8381F">
        <w:tc>
          <w:tcPr>
            <w:tcW w:w="693" w:type="dxa"/>
          </w:tcPr>
          <w:p w:rsidR="00C8381F" w:rsidRPr="00906593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8381F" w:rsidRPr="00906593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Дети с нарушениями зрения.</w:t>
            </w:r>
          </w:p>
        </w:tc>
      </w:tr>
      <w:tr w:rsidR="00C8381F" w:rsidRPr="00906593" w:rsidTr="00C8381F">
        <w:tc>
          <w:tcPr>
            <w:tcW w:w="693" w:type="dxa"/>
          </w:tcPr>
          <w:p w:rsidR="00C8381F" w:rsidRPr="00906593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8381F" w:rsidRPr="00906593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Дети с интеллектуальной недостаточностью и дети с задержкой психического развития.</w:t>
            </w:r>
          </w:p>
        </w:tc>
      </w:tr>
      <w:tr w:rsidR="00C8381F" w:rsidRPr="00906593" w:rsidTr="00C8381F">
        <w:tc>
          <w:tcPr>
            <w:tcW w:w="693" w:type="dxa"/>
          </w:tcPr>
          <w:p w:rsidR="00C8381F" w:rsidRPr="00906593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8381F" w:rsidRPr="00906593" w:rsidRDefault="00C8381F" w:rsidP="00C838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Организация дефектологической помощи в Российской Федерации</w:t>
            </w:r>
          </w:p>
        </w:tc>
      </w:tr>
    </w:tbl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Pr="00C85AF6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C8381F" w:rsidRPr="00C85AF6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C8381F" w:rsidRPr="00C85AF6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81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381F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C8381F">
        <w:rPr>
          <w:rFonts w:ascii="Times New Roman" w:eastAsia="Times New Roman" w:hAnsi="Times New Roman" w:cs="Times New Roman"/>
          <w:b/>
          <w:sz w:val="28"/>
          <w:szCs w:val="28"/>
        </w:rPr>
        <w:t>07.02 ПСИХОЛОГО-ПЕДАГОГИЧЕСКОЕ СОПРОВОЖДЕНИЕ ДЕТЕЙ С РАННИМ ДЕТСКИМ АУТИЗМОМ</w:t>
      </w:r>
    </w:p>
    <w:p w:rsidR="00C8381F" w:rsidRDefault="00C8381F" w:rsidP="00C8381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81F" w:rsidRPr="00C8381F" w:rsidRDefault="00C8381F" w:rsidP="006D25E3">
      <w:pPr>
        <w:pStyle w:val="a4"/>
        <w:numPr>
          <w:ilvl w:val="0"/>
          <w:numId w:val="42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8381F" w:rsidRPr="00C8381F" w:rsidRDefault="00C8381F" w:rsidP="00C8381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C8381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8381F" w:rsidRPr="00C8381F" w:rsidRDefault="00C8381F" w:rsidP="00C8381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381F" w:rsidRPr="00C8381F" w:rsidTr="00C8381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a5"/>
              <w:rPr>
                <w:i/>
                <w:iCs/>
                <w:color w:val="000000"/>
              </w:rPr>
            </w:pPr>
            <w:r w:rsidRPr="00C8381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a5"/>
            </w:pPr>
            <w:r w:rsidRPr="00C8381F">
              <w:rPr>
                <w:color w:val="000000"/>
              </w:rPr>
              <w:t xml:space="preserve">Содержание компетенции </w:t>
            </w:r>
          </w:p>
          <w:p w:rsidR="00C8381F" w:rsidRPr="00C8381F" w:rsidRDefault="00C8381F" w:rsidP="00C8381F">
            <w:pPr>
              <w:pStyle w:val="a5"/>
            </w:pPr>
            <w:r w:rsidRPr="00C8381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a5"/>
            </w:pPr>
            <w:r w:rsidRPr="00C8381F">
              <w:t>Индикаторы компетенций (код и содержание)</w:t>
            </w:r>
          </w:p>
        </w:tc>
      </w:tr>
      <w:tr w:rsidR="00C8381F" w:rsidRPr="00C8381F" w:rsidTr="00C8381F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C8381F" w:rsidRPr="00C8381F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8381F" w:rsidRPr="00C8381F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C8381F" w:rsidRPr="00C8381F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8381F" w:rsidRPr="00C8381F" w:rsidTr="00C8381F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C8381F" w:rsidRPr="00C8381F" w:rsidTr="00C8381F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ОПК-6</w:t>
            </w:r>
          </w:p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8381F">
              <w:rPr>
                <w:spacing w:val="-3"/>
                <w:sz w:val="24"/>
                <w:szCs w:val="24"/>
              </w:rPr>
              <w:t xml:space="preserve">том </w:t>
            </w:r>
            <w:r w:rsidRPr="00C8381F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C8381F" w:rsidRPr="00C8381F" w:rsidRDefault="00C8381F" w:rsidP="00C8381F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:rsidR="00C8381F" w:rsidRPr="00C8381F" w:rsidRDefault="00C8381F" w:rsidP="00C8381F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психолого-педагогические </w:t>
            </w:r>
            <w:r w:rsidRPr="00C8381F">
              <w:rPr>
                <w:spacing w:val="-4"/>
                <w:sz w:val="24"/>
                <w:szCs w:val="24"/>
              </w:rPr>
              <w:t xml:space="preserve">подходы, </w:t>
            </w:r>
            <w:r w:rsidRPr="00C8381F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C8381F" w:rsidRPr="00C8381F" w:rsidRDefault="00C8381F" w:rsidP="00C8381F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8381F">
              <w:rPr>
                <w:spacing w:val="-2"/>
                <w:sz w:val="24"/>
                <w:szCs w:val="24"/>
              </w:rPr>
              <w:lastRenderedPageBreak/>
              <w:t xml:space="preserve">методы </w:t>
            </w:r>
            <w:r w:rsidRPr="00C8381F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C8381F" w:rsidRPr="00C8381F" w:rsidTr="00C8381F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ОПК6.2 </w:t>
            </w:r>
            <w:r w:rsidRPr="00C8381F">
              <w:rPr>
                <w:spacing w:val="-4"/>
                <w:sz w:val="24"/>
                <w:szCs w:val="24"/>
              </w:rPr>
              <w:t xml:space="preserve">Умеет: </w:t>
            </w:r>
            <w:r w:rsidRPr="00C8381F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C8381F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C8381F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C8381F" w:rsidRPr="00C8381F" w:rsidRDefault="00C8381F" w:rsidP="00C8381F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C8381F" w:rsidRPr="00C8381F" w:rsidRDefault="00C8381F" w:rsidP="00C8381F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применять </w:t>
            </w:r>
            <w:r w:rsidRPr="00C8381F">
              <w:rPr>
                <w:spacing w:val="-3"/>
                <w:sz w:val="24"/>
                <w:szCs w:val="24"/>
              </w:rPr>
              <w:t xml:space="preserve">методы </w:t>
            </w:r>
            <w:r w:rsidRPr="00C8381F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C8381F" w:rsidRPr="00C8381F" w:rsidRDefault="00C8381F" w:rsidP="00C8381F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C83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8381F" w:rsidRPr="00C8381F" w:rsidTr="00C8381F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8381F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C8381F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C8381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8381F" w:rsidRPr="00C8381F" w:rsidRDefault="00C8381F" w:rsidP="00C8381F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8381F" w:rsidRPr="00C8381F" w:rsidTr="00C8381F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ОПК-8</w:t>
            </w:r>
          </w:p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</w:t>
            </w:r>
            <w:r w:rsidRPr="00C8381F">
              <w:rPr>
                <w:sz w:val="24"/>
                <w:szCs w:val="24"/>
              </w:rPr>
              <w:lastRenderedPageBreak/>
              <w:t>нарушением речи;</w:t>
            </w:r>
          </w:p>
          <w:p w:rsidR="00C8381F" w:rsidRPr="00C8381F" w:rsidRDefault="00C8381F" w:rsidP="00C8381F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медико-биологические, клинические </w:t>
            </w:r>
            <w:proofErr w:type="spellStart"/>
            <w:r w:rsidRPr="00C8381F">
              <w:rPr>
                <w:sz w:val="24"/>
                <w:szCs w:val="24"/>
              </w:rPr>
              <w:t>ифилологические</w:t>
            </w:r>
            <w:proofErr w:type="spellEnd"/>
            <w:r w:rsidRPr="00C8381F">
              <w:rPr>
                <w:sz w:val="24"/>
                <w:szCs w:val="24"/>
              </w:rPr>
              <w:t xml:space="preserve"> основы профессиональной деятельности педагога-дефектолога;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8381F" w:rsidRPr="00C8381F" w:rsidTr="00C8381F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ОПК 8.2 </w:t>
            </w:r>
            <w:r w:rsidRPr="00C8381F">
              <w:rPr>
                <w:spacing w:val="-4"/>
                <w:sz w:val="24"/>
                <w:szCs w:val="24"/>
              </w:rPr>
              <w:t xml:space="preserve">Умеет: </w:t>
            </w:r>
            <w:r w:rsidRPr="00C8381F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8381F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8381F">
              <w:rPr>
                <w:sz w:val="24"/>
                <w:szCs w:val="24"/>
              </w:rPr>
              <w:t xml:space="preserve">образовательного и коррекционно-развивающего процесса с обучающимися с </w:t>
            </w:r>
            <w:proofErr w:type="spellStart"/>
            <w:r w:rsidRPr="00C8381F">
              <w:rPr>
                <w:sz w:val="24"/>
                <w:szCs w:val="24"/>
              </w:rPr>
              <w:t>нарушением</w:t>
            </w:r>
            <w:r w:rsidRPr="00C8381F">
              <w:rPr>
                <w:spacing w:val="-3"/>
                <w:sz w:val="24"/>
                <w:szCs w:val="24"/>
              </w:rPr>
              <w:t>речи</w:t>
            </w:r>
            <w:proofErr w:type="spellEnd"/>
            <w:r w:rsidRPr="00C8381F">
              <w:rPr>
                <w:spacing w:val="-3"/>
                <w:sz w:val="24"/>
                <w:szCs w:val="24"/>
              </w:rPr>
              <w:t>;</w:t>
            </w:r>
          </w:p>
          <w:p w:rsidR="00C8381F" w:rsidRPr="00C8381F" w:rsidRDefault="00C8381F" w:rsidP="00C838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междисциплинарные знания для адекватной оценки особенностей и динамики развития обучающихся с </w:t>
            </w:r>
            <w:proofErr w:type="spellStart"/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r w:rsidRPr="00C83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речи</w:t>
            </w:r>
            <w:proofErr w:type="spellEnd"/>
            <w:r w:rsidRPr="00C838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C8381F" w:rsidRPr="00C8381F" w:rsidTr="00C8381F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381F" w:rsidRPr="00C8381F" w:rsidRDefault="00C8381F" w:rsidP="00C8381F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ОПК 8.3 Владеет: умеет применять </w:t>
            </w:r>
            <w:r w:rsidRPr="00C8381F">
              <w:rPr>
                <w:spacing w:val="-3"/>
                <w:sz w:val="24"/>
                <w:szCs w:val="24"/>
              </w:rPr>
              <w:t xml:space="preserve">медико- </w:t>
            </w:r>
            <w:r w:rsidRPr="00C8381F">
              <w:rPr>
                <w:sz w:val="24"/>
                <w:szCs w:val="24"/>
              </w:rPr>
              <w:t xml:space="preserve"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</w:t>
            </w:r>
            <w:proofErr w:type="spellStart"/>
            <w:r w:rsidRPr="00C8381F">
              <w:rPr>
                <w:sz w:val="24"/>
                <w:szCs w:val="24"/>
              </w:rPr>
              <w:t>нарушениемречи</w:t>
            </w:r>
            <w:proofErr w:type="spellEnd"/>
            <w:r w:rsidRPr="00C8381F">
              <w:rPr>
                <w:sz w:val="24"/>
                <w:szCs w:val="24"/>
              </w:rPr>
              <w:t>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методами применения междисциплинарного знания в процессе разработки и проведения мониторинга </w:t>
            </w:r>
            <w:proofErr w:type="gramStart"/>
            <w:r w:rsidRPr="00C8381F">
              <w:rPr>
                <w:sz w:val="24"/>
                <w:szCs w:val="24"/>
              </w:rPr>
              <w:t>учебных достижений</w:t>
            </w:r>
            <w:proofErr w:type="gramEnd"/>
            <w:r w:rsidRPr="00C8381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:rsidR="00C8381F" w:rsidRPr="00C8381F" w:rsidRDefault="00C8381F" w:rsidP="00C8381F">
            <w:pPr>
              <w:pStyle w:val="TableParagraph"/>
              <w:rPr>
                <w:sz w:val="24"/>
                <w:szCs w:val="24"/>
              </w:rPr>
            </w:pPr>
            <w:r w:rsidRPr="00C8381F">
              <w:rPr>
                <w:sz w:val="24"/>
                <w:szCs w:val="24"/>
              </w:rPr>
              <w:t xml:space="preserve">навыками применения междисциплинарных знаний в процессе формирования различных видов </w:t>
            </w:r>
            <w:proofErr w:type="spellStart"/>
            <w:r w:rsidRPr="00C8381F">
              <w:rPr>
                <w:sz w:val="24"/>
                <w:szCs w:val="24"/>
              </w:rPr>
              <w:t>деятельностиобучающихся</w:t>
            </w:r>
            <w:proofErr w:type="spellEnd"/>
            <w:r w:rsidRPr="00C8381F">
              <w:rPr>
                <w:sz w:val="24"/>
                <w:szCs w:val="24"/>
              </w:rPr>
              <w:t xml:space="preserve"> с нарушением речи.</w:t>
            </w:r>
          </w:p>
        </w:tc>
      </w:tr>
    </w:tbl>
    <w:p w:rsidR="00C8381F" w:rsidRPr="00C8381F" w:rsidRDefault="00C8381F" w:rsidP="00C8381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381F" w:rsidRPr="00C8381F" w:rsidRDefault="00C8381F" w:rsidP="006D25E3">
      <w:pPr>
        <w:pStyle w:val="a4"/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3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381F" w:rsidRPr="00C8381F" w:rsidRDefault="00C8381F" w:rsidP="00C8381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81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C8381F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8381F">
        <w:rPr>
          <w:rFonts w:ascii="Times New Roman" w:hAnsi="Times New Roman" w:cs="Times New Roman"/>
          <w:color w:val="000000"/>
          <w:sz w:val="24"/>
          <w:szCs w:val="24"/>
        </w:rPr>
        <w:t>ознакомление обучающихся с теоретическими основами воспитания и обучения детей с ранним детским аутизмом.</w:t>
      </w:r>
    </w:p>
    <w:p w:rsidR="00C8381F" w:rsidRPr="00C8381F" w:rsidRDefault="00C8381F" w:rsidP="00C8381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8381F" w:rsidRPr="00C8381F" w:rsidRDefault="00C8381F" w:rsidP="00C8381F">
      <w:pPr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C83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Сформировать у студентов представление о закономерностях развития детей с нарушениями эмоционально-волевой сферы;</w:t>
      </w:r>
    </w:p>
    <w:p w:rsidR="00C8381F" w:rsidRPr="00C8381F" w:rsidRDefault="00C8381F" w:rsidP="00C8381F">
      <w:pPr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C8381F">
        <w:rPr>
          <w:rFonts w:ascii="Times New Roman" w:hAnsi="Times New Roman" w:cs="Times New Roman"/>
          <w:color w:val="000000"/>
          <w:sz w:val="24"/>
          <w:szCs w:val="24"/>
        </w:rPr>
        <w:t>2. Сформировать представление об этиологии и патогенезе соответствующих нарушений;</w:t>
      </w:r>
    </w:p>
    <w:p w:rsidR="00C8381F" w:rsidRPr="00C8381F" w:rsidRDefault="00C8381F" w:rsidP="00C8381F">
      <w:pPr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C8381F">
        <w:rPr>
          <w:rFonts w:ascii="Times New Roman" w:hAnsi="Times New Roman" w:cs="Times New Roman"/>
          <w:color w:val="000000"/>
          <w:sz w:val="24"/>
          <w:szCs w:val="24"/>
        </w:rPr>
        <w:t>3. Сформировать представление о содержании и формах психологической и социальной помощи детям с нарушениями эмоционально-волевой сферы и их семьям.</w:t>
      </w:r>
    </w:p>
    <w:p w:rsidR="00C8381F" w:rsidRPr="00C8381F" w:rsidRDefault="00C8381F" w:rsidP="00C8381F">
      <w:pPr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C8381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8381F">
        <w:rPr>
          <w:rFonts w:ascii="Times New Roman" w:hAnsi="Times New Roman" w:cs="Times New Roman"/>
          <w:sz w:val="24"/>
          <w:szCs w:val="24"/>
        </w:rPr>
        <w:t>.</w:t>
      </w:r>
    </w:p>
    <w:p w:rsidR="00C8381F" w:rsidRPr="00C8381F" w:rsidRDefault="00C8381F" w:rsidP="00C8381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8381F" w:rsidRPr="00C8381F" w:rsidRDefault="00C8381F" w:rsidP="006D25E3">
      <w:pPr>
        <w:pStyle w:val="a4"/>
        <w:widowControl w:val="0"/>
        <w:numPr>
          <w:ilvl w:val="0"/>
          <w:numId w:val="4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8381F" w:rsidRPr="00C8381F" w:rsidRDefault="00C8381F" w:rsidP="00C8381F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C8381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C838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8381F" w:rsidRPr="00C8381F" w:rsidRDefault="00C8381F" w:rsidP="00C8381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381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8381F" w:rsidRPr="00C8381F" w:rsidTr="00C8381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8381F" w:rsidRPr="00C8381F" w:rsidRDefault="00C8381F" w:rsidP="00C8381F">
            <w:pPr>
              <w:pStyle w:val="a5"/>
              <w:jc w:val="center"/>
              <w:rPr>
                <w:i/>
                <w:iCs/>
              </w:rPr>
            </w:pPr>
            <w:r w:rsidRPr="00C8381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 xml:space="preserve">Трудоемкость в </w:t>
            </w:r>
            <w:proofErr w:type="spellStart"/>
            <w:r w:rsidRPr="00C8381F">
              <w:t>акад.час</w:t>
            </w:r>
            <w:proofErr w:type="spellEnd"/>
          </w:p>
        </w:tc>
      </w:tr>
      <w:tr w:rsidR="00C8381F" w:rsidRPr="00C8381F" w:rsidTr="00C8381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8381F" w:rsidRPr="00C8381F" w:rsidRDefault="00C8381F" w:rsidP="00C8381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Практическая подготовка</w:t>
            </w:r>
          </w:p>
        </w:tc>
      </w:tr>
      <w:tr w:rsidR="00C8381F" w:rsidRPr="00C8381F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snapToGrid w:val="0"/>
              <w:ind w:hanging="3"/>
              <w:jc w:val="center"/>
            </w:pP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 xml:space="preserve">Лабораторные работы / Практические занятия (в </w:t>
            </w:r>
            <w:proofErr w:type="spellStart"/>
            <w:r w:rsidRPr="00C8381F">
              <w:t>т.ч</w:t>
            </w:r>
            <w:proofErr w:type="spellEnd"/>
            <w:r w:rsidRPr="00C8381F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559" w:type="dxa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27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2,35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24,65</w:t>
            </w:r>
          </w:p>
        </w:tc>
      </w:tr>
      <w:tr w:rsidR="00C8381F" w:rsidRPr="00C8381F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rPr>
                <w:b/>
              </w:rPr>
              <w:t>Общая трудоемкость дисциплины (в час. /</w:t>
            </w:r>
            <w:proofErr w:type="spellStart"/>
            <w:r w:rsidRPr="00C8381F">
              <w:rPr>
                <w:b/>
              </w:rPr>
              <w:t>з.е</w:t>
            </w:r>
            <w:proofErr w:type="spellEnd"/>
            <w:r w:rsidRPr="00C8381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108/3</w:t>
            </w:r>
          </w:p>
        </w:tc>
      </w:tr>
    </w:tbl>
    <w:p w:rsidR="00C8381F" w:rsidRPr="00C8381F" w:rsidRDefault="00C8381F" w:rsidP="00C8381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8381F" w:rsidRPr="00C8381F" w:rsidRDefault="00C8381F" w:rsidP="00C8381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381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8381F" w:rsidRPr="00C8381F" w:rsidTr="00C8381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8381F" w:rsidRPr="00C8381F" w:rsidRDefault="00C8381F" w:rsidP="00C8381F">
            <w:pPr>
              <w:pStyle w:val="a5"/>
              <w:jc w:val="center"/>
              <w:rPr>
                <w:i/>
                <w:iCs/>
              </w:rPr>
            </w:pPr>
            <w:r w:rsidRPr="00C8381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 xml:space="preserve">Трудоемкость в </w:t>
            </w:r>
            <w:proofErr w:type="spellStart"/>
            <w:r w:rsidRPr="00C8381F">
              <w:t>акад.час</w:t>
            </w:r>
            <w:proofErr w:type="spellEnd"/>
          </w:p>
        </w:tc>
      </w:tr>
      <w:tr w:rsidR="00C8381F" w:rsidRPr="00C8381F" w:rsidTr="00C8381F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8381F" w:rsidRPr="00C8381F" w:rsidRDefault="00C8381F" w:rsidP="00C8381F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Практическая подготовка</w:t>
            </w:r>
          </w:p>
        </w:tc>
      </w:tr>
      <w:tr w:rsidR="00C8381F" w:rsidRPr="00C8381F" w:rsidTr="00C8381F">
        <w:trPr>
          <w:trHeight w:val="239"/>
        </w:trPr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snapToGrid w:val="0"/>
              <w:ind w:hanging="3"/>
              <w:jc w:val="center"/>
            </w:pP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8381F" w:rsidRPr="00C8381F" w:rsidRDefault="00C8381F" w:rsidP="00C8381F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</w:pPr>
            <w:r w:rsidRPr="00C8381F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-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</w:pPr>
            <w:r w:rsidRPr="00C8381F">
              <w:lastRenderedPageBreak/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-</w:t>
            </w:r>
          </w:p>
        </w:tc>
      </w:tr>
      <w:tr w:rsidR="00C8381F" w:rsidRPr="00C8381F" w:rsidTr="00C8381F"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</w:pPr>
            <w:r w:rsidRPr="00C8381F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-</w:t>
            </w:r>
          </w:p>
        </w:tc>
      </w:tr>
      <w:tr w:rsidR="00C8381F" w:rsidRPr="00C8381F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9</w:t>
            </w:r>
          </w:p>
        </w:tc>
      </w:tr>
      <w:tr w:rsidR="00C8381F" w:rsidRPr="00C8381F" w:rsidTr="00C8381F">
        <w:trPr>
          <w:trHeight w:val="173"/>
        </w:trPr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2,35</w:t>
            </w:r>
          </w:p>
        </w:tc>
      </w:tr>
      <w:tr w:rsidR="00C8381F" w:rsidRPr="00C8381F" w:rsidTr="00C8381F">
        <w:trPr>
          <w:trHeight w:val="173"/>
        </w:trPr>
        <w:tc>
          <w:tcPr>
            <w:tcW w:w="6525" w:type="dxa"/>
            <w:shd w:val="clear" w:color="auto" w:fill="auto"/>
          </w:tcPr>
          <w:p w:rsidR="00C8381F" w:rsidRPr="00C8381F" w:rsidRDefault="00C8381F" w:rsidP="00C8381F">
            <w:pPr>
              <w:pStyle w:val="a5"/>
              <w:ind w:left="57"/>
            </w:pPr>
            <w:r w:rsidRPr="00C8381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6,65</w:t>
            </w:r>
          </w:p>
        </w:tc>
      </w:tr>
      <w:tr w:rsidR="00C8381F" w:rsidRPr="00C8381F" w:rsidTr="00C8381F">
        <w:trPr>
          <w:trHeight w:val="173"/>
        </w:trPr>
        <w:tc>
          <w:tcPr>
            <w:tcW w:w="6525" w:type="dxa"/>
            <w:shd w:val="clear" w:color="auto" w:fill="E0E0E0"/>
          </w:tcPr>
          <w:p w:rsidR="00C8381F" w:rsidRPr="00C8381F" w:rsidRDefault="00C8381F" w:rsidP="00C8381F">
            <w:pPr>
              <w:pStyle w:val="a5"/>
            </w:pPr>
            <w:r w:rsidRPr="00C8381F">
              <w:rPr>
                <w:b/>
              </w:rPr>
              <w:t>Общая трудоемкость дисциплины (в час. /</w:t>
            </w:r>
            <w:proofErr w:type="spellStart"/>
            <w:r w:rsidRPr="00C8381F">
              <w:rPr>
                <w:b/>
              </w:rPr>
              <w:t>з.е</w:t>
            </w:r>
            <w:proofErr w:type="spellEnd"/>
            <w:r w:rsidRPr="00C8381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8381F" w:rsidRPr="00C8381F" w:rsidRDefault="00C8381F" w:rsidP="00C8381F">
            <w:pPr>
              <w:pStyle w:val="a5"/>
              <w:ind w:hanging="3"/>
              <w:jc w:val="center"/>
            </w:pPr>
            <w:r w:rsidRPr="00C8381F">
              <w:t>108/3</w:t>
            </w:r>
          </w:p>
        </w:tc>
      </w:tr>
    </w:tbl>
    <w:p w:rsidR="00C8381F" w:rsidRPr="00C8381F" w:rsidRDefault="00C8381F" w:rsidP="00C8381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81F" w:rsidRPr="00C8381F" w:rsidRDefault="00C8381F" w:rsidP="006D25E3">
      <w:pPr>
        <w:pStyle w:val="WW-"/>
        <w:numPr>
          <w:ilvl w:val="0"/>
          <w:numId w:val="4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C8381F">
        <w:rPr>
          <w:b/>
          <w:bCs/>
          <w:color w:val="000000"/>
          <w:sz w:val="24"/>
          <w:szCs w:val="24"/>
        </w:rPr>
        <w:t>СОДЕРЖАНИЕ ДИСЦИПЛИНЫ:</w:t>
      </w:r>
    </w:p>
    <w:p w:rsidR="00C8381F" w:rsidRPr="00C8381F" w:rsidRDefault="00C8381F" w:rsidP="006D25E3">
      <w:pPr>
        <w:pStyle w:val="WW-"/>
        <w:numPr>
          <w:ilvl w:val="1"/>
          <w:numId w:val="4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C8381F">
        <w:rPr>
          <w:b/>
          <w:bCs/>
          <w:sz w:val="24"/>
          <w:szCs w:val="24"/>
        </w:rPr>
        <w:t>Блоки (разделы) дисциплины.</w:t>
      </w:r>
    </w:p>
    <w:p w:rsidR="00C8381F" w:rsidRPr="00C8381F" w:rsidRDefault="00C8381F" w:rsidP="00C8381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Актуальность проблемы РДА в современной отечественной и зарубежной теории и практике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Причины возникновения РДА. Клиническая картина РДА. Признаки РДА. Разновидности раннего детского аутизма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 xml:space="preserve">Аутистическое поведение у детей с синдромом Дауна и при синдроме </w:t>
            </w:r>
            <w:proofErr w:type="spellStart"/>
            <w:r w:rsidRPr="00C8381F">
              <w:rPr>
                <w:bCs/>
                <w:color w:val="000000"/>
                <w:sz w:val="24"/>
                <w:szCs w:val="24"/>
              </w:rPr>
              <w:t>Ретта</w:t>
            </w:r>
            <w:proofErr w:type="spellEnd"/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Основные группы РДА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Диагностика РДА. Методы диагностики РДА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Сравнительная характеристика аспектов развития при РДА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8381F">
              <w:rPr>
                <w:bCs/>
                <w:color w:val="000000"/>
                <w:sz w:val="24"/>
                <w:szCs w:val="24"/>
              </w:rPr>
              <w:t>Психокорреционная</w:t>
            </w:r>
            <w:proofErr w:type="spellEnd"/>
            <w:r w:rsidRPr="00C8381F">
              <w:rPr>
                <w:bCs/>
                <w:color w:val="000000"/>
                <w:sz w:val="24"/>
                <w:szCs w:val="24"/>
              </w:rPr>
              <w:t xml:space="preserve"> работа с детьми РДА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Проблемы, с которыми родители обращаются к психологу за консультацией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Коррекция нарушений речевого развития при РДА</w:t>
            </w:r>
          </w:p>
        </w:tc>
      </w:tr>
      <w:tr w:rsidR="00C8381F" w:rsidRPr="00C8381F" w:rsidTr="00C8381F">
        <w:tc>
          <w:tcPr>
            <w:tcW w:w="693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C8381F" w:rsidRPr="00C8381F" w:rsidRDefault="00C8381F" w:rsidP="00C83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381F">
              <w:rPr>
                <w:bCs/>
                <w:color w:val="000000"/>
                <w:sz w:val="24"/>
                <w:szCs w:val="24"/>
              </w:rPr>
              <w:t>Обучение социально-бытовым навыкам детей с РДА</w:t>
            </w:r>
          </w:p>
        </w:tc>
      </w:tr>
    </w:tbl>
    <w:p w:rsidR="00C8381F" w:rsidRDefault="00C8381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59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906593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906593">
        <w:rPr>
          <w:rFonts w:ascii="Times New Roman" w:eastAsia="Times New Roman" w:hAnsi="Times New Roman" w:cs="Times New Roman"/>
          <w:b/>
          <w:sz w:val="28"/>
          <w:szCs w:val="28"/>
        </w:rPr>
        <w:t>07.03 РАБОТА СПЕЦИАЛИСТА В ПСИХОЛОГО-МЕДИКО-ПЕДАГОГИЧЕСКОЙ КОМИССИ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C426DB" w:rsidRPr="00906593" w:rsidRDefault="00C426DB" w:rsidP="00C426DB">
      <w:pPr>
        <w:pStyle w:val="a8"/>
        <w:spacing w:line="240" w:lineRule="auto"/>
        <w:ind w:left="0" w:firstLine="709"/>
        <w:rPr>
          <w:sz w:val="24"/>
          <w:szCs w:val="24"/>
        </w:rPr>
      </w:pPr>
      <w:r w:rsidRPr="00906593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426DB" w:rsidRPr="00906593" w:rsidRDefault="00C426DB" w:rsidP="00C426DB">
      <w:pPr>
        <w:pStyle w:val="a8"/>
        <w:spacing w:line="240" w:lineRule="auto"/>
        <w:ind w:left="0" w:firstLine="709"/>
        <w:rPr>
          <w:sz w:val="24"/>
          <w:szCs w:val="24"/>
        </w:rPr>
      </w:pPr>
      <w:r w:rsidRPr="00906593">
        <w:rPr>
          <w:sz w:val="24"/>
          <w:szCs w:val="24"/>
        </w:rPr>
        <w:t>По ФГОС 3++</w:t>
      </w:r>
    </w:p>
    <w:tbl>
      <w:tblPr>
        <w:tblStyle w:val="10"/>
        <w:tblW w:w="1063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1164"/>
        <w:gridCol w:w="2268"/>
        <w:gridCol w:w="6631"/>
      </w:tblGrid>
      <w:tr w:rsidR="00C426DB" w:rsidRPr="00906593" w:rsidTr="00C426DB">
        <w:trPr>
          <w:trHeight w:val="944"/>
        </w:trPr>
        <w:tc>
          <w:tcPr>
            <w:tcW w:w="567" w:type="dxa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64" w:type="dxa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Индекс компе</w:t>
            </w:r>
          </w:p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2268" w:type="dxa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(или ее части)</w:t>
            </w: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Индикаторы компетенций (код и содержание)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2268" w:type="dxa"/>
            <w:vMerge w:val="restart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ИУК6.1 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</w:tc>
      </w:tr>
      <w:tr w:rsidR="00C426DB" w:rsidRPr="00906593" w:rsidTr="00C426DB">
        <w:trPr>
          <w:trHeight w:val="716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ИУК6.2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C426DB" w:rsidRPr="00906593" w:rsidTr="00C426DB">
        <w:trPr>
          <w:trHeight w:val="473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ИУК6.3 Реализует намеченные цели деятельности с учетом условий, средств, личностных возможностей, этапов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карьерного роста, временной перспективы развития деятельности и требований рынка труда.</w:t>
            </w:r>
          </w:p>
        </w:tc>
      </w:tr>
      <w:tr w:rsidR="00C426DB" w:rsidRPr="00906593" w:rsidTr="00C426DB">
        <w:trPr>
          <w:trHeight w:val="283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ИУК6.4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</w:tr>
      <w:tr w:rsidR="00C426DB" w:rsidRPr="00906593" w:rsidTr="00C426DB">
        <w:trPr>
          <w:trHeight w:val="268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ИУК6.5 Демонстрирует интерес к учебе и </w:t>
            </w:r>
            <w:r w:rsidRPr="00906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использует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предоставляемые возможности для </w:t>
            </w:r>
            <w:r w:rsidRPr="00906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приобретения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новых знаний и навыков.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4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268" w:type="dxa"/>
            <w:vMerge w:val="restart"/>
          </w:tcPr>
          <w:p w:rsidR="00C426DB" w:rsidRPr="00906593" w:rsidRDefault="00C426DB" w:rsidP="00C426DB">
            <w:pPr>
              <w:pStyle w:val="TableParagraph"/>
              <w:tabs>
                <w:tab w:val="left" w:pos="1583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ИОПК1.1.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ИОПК1.2. </w:t>
            </w:r>
            <w:r w:rsidRPr="009065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Умеет: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ИОПК1.3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906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речи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64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w w:val="94"/>
                <w:sz w:val="24"/>
                <w:szCs w:val="24"/>
              </w:rPr>
              <w:t>ОПК-2</w:t>
            </w:r>
          </w:p>
        </w:tc>
        <w:tc>
          <w:tcPr>
            <w:tcW w:w="2268" w:type="dxa"/>
            <w:vMerge w:val="restart"/>
          </w:tcPr>
          <w:p w:rsidR="00C426DB" w:rsidRPr="00906593" w:rsidRDefault="00C426DB" w:rsidP="00C426DB">
            <w:pPr>
              <w:pStyle w:val="TableParagraph"/>
              <w:tabs>
                <w:tab w:val="left" w:pos="1343"/>
                <w:tab w:val="left" w:pos="2770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906593">
              <w:rPr>
                <w:spacing w:val="-3"/>
                <w:sz w:val="24"/>
                <w:szCs w:val="24"/>
              </w:rPr>
              <w:t xml:space="preserve"> том </w:t>
            </w:r>
            <w:r w:rsidRPr="00906593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proofErr w:type="gramStart"/>
            <w:r w:rsidRPr="00906593">
              <w:rPr>
                <w:sz w:val="24"/>
                <w:szCs w:val="24"/>
              </w:rPr>
              <w:t>отдельных компонентов</w:t>
            </w:r>
            <w:proofErr w:type="gramEnd"/>
            <w:r w:rsidRPr="00906593">
              <w:rPr>
                <w:sz w:val="24"/>
                <w:szCs w:val="24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bottom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ИОПК2.2 </w:t>
            </w:r>
            <w:r w:rsidRPr="009065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Умеет: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906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компоненты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vAlign w:val="bottom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ИОПК2.3 Владеет: способами разработки и реализации программ учебных предметов и других отдельных </w:t>
            </w:r>
            <w:r w:rsidRPr="00906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компонентов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906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методы </w:t>
            </w:r>
            <w:proofErr w:type="spellStart"/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примененияинформационно</w:t>
            </w:r>
            <w:proofErr w:type="spellEnd"/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-коммуникационных технологий (далее – ИКТ) </w:t>
            </w:r>
            <w:r w:rsidRPr="009065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и </w:t>
            </w:r>
            <w:proofErr w:type="spellStart"/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065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АООП</w:t>
            </w:r>
            <w:proofErr w:type="spellEnd"/>
            <w:r w:rsidRPr="009065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6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164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2268" w:type="dxa"/>
            <w:vMerge w:val="restart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C426DB" w:rsidRPr="00906593" w:rsidRDefault="00C426DB" w:rsidP="00C426DB">
            <w:pPr>
              <w:pStyle w:val="TableParagraph"/>
              <w:tabs>
                <w:tab w:val="left" w:pos="1643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906593">
              <w:rPr>
                <w:spacing w:val="-3"/>
                <w:sz w:val="24"/>
                <w:szCs w:val="24"/>
              </w:rPr>
              <w:t xml:space="preserve">том </w:t>
            </w:r>
            <w:r w:rsidRPr="00906593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2957"/>
                <w:tab w:val="left" w:pos="4169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 xml:space="preserve">психолого-педагогические </w:t>
            </w:r>
            <w:r w:rsidRPr="00906593">
              <w:rPr>
                <w:spacing w:val="-4"/>
                <w:sz w:val="24"/>
                <w:szCs w:val="24"/>
              </w:rPr>
              <w:t xml:space="preserve">подходы, </w:t>
            </w:r>
            <w:r w:rsidRPr="00906593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pacing w:val="-2"/>
                <w:sz w:val="24"/>
                <w:szCs w:val="24"/>
              </w:rPr>
              <w:t xml:space="preserve">методы </w:t>
            </w:r>
            <w:r w:rsidRPr="00906593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программ;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 xml:space="preserve">ИОПК6.2 </w:t>
            </w:r>
            <w:r w:rsidRPr="00906593">
              <w:rPr>
                <w:spacing w:val="-4"/>
                <w:sz w:val="24"/>
                <w:szCs w:val="24"/>
              </w:rPr>
              <w:t xml:space="preserve">Умеет: </w:t>
            </w:r>
            <w:r w:rsidRPr="00906593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906593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906593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 xml:space="preserve">применять </w:t>
            </w:r>
            <w:r w:rsidRPr="00906593">
              <w:rPr>
                <w:spacing w:val="-3"/>
                <w:sz w:val="24"/>
                <w:szCs w:val="24"/>
              </w:rPr>
              <w:t xml:space="preserve">методы </w:t>
            </w:r>
            <w:r w:rsidRPr="00906593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906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906593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906593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906593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4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2268" w:type="dxa"/>
            <w:vMerge w:val="restart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 xml:space="preserve">Способен взаимодействовать с участниками </w:t>
            </w:r>
            <w:r w:rsidRPr="00906593">
              <w:rPr>
                <w:sz w:val="24"/>
                <w:szCs w:val="24"/>
              </w:rPr>
              <w:lastRenderedPageBreak/>
              <w:t>образовательных отношений</w:t>
            </w:r>
            <w:r w:rsidRPr="00906593">
              <w:rPr>
                <w:sz w:val="24"/>
                <w:szCs w:val="24"/>
              </w:rPr>
              <w:tab/>
              <w:t xml:space="preserve">в рамках </w:t>
            </w:r>
            <w:proofErr w:type="spellStart"/>
            <w:r w:rsidRPr="00906593">
              <w:rPr>
                <w:sz w:val="24"/>
                <w:szCs w:val="24"/>
              </w:rPr>
              <w:t>реализацииобразовательных</w:t>
            </w:r>
            <w:proofErr w:type="spellEnd"/>
            <w:r w:rsidRPr="00906593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lastRenderedPageBreak/>
              <w:t>ИОПК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2228"/>
                <w:tab w:val="left" w:pos="4209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lastRenderedPageBreak/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551"/>
                <w:tab w:val="left" w:pos="3153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воспитательные возможности семьи;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ИОПК7.2</w:t>
            </w:r>
            <w:r w:rsidRPr="00906593">
              <w:rPr>
                <w:sz w:val="24"/>
                <w:szCs w:val="24"/>
              </w:rPr>
              <w:tab/>
            </w:r>
            <w:r w:rsidRPr="00906593">
              <w:rPr>
                <w:spacing w:val="-4"/>
                <w:sz w:val="24"/>
                <w:szCs w:val="24"/>
              </w:rPr>
              <w:t xml:space="preserve">Умеет: </w:t>
            </w:r>
            <w:r w:rsidRPr="00906593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5071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отбирать </w:t>
            </w:r>
            <w:r w:rsidRPr="009065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методы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906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коммуникативного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ИОПК7.3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методами взаимодействия и командной работы с другими специалистами в рамках</w:t>
            </w:r>
            <w:r w:rsidRPr="00906593">
              <w:rPr>
                <w:sz w:val="24"/>
                <w:szCs w:val="24"/>
              </w:rPr>
              <w:tab/>
            </w:r>
            <w:r w:rsidRPr="00906593">
              <w:rPr>
                <w:spacing w:val="-3"/>
                <w:sz w:val="24"/>
                <w:szCs w:val="24"/>
              </w:rPr>
              <w:t>психолого-медико-</w:t>
            </w:r>
            <w:r w:rsidRPr="00906593">
              <w:rPr>
                <w:sz w:val="24"/>
                <w:szCs w:val="24"/>
              </w:rPr>
              <w:t>педагогического консилиума;</w:t>
            </w:r>
          </w:p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планирования и анализа </w:t>
            </w:r>
            <w:proofErr w:type="spellStart"/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взаимодействияс</w:t>
            </w:r>
            <w:proofErr w:type="spellEnd"/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обучающихся.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64" w:type="dxa"/>
            <w:vMerge w:val="restart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268" w:type="dxa"/>
            <w:vMerge w:val="restart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ПК-5</w:t>
            </w:r>
          </w:p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:rsidR="00C426DB" w:rsidRPr="00906593" w:rsidRDefault="00C426DB" w:rsidP="00C426DB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 xml:space="preserve">ИПК5.2 </w:t>
            </w:r>
            <w:r w:rsidRPr="00906593">
              <w:rPr>
                <w:spacing w:val="-4"/>
                <w:sz w:val="24"/>
                <w:szCs w:val="24"/>
              </w:rPr>
              <w:t xml:space="preserve">Умеет: </w:t>
            </w:r>
            <w:r w:rsidRPr="00906593">
              <w:rPr>
                <w:sz w:val="24"/>
                <w:szCs w:val="24"/>
              </w:rPr>
              <w:t xml:space="preserve">определять </w:t>
            </w:r>
            <w:r w:rsidRPr="00906593">
              <w:rPr>
                <w:spacing w:val="-4"/>
                <w:sz w:val="24"/>
                <w:szCs w:val="24"/>
              </w:rPr>
              <w:t xml:space="preserve">научную </w:t>
            </w:r>
            <w:r w:rsidRPr="00906593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906593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906593">
              <w:rPr>
                <w:sz w:val="24"/>
                <w:szCs w:val="24"/>
              </w:rPr>
              <w:t>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 xml:space="preserve">Определять </w:t>
            </w:r>
            <w:r w:rsidRPr="00906593">
              <w:rPr>
                <w:spacing w:val="-3"/>
                <w:sz w:val="24"/>
                <w:szCs w:val="24"/>
              </w:rPr>
              <w:t xml:space="preserve">методы </w:t>
            </w:r>
            <w:r w:rsidRPr="00906593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планировать и</w:t>
            </w:r>
            <w:r w:rsidRPr="00906593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анализировать, обобщать и представлять полученные результаты исследования </w:t>
            </w:r>
            <w:r w:rsidRPr="00906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9065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C426DB" w:rsidRPr="00906593" w:rsidTr="00C426DB">
        <w:trPr>
          <w:trHeight w:val="424"/>
        </w:trPr>
        <w:tc>
          <w:tcPr>
            <w:tcW w:w="567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C426DB" w:rsidRPr="00906593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</w:tc>
      </w:tr>
    </w:tbl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дисциплины  в</w:t>
      </w:r>
      <w:proofErr w:type="gramEnd"/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структуре ОП</w:t>
      </w:r>
      <w:r w:rsidRPr="009065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bCs/>
          <w:sz w:val="24"/>
          <w:szCs w:val="24"/>
          <w:u w:val="single"/>
        </w:rPr>
        <w:t>Цель дисциплины</w:t>
      </w:r>
      <w:r w:rsidRPr="00906593">
        <w:rPr>
          <w:rFonts w:ascii="Times New Roman" w:hAnsi="Times New Roman" w:cs="Times New Roman"/>
          <w:sz w:val="24"/>
          <w:szCs w:val="24"/>
        </w:rPr>
        <w:t xml:space="preserve">: </w:t>
      </w:r>
      <w:r w:rsidRPr="00906593">
        <w:rPr>
          <w:rFonts w:ascii="Times New Roman" w:hAnsi="Times New Roman" w:cs="Times New Roman"/>
          <w:bCs/>
          <w:sz w:val="24"/>
          <w:szCs w:val="24"/>
        </w:rPr>
        <w:t>ознакомить обучающегося с</w:t>
      </w:r>
      <w:r w:rsidRPr="00906593">
        <w:rPr>
          <w:rFonts w:ascii="Times New Roman" w:hAnsi="Times New Roman" w:cs="Times New Roman"/>
          <w:color w:val="000000"/>
          <w:sz w:val="24"/>
          <w:szCs w:val="24"/>
        </w:rPr>
        <w:t xml:space="preserve"> теоретическими и методологическими основами</w:t>
      </w:r>
      <w:r w:rsidRPr="00906593">
        <w:rPr>
          <w:rFonts w:ascii="Times New Roman" w:hAnsi="Times New Roman" w:cs="Times New Roman"/>
          <w:sz w:val="24"/>
          <w:szCs w:val="24"/>
        </w:rPr>
        <w:t xml:space="preserve"> диагностическо-консультативной деятельности логопеда ПМПК с целью квалификации речевого нарушения и отбора адаптированных основных и дополнительных образовательных программ для детей и подростков с нарушениями речи, с инвалидностью.</w:t>
      </w:r>
    </w:p>
    <w:p w:rsidR="00C426DB" w:rsidRPr="00906593" w:rsidRDefault="00C426DB" w:rsidP="00C426DB">
      <w:pPr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426DB" w:rsidRPr="00906593" w:rsidRDefault="00C426DB" w:rsidP="00C426D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>Ознакомить с перечнем и положениями нормативно-правовых документов в России, регулирующих деятельность специалистов ПМПК.</w:t>
      </w:r>
    </w:p>
    <w:p w:rsidR="00C426DB" w:rsidRPr="00906593" w:rsidRDefault="00C426DB" w:rsidP="00C426D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 xml:space="preserve"> Ознакомить с перечнем основных обязанностей специалистов ПМПК, с основными направлениями их деятельности.</w:t>
      </w:r>
    </w:p>
    <w:p w:rsidR="00C426DB" w:rsidRPr="00906593" w:rsidRDefault="00C426DB" w:rsidP="00C426D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>Познакомить со спецификой содержания, организации и основными направлениями экспертной диагностическо-консультативной деятельности логопеда в условиях ПМПК с детьми и подростками с нарушениями речи.</w:t>
      </w:r>
    </w:p>
    <w:p w:rsidR="00C426DB" w:rsidRPr="00906593" w:rsidRDefault="00C426DB" w:rsidP="00C426D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 xml:space="preserve"> Показать специфику отбора основных и дополнительных образовательных программ, </w:t>
      </w:r>
      <w:proofErr w:type="gramStart"/>
      <w:r w:rsidRPr="00906593">
        <w:rPr>
          <w:rFonts w:ascii="Times New Roman" w:hAnsi="Times New Roman" w:cs="Times New Roman"/>
          <w:sz w:val="24"/>
          <w:szCs w:val="24"/>
        </w:rPr>
        <w:t>разработки  отдельных</w:t>
      </w:r>
      <w:proofErr w:type="gramEnd"/>
      <w:r w:rsidRPr="00906593">
        <w:rPr>
          <w:rFonts w:ascii="Times New Roman" w:hAnsi="Times New Roman" w:cs="Times New Roman"/>
          <w:sz w:val="24"/>
          <w:szCs w:val="24"/>
        </w:rPr>
        <w:t xml:space="preserve"> их компонентов и индивидуальных образовательных программ для детей и подростков с нарушениями речи. </w:t>
      </w:r>
    </w:p>
    <w:p w:rsidR="00C426DB" w:rsidRPr="00906593" w:rsidRDefault="00C426DB" w:rsidP="00C426D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 xml:space="preserve">Раскрыть содержательную основу профессионального взаимодействия логопеда со специалистами ПМПК, со </w:t>
      </w:r>
      <w:proofErr w:type="gramStart"/>
      <w:r w:rsidRPr="00906593">
        <w:rPr>
          <w:rFonts w:ascii="Times New Roman" w:hAnsi="Times New Roman" w:cs="Times New Roman"/>
          <w:sz w:val="24"/>
          <w:szCs w:val="24"/>
        </w:rPr>
        <w:t>специалистами  образовательных</w:t>
      </w:r>
      <w:proofErr w:type="gramEnd"/>
      <w:r w:rsidRPr="00906593">
        <w:rPr>
          <w:rFonts w:ascii="Times New Roman" w:hAnsi="Times New Roman" w:cs="Times New Roman"/>
          <w:sz w:val="24"/>
          <w:szCs w:val="24"/>
        </w:rPr>
        <w:t xml:space="preserve"> организаций, участвующих в организации и реализации специальных образовательных условий в образовательных организациях для детей и подростков с нарушениями речи.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 xml:space="preserve">Дисциплина Б1.0.04.10 «Логопедическая работа в структуре психолого-медико-педагогической комиссии» дает общие представления об экспертном уровне диагностическо-консультативной деятельности логопеда ПМПК с целью определения особых образовательных потребностей обучающихся, с целью отбора основных и дополнительных образовательных программ для детей и подростков с ОВЗ, с инвалидностью, определения содержания логопедической работы как части специальных образовательных условий, направлений коррекционно-развивающей работы, </w:t>
      </w:r>
      <w:proofErr w:type="spellStart"/>
      <w:r w:rsidRPr="00906593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906593">
        <w:rPr>
          <w:rFonts w:ascii="Times New Roman" w:hAnsi="Times New Roman" w:cs="Times New Roman"/>
          <w:sz w:val="24"/>
          <w:szCs w:val="24"/>
        </w:rPr>
        <w:t>.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>Дисциплина знакомит со спецификой организации работы логопеда ПМПК, как части комплексной работы по выявлению, профилактике, минимизации, и преодолению недостатков в развитии речи детей и подростков, их социализации и интеграции.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lastRenderedPageBreak/>
        <w:t xml:space="preserve"> Предшествующие дисциплины всех блоков учебного плана являются содержательной основой дисциплины «Логопедическая работа в структуре психолого-медико-педагогической комиссии». Дисциплина синтезирует знания: об особенностях психофизического развития детей и подростков с нарушениями речи, о диагностике и квалификации особенностей психофизического развития и особых образовательных потребностей детей и подростков с нарушениями речи, о реабилитационном потенциале семей, о необходимых специальных образовательных условий и </w:t>
      </w:r>
      <w:proofErr w:type="gramStart"/>
      <w:r w:rsidRPr="00906593">
        <w:rPr>
          <w:rFonts w:ascii="Times New Roman" w:hAnsi="Times New Roman" w:cs="Times New Roman"/>
          <w:sz w:val="24"/>
          <w:szCs w:val="24"/>
        </w:rPr>
        <w:t>т.д..</w:t>
      </w:r>
      <w:proofErr w:type="gramEnd"/>
      <w:r w:rsidRPr="00906593">
        <w:rPr>
          <w:rFonts w:ascii="Times New Roman" w:hAnsi="Times New Roman" w:cs="Times New Roman"/>
          <w:sz w:val="24"/>
          <w:szCs w:val="24"/>
        </w:rPr>
        <w:t xml:space="preserve"> Требуются обобщение обучающимися синтезированных знаний изучаемых дисциплин, для понимания уровня экспертно-диагностической деятельности логопеда ПМПК. Логика освоения дисциплины - результат усвоения предшествующих дисциплин обучающимися.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единиц, 72академических часа.</w:t>
      </w:r>
      <w:r w:rsidRPr="009065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(1 зачетная единица соответствует 36 академическим часам).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93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426DB" w:rsidRPr="00906593" w:rsidTr="00C426DB">
        <w:trPr>
          <w:trHeight w:val="247"/>
        </w:trPr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  <w:rPr>
                <w:i/>
                <w:iCs/>
              </w:rPr>
            </w:pPr>
            <w:r w:rsidRPr="0090659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 xml:space="preserve">Трудоемкость в </w:t>
            </w:r>
            <w:proofErr w:type="spellStart"/>
            <w:r w:rsidRPr="00906593">
              <w:t>акад.час</w:t>
            </w:r>
            <w:proofErr w:type="spellEnd"/>
          </w:p>
        </w:tc>
      </w:tr>
      <w:tr w:rsidR="00C426DB" w:rsidRPr="00906593" w:rsidTr="00C426DB">
        <w:trPr>
          <w:trHeight w:val="247"/>
        </w:trPr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Практическая подготовка</w:t>
            </w:r>
          </w:p>
        </w:tc>
      </w:tr>
      <w:tr w:rsidR="00C426DB" w:rsidRPr="00906593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26DB" w:rsidRPr="00906593" w:rsidRDefault="00C426DB" w:rsidP="00C426DB">
            <w:pPr>
              <w:ind w:left="1174" w:hanging="1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26DB" w:rsidRPr="00906593" w:rsidTr="00C426DB"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snapToGrid w:val="0"/>
              <w:jc w:val="both"/>
            </w:pPr>
          </w:p>
        </w:tc>
      </w:tr>
      <w:tr w:rsidR="00C426DB" w:rsidRPr="00906593" w:rsidTr="00C426DB"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6DB" w:rsidRPr="00906593" w:rsidTr="00C426DB"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6DB" w:rsidRPr="00906593" w:rsidTr="00C426DB">
        <w:tc>
          <w:tcPr>
            <w:tcW w:w="6525" w:type="dxa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426DB" w:rsidRPr="00906593" w:rsidRDefault="00C426DB" w:rsidP="00C426DB">
            <w:pPr>
              <w:ind w:left="1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426DB" w:rsidRPr="00906593" w:rsidTr="00C426DB">
        <w:tc>
          <w:tcPr>
            <w:tcW w:w="6525" w:type="dxa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26DB" w:rsidRPr="00906593" w:rsidRDefault="00C426DB" w:rsidP="00C426DB">
            <w:pPr>
              <w:pStyle w:val="a5"/>
              <w:ind w:left="1174"/>
              <w:jc w:val="both"/>
              <w:rPr>
                <w:lang w:eastAsia="en-US"/>
              </w:rPr>
            </w:pPr>
            <w:r w:rsidRPr="00906593">
              <w:rPr>
                <w:lang w:eastAsia="en-US"/>
              </w:rPr>
              <w:t>27</w:t>
            </w:r>
          </w:p>
        </w:tc>
      </w:tr>
      <w:tr w:rsidR="00C426DB" w:rsidRPr="00906593" w:rsidTr="00C426DB"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ind w:left="1174"/>
              <w:jc w:val="both"/>
              <w:rPr>
                <w:lang w:eastAsia="en-US"/>
              </w:rPr>
            </w:pPr>
            <w:r w:rsidRPr="00906593">
              <w:rPr>
                <w:lang w:eastAsia="en-US"/>
              </w:rPr>
              <w:t>2,35</w:t>
            </w:r>
          </w:p>
        </w:tc>
      </w:tr>
      <w:tr w:rsidR="00C426DB" w:rsidRPr="00906593" w:rsidTr="00C426DB"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ind w:left="1174"/>
              <w:jc w:val="both"/>
              <w:rPr>
                <w:lang w:eastAsia="en-US"/>
              </w:rPr>
            </w:pPr>
            <w:r w:rsidRPr="00906593">
              <w:rPr>
                <w:lang w:eastAsia="en-US"/>
              </w:rPr>
              <w:t>24,65</w:t>
            </w:r>
          </w:p>
        </w:tc>
      </w:tr>
      <w:tr w:rsidR="00C426DB" w:rsidRPr="00906593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</w:rPr>
              <w:t>Общая трудоемкость дисциплины (в час. /</w:t>
            </w:r>
            <w:proofErr w:type="spellStart"/>
            <w:r w:rsidRPr="00906593">
              <w:rPr>
                <w:b/>
              </w:rPr>
              <w:t>з.е</w:t>
            </w:r>
            <w:proofErr w:type="spellEnd"/>
            <w:r w:rsidRPr="00906593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26DB" w:rsidRPr="00906593" w:rsidRDefault="00C426DB" w:rsidP="00C426DB">
            <w:pPr>
              <w:pStyle w:val="a5"/>
              <w:ind w:left="1174"/>
              <w:jc w:val="both"/>
            </w:pPr>
            <w:r w:rsidRPr="00906593">
              <w:rPr>
                <w:lang w:eastAsia="en-US"/>
              </w:rPr>
              <w:t>108/3</w:t>
            </w:r>
          </w:p>
        </w:tc>
      </w:tr>
    </w:tbl>
    <w:p w:rsidR="00C426DB" w:rsidRPr="00906593" w:rsidRDefault="00C426DB" w:rsidP="00C426D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593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C426DB" w:rsidRPr="00906593" w:rsidTr="00C426DB">
        <w:trPr>
          <w:trHeight w:val="257"/>
        </w:trPr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  <w:rPr>
                <w:i/>
                <w:iCs/>
              </w:rPr>
            </w:pPr>
            <w:r w:rsidRPr="00906593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 xml:space="preserve">Трудоемкость в </w:t>
            </w:r>
            <w:proofErr w:type="spellStart"/>
            <w:r w:rsidRPr="00906593">
              <w:t>акад.час</w:t>
            </w:r>
            <w:proofErr w:type="spellEnd"/>
          </w:p>
        </w:tc>
      </w:tr>
      <w:tr w:rsidR="00C426DB" w:rsidRPr="00906593" w:rsidTr="00C426DB">
        <w:trPr>
          <w:trHeight w:val="257"/>
        </w:trPr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Практическая подготовка</w:t>
            </w:r>
          </w:p>
        </w:tc>
      </w:tr>
      <w:tr w:rsidR="00C426DB" w:rsidRPr="00906593" w:rsidTr="00C426DB">
        <w:trPr>
          <w:trHeight w:val="262"/>
        </w:trPr>
        <w:tc>
          <w:tcPr>
            <w:tcW w:w="6540" w:type="dxa"/>
            <w:shd w:val="clear" w:color="auto" w:fill="E0E0E0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snapToGrid w:val="0"/>
              <w:jc w:val="both"/>
            </w:pP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26DB" w:rsidRPr="00906593" w:rsidRDefault="00C426DB" w:rsidP="00C426DB">
            <w:pPr>
              <w:pStyle w:val="a5"/>
              <w:ind w:left="1033"/>
              <w:jc w:val="both"/>
              <w:rPr>
                <w:lang w:eastAsia="en-US"/>
              </w:rPr>
            </w:pPr>
            <w:r w:rsidRPr="00906593">
              <w:rPr>
                <w:lang w:eastAsia="en-US"/>
              </w:rPr>
              <w:t>67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DDDDDD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</w:rPr>
              <w:lastRenderedPageBreak/>
              <w:t>Вид промежуточной аттестации ( зачет):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C426DB" w:rsidRPr="00906593" w:rsidRDefault="00C426DB" w:rsidP="00C426DB">
            <w:pPr>
              <w:pStyle w:val="a5"/>
              <w:ind w:left="1033"/>
              <w:jc w:val="both"/>
            </w:pPr>
            <w:r w:rsidRPr="00906593">
              <w:t>4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ind w:left="1033"/>
              <w:jc w:val="both"/>
            </w:pPr>
            <w:r w:rsidRPr="00906593">
              <w:t>0,25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ind w:left="1033"/>
              <w:jc w:val="both"/>
            </w:pPr>
            <w:r w:rsidRPr="00906593">
              <w:t>3,75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ind w:left="1033"/>
              <w:jc w:val="both"/>
            </w:pPr>
            <w:r w:rsidRPr="00906593">
              <w:t>9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ind w:left="1033"/>
              <w:jc w:val="both"/>
            </w:pPr>
            <w:r w:rsidRPr="00906593">
              <w:t>2,35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ind w:left="1033"/>
              <w:jc w:val="both"/>
            </w:pPr>
            <w:r w:rsidRPr="00906593">
              <w:t>6,65</w:t>
            </w:r>
          </w:p>
        </w:tc>
      </w:tr>
      <w:tr w:rsidR="00C426DB" w:rsidRPr="00906593" w:rsidTr="00C426DB">
        <w:trPr>
          <w:trHeight w:val="306"/>
        </w:trPr>
        <w:tc>
          <w:tcPr>
            <w:tcW w:w="6540" w:type="dxa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</w:rPr>
              <w:t>Общая трудоемкость дисциплины (в час. /</w:t>
            </w:r>
            <w:proofErr w:type="spellStart"/>
            <w:r w:rsidRPr="00906593">
              <w:rPr>
                <w:b/>
              </w:rPr>
              <w:t>з.е</w:t>
            </w:r>
            <w:proofErr w:type="spellEnd"/>
            <w:r w:rsidRPr="00906593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426DB" w:rsidRPr="00906593" w:rsidRDefault="00C426DB" w:rsidP="00C426DB">
            <w:pPr>
              <w:pStyle w:val="a5"/>
              <w:ind w:left="1033"/>
              <w:jc w:val="both"/>
            </w:pPr>
            <w:r w:rsidRPr="00906593">
              <w:rPr>
                <w:lang w:eastAsia="en-US"/>
              </w:rPr>
              <w:t>108/3</w:t>
            </w:r>
          </w:p>
        </w:tc>
      </w:tr>
    </w:tbl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C426DB" w:rsidRPr="00906593" w:rsidRDefault="00C426DB" w:rsidP="00C426D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06593">
        <w:rPr>
          <w:b/>
          <w:bCs/>
          <w:color w:val="000000"/>
          <w:sz w:val="24"/>
          <w:szCs w:val="24"/>
        </w:rPr>
        <w:t xml:space="preserve">4.1 </w:t>
      </w:r>
      <w:r w:rsidRPr="00906593">
        <w:rPr>
          <w:b/>
          <w:bCs/>
          <w:sz w:val="24"/>
          <w:szCs w:val="24"/>
        </w:rPr>
        <w:t>Блоки (разделы) дисциплины.</w:t>
      </w:r>
    </w:p>
    <w:p w:rsidR="00C426DB" w:rsidRPr="00906593" w:rsidRDefault="00C426DB" w:rsidP="00C426D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Исторические аспекты развития деятельности медико-психолого-педагогических комиссий.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Нормативно-правовые основы деятельности специалистов ПМПК.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Межведомственное взаимодействие специалистов ПМПК.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Методологические подходы к организации и содержанию деятельности специалистов медико-психолого-педагогических комиссий.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Основные направления консультативно-диагностической деятельности специалистов ПМПК.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 xml:space="preserve">Взаимодействие специалистов и родителей, имеющих детей и подростков с ограниченными возможностями здоровья в условиях ПМПК. 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Организация и содержание деятельности учителя-логопеда на ПМПК 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jc w:val="both"/>
              <w:rPr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Заключение специалистов, основные рекомендации по организации и содержанию специальных образовательных условий для детей и подростков с ограниченными возможностями здоровья</w:t>
            </w:r>
          </w:p>
        </w:tc>
      </w:tr>
    </w:tbl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C85AF6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73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37173C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37173C">
        <w:rPr>
          <w:rFonts w:ascii="Times New Roman" w:eastAsia="Times New Roman" w:hAnsi="Times New Roman" w:cs="Times New Roman"/>
          <w:b/>
          <w:sz w:val="28"/>
          <w:szCs w:val="28"/>
        </w:rPr>
        <w:t>07.04 РАННЯЯ ПОМОЩЬ ДЕТЯМ С НАРУШЕННЫМ РАЗВИТИЕМ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37173C" w:rsidRDefault="00C426DB" w:rsidP="006D25E3">
      <w:pPr>
        <w:pStyle w:val="a4"/>
        <w:numPr>
          <w:ilvl w:val="0"/>
          <w:numId w:val="43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426DB" w:rsidRPr="0037173C" w:rsidRDefault="00C426DB" w:rsidP="00C426D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7173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426DB" w:rsidRPr="0037173C" w:rsidRDefault="00C426DB" w:rsidP="00C426DB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26DB" w:rsidRPr="0037173C" w:rsidTr="00C426D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a5"/>
              <w:rPr>
                <w:i/>
                <w:iCs/>
                <w:color w:val="000000"/>
              </w:rPr>
            </w:pPr>
            <w:r w:rsidRPr="0037173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a5"/>
            </w:pPr>
            <w:r w:rsidRPr="0037173C">
              <w:rPr>
                <w:color w:val="000000"/>
              </w:rPr>
              <w:t xml:space="preserve">Содержание компетенции </w:t>
            </w:r>
          </w:p>
          <w:p w:rsidR="00C426DB" w:rsidRPr="0037173C" w:rsidRDefault="00C426DB" w:rsidP="00C426DB">
            <w:pPr>
              <w:pStyle w:val="a5"/>
            </w:pPr>
            <w:r w:rsidRPr="0037173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a5"/>
            </w:pPr>
            <w:r w:rsidRPr="0037173C">
              <w:t>Индикаторы компетенций (код и содержание)</w:t>
            </w:r>
          </w:p>
        </w:tc>
      </w:tr>
      <w:tr w:rsidR="00C426DB" w:rsidRPr="0037173C" w:rsidTr="00C426DB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C426DB" w:rsidRPr="0037173C" w:rsidTr="00C426DB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426DB" w:rsidRPr="0037173C" w:rsidTr="00C426DB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УК1.3 Рассматривает различные варианты решения задачи, оценивает их преимущества </w:t>
            </w:r>
            <w:r w:rsidRPr="0037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риски.</w:t>
            </w:r>
          </w:p>
        </w:tc>
      </w:tr>
      <w:tr w:rsidR="00C426DB" w:rsidRPr="0037173C" w:rsidTr="00C426DB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426DB" w:rsidRPr="0037173C" w:rsidTr="00C426DB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C426DB" w:rsidRPr="0037173C" w:rsidTr="00C426DB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426DB" w:rsidRPr="0037173C" w:rsidTr="00C426D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ПК1.2</w:t>
            </w:r>
            <w:r w:rsidRPr="0037173C">
              <w:rPr>
                <w:spacing w:val="-4"/>
                <w:sz w:val="24"/>
                <w:szCs w:val="24"/>
              </w:rPr>
              <w:t xml:space="preserve">Умеет: </w:t>
            </w:r>
            <w:r w:rsidRPr="0037173C">
              <w:rPr>
                <w:sz w:val="24"/>
                <w:szCs w:val="24"/>
              </w:rPr>
              <w:t xml:space="preserve">отбирать </w:t>
            </w:r>
            <w:r w:rsidRPr="0037173C">
              <w:rPr>
                <w:spacing w:val="-3"/>
                <w:sz w:val="24"/>
                <w:szCs w:val="24"/>
              </w:rPr>
              <w:t xml:space="preserve">необходимое </w:t>
            </w:r>
            <w:r w:rsidRPr="0037173C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37173C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37173C">
              <w:rPr>
                <w:sz w:val="24"/>
                <w:szCs w:val="24"/>
              </w:rPr>
              <w:t>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426DB" w:rsidRPr="0037173C" w:rsidTr="00C426D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ПК1.3 Владеет: методами отбора </w:t>
            </w:r>
            <w:r w:rsidRPr="003717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426DB" w:rsidRPr="0037173C" w:rsidTr="00C426DB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ПК-4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ПК4.1 Знает: содержание, формы, м</w:t>
            </w:r>
            <w:r w:rsidRPr="0037173C">
              <w:rPr>
                <w:spacing w:val="-2"/>
                <w:sz w:val="24"/>
                <w:szCs w:val="24"/>
              </w:rPr>
              <w:t xml:space="preserve">етоды </w:t>
            </w:r>
            <w:r w:rsidRPr="0037173C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</w:t>
            </w:r>
            <w:r w:rsidRPr="0037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консилиума).</w:t>
            </w:r>
          </w:p>
        </w:tc>
      </w:tr>
      <w:tr w:rsidR="00C426DB" w:rsidRPr="0037173C" w:rsidTr="00C426DB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C426DB" w:rsidRPr="0037173C" w:rsidTr="00C426DB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ПК4.3 Владеет: методами проведения коррекционной работы с обучающимися с нарушениями речи;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навыками организации </w:t>
            </w:r>
            <w:r w:rsidRPr="0037173C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37173C">
              <w:rPr>
                <w:sz w:val="24"/>
                <w:szCs w:val="24"/>
              </w:rPr>
              <w:t>просветительской работы с участниками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образовательных отношений.</w:t>
            </w:r>
          </w:p>
        </w:tc>
      </w:tr>
    </w:tbl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6DB" w:rsidRPr="0037173C" w:rsidRDefault="00C426DB" w:rsidP="006D25E3">
      <w:pPr>
        <w:pStyle w:val="a4"/>
        <w:widowControl w:val="0"/>
        <w:numPr>
          <w:ilvl w:val="0"/>
          <w:numId w:val="4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71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26DB" w:rsidRPr="0037173C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717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 w:rsidRPr="0037173C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37173C">
        <w:rPr>
          <w:rFonts w:ascii="Times New Roman" w:hAnsi="Times New Roman" w:cs="Times New Roman"/>
          <w:color w:val="000000"/>
          <w:sz w:val="24"/>
          <w:szCs w:val="24"/>
        </w:rPr>
        <w:t>познакомить</w:t>
      </w:r>
      <w:proofErr w:type="spellEnd"/>
      <w:proofErr w:type="gramEnd"/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 с системой ранней комплексной помощи детям с отклонениями в развитии, формирование готовности к применению эффективных </w:t>
      </w:r>
      <w:proofErr w:type="spellStart"/>
      <w:r w:rsidRPr="0037173C">
        <w:rPr>
          <w:rFonts w:ascii="Times New Roman" w:hAnsi="Times New Roman" w:cs="Times New Roman"/>
          <w:color w:val="000000"/>
          <w:sz w:val="24"/>
          <w:szCs w:val="24"/>
        </w:rPr>
        <w:t>технологийкоррекционно</w:t>
      </w:r>
      <w:proofErr w:type="spellEnd"/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-развивающей работы с детьми младенческого группы риска, раннего </w:t>
      </w:r>
      <w:proofErr w:type="spellStart"/>
      <w:r w:rsidRPr="0037173C">
        <w:rPr>
          <w:rFonts w:ascii="Times New Roman" w:hAnsi="Times New Roman" w:cs="Times New Roman"/>
          <w:color w:val="000000"/>
          <w:sz w:val="24"/>
          <w:szCs w:val="24"/>
        </w:rPr>
        <w:t>возрастас</w:t>
      </w:r>
      <w:proofErr w:type="spellEnd"/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ограниченными возможностями здоровья в условиях современных организационных форм дошкольного воспитания.</w:t>
      </w:r>
    </w:p>
    <w:p w:rsidR="00C426DB" w:rsidRPr="0037173C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426DB" w:rsidRPr="0037173C" w:rsidRDefault="00C426DB" w:rsidP="00C426DB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502"/>
        <w:rPr>
          <w:sz w:val="24"/>
          <w:szCs w:val="24"/>
        </w:rPr>
      </w:pPr>
      <w:r w:rsidRPr="0037173C">
        <w:rPr>
          <w:sz w:val="24"/>
          <w:szCs w:val="24"/>
        </w:rPr>
        <w:t>овладение приёмами и методами психолого-педагогического обследования детей раннего возраста с нарушенным развитием;</w:t>
      </w:r>
    </w:p>
    <w:p w:rsidR="00C426DB" w:rsidRPr="0037173C" w:rsidRDefault="00C426DB" w:rsidP="00C426DB">
      <w:pPr>
        <w:pStyle w:val="12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организации психолого-педагогического сопровождения семьи, </w:t>
      </w:r>
      <w:proofErr w:type="spellStart"/>
      <w:r w:rsidRPr="0037173C">
        <w:rPr>
          <w:rFonts w:ascii="Times New Roman" w:hAnsi="Times New Roman" w:cs="Times New Roman"/>
          <w:color w:val="000000"/>
          <w:sz w:val="24"/>
          <w:szCs w:val="24"/>
        </w:rPr>
        <w:t>консультативнойпомощи</w:t>
      </w:r>
      <w:proofErr w:type="spellEnd"/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 или законным представителям, воспитывающим ребёнка раннего </w:t>
      </w:r>
      <w:proofErr w:type="spellStart"/>
      <w:r w:rsidRPr="0037173C">
        <w:rPr>
          <w:rFonts w:ascii="Times New Roman" w:hAnsi="Times New Roman" w:cs="Times New Roman"/>
          <w:color w:val="000000"/>
          <w:sz w:val="24"/>
          <w:szCs w:val="24"/>
        </w:rPr>
        <w:t>возрастас</w:t>
      </w:r>
      <w:proofErr w:type="spellEnd"/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 нарушенным развитием</w:t>
      </w:r>
    </w:p>
    <w:p w:rsidR="00C426DB" w:rsidRPr="0037173C" w:rsidRDefault="00C426DB" w:rsidP="00C426DB">
      <w:pPr>
        <w:pStyle w:val="12"/>
        <w:numPr>
          <w:ilvl w:val="0"/>
          <w:numId w:val="1"/>
        </w:numPr>
        <w:tabs>
          <w:tab w:val="clear" w:pos="788"/>
          <w:tab w:val="left" w:pos="1005"/>
        </w:tabs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eastAsia="MS Mincho" w:hAnsi="Times New Roman" w:cs="Times New Roman"/>
          <w:color w:val="000000"/>
          <w:sz w:val="24"/>
          <w:szCs w:val="24"/>
        </w:rPr>
        <w:t>изучение современных педагогических технологий раннего вмешательства</w:t>
      </w:r>
    </w:p>
    <w:p w:rsidR="00C426DB" w:rsidRPr="0037173C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7173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7173C">
        <w:rPr>
          <w:rFonts w:ascii="Times New Roman" w:hAnsi="Times New Roman" w:cs="Times New Roman"/>
          <w:sz w:val="24"/>
          <w:szCs w:val="24"/>
        </w:rPr>
        <w:t>.</w:t>
      </w:r>
    </w:p>
    <w:p w:rsidR="00C426DB" w:rsidRPr="0037173C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426DB" w:rsidRPr="0037173C" w:rsidRDefault="00C426DB" w:rsidP="00C426DB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6DB" w:rsidRPr="0037173C" w:rsidRDefault="00C426DB" w:rsidP="006D25E3">
      <w:pPr>
        <w:pStyle w:val="a4"/>
        <w:widowControl w:val="0"/>
        <w:numPr>
          <w:ilvl w:val="0"/>
          <w:numId w:val="4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426DB" w:rsidRPr="0037173C" w:rsidRDefault="00C426DB" w:rsidP="00C426DB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108академических часа</w:t>
      </w:r>
      <w:r w:rsidRPr="003717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426DB" w:rsidRPr="0037173C" w:rsidRDefault="00C426DB" w:rsidP="00C426DB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37173C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37173C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 xml:space="preserve">Трудоемкость в </w:t>
            </w:r>
            <w:proofErr w:type="spellStart"/>
            <w:r w:rsidRPr="0037173C">
              <w:t>акад.час</w:t>
            </w:r>
            <w:proofErr w:type="spellEnd"/>
          </w:p>
        </w:tc>
      </w:tr>
      <w:tr w:rsidR="00C426DB" w:rsidRPr="0037173C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Практическая подготовка</w:t>
            </w:r>
          </w:p>
        </w:tc>
      </w:tr>
      <w:tr w:rsidR="00C426DB" w:rsidRPr="0037173C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 xml:space="preserve">Лабораторные работы / Практические занятия (в </w:t>
            </w:r>
            <w:proofErr w:type="spellStart"/>
            <w:r w:rsidRPr="0037173C">
              <w:t>т.ч</w:t>
            </w:r>
            <w:proofErr w:type="spellEnd"/>
            <w:r w:rsidRPr="0037173C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</w:rPr>
              <w:t>Общая трудоемкость дисциплины (в час. /</w:t>
            </w:r>
            <w:proofErr w:type="spellStart"/>
            <w:r w:rsidRPr="0037173C">
              <w:rPr>
                <w:b/>
              </w:rPr>
              <w:t>з.е</w:t>
            </w:r>
            <w:proofErr w:type="spellEnd"/>
            <w:r w:rsidRPr="0037173C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108/3</w:t>
            </w:r>
          </w:p>
        </w:tc>
      </w:tr>
    </w:tbl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173C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37173C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37173C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 xml:space="preserve">Трудоемкость в </w:t>
            </w:r>
            <w:proofErr w:type="spellStart"/>
            <w:r w:rsidRPr="0037173C">
              <w:t>акад.час</w:t>
            </w:r>
            <w:proofErr w:type="spellEnd"/>
          </w:p>
        </w:tc>
      </w:tr>
      <w:tr w:rsidR="00C426DB" w:rsidRPr="0037173C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Практическая подготовка</w:t>
            </w:r>
          </w:p>
        </w:tc>
      </w:tr>
      <w:tr w:rsidR="00C426DB" w:rsidRPr="0037173C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</w:pPr>
            <w:r w:rsidRPr="0037173C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4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</w:pPr>
            <w:r w:rsidRPr="0037173C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0,25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</w:pPr>
            <w:r w:rsidRPr="0037173C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3,75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</w:pPr>
            <w:r w:rsidRPr="0037173C">
              <w:rPr>
                <w:b/>
              </w:rPr>
              <w:t>Общая трудоемкость дисциплины (в час. /</w:t>
            </w:r>
            <w:proofErr w:type="spellStart"/>
            <w:r w:rsidRPr="0037173C">
              <w:rPr>
                <w:b/>
              </w:rPr>
              <w:t>з.е</w:t>
            </w:r>
            <w:proofErr w:type="spellEnd"/>
            <w:r w:rsidRPr="0037173C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108/3</w:t>
            </w:r>
          </w:p>
        </w:tc>
      </w:tr>
    </w:tbl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6DB" w:rsidRPr="0037173C" w:rsidRDefault="00C426DB" w:rsidP="006D25E3">
      <w:pPr>
        <w:pStyle w:val="WW-"/>
        <w:numPr>
          <w:ilvl w:val="0"/>
          <w:numId w:val="4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7173C">
        <w:rPr>
          <w:b/>
          <w:bCs/>
          <w:color w:val="000000"/>
          <w:sz w:val="24"/>
          <w:szCs w:val="24"/>
        </w:rPr>
        <w:t>СОДЕРЖАНИЕ ДИСЦИПЛИНЫ:</w:t>
      </w:r>
    </w:p>
    <w:p w:rsidR="00C426DB" w:rsidRPr="0037173C" w:rsidRDefault="00C426DB" w:rsidP="006D25E3">
      <w:pPr>
        <w:pStyle w:val="WW-"/>
        <w:numPr>
          <w:ilvl w:val="1"/>
          <w:numId w:val="4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37173C">
        <w:rPr>
          <w:b/>
          <w:bCs/>
          <w:sz w:val="24"/>
          <w:szCs w:val="24"/>
        </w:rPr>
        <w:t>Блоки (разделы) дисциплины.</w:t>
      </w:r>
    </w:p>
    <w:p w:rsidR="00C426DB" w:rsidRPr="0037173C" w:rsidRDefault="00C426DB" w:rsidP="00C426D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7173C">
              <w:rPr>
                <w:bCs/>
                <w:color w:val="000000"/>
                <w:sz w:val="24"/>
                <w:szCs w:val="24"/>
              </w:rPr>
              <w:t>Современныеконцепции</w:t>
            </w:r>
            <w:proofErr w:type="spellEnd"/>
            <w:r w:rsidRPr="0037173C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7173C">
              <w:rPr>
                <w:bCs/>
                <w:color w:val="000000"/>
                <w:sz w:val="24"/>
                <w:szCs w:val="24"/>
              </w:rPr>
              <w:t>подходыкоррекционно-развивающегообучения</w:t>
            </w:r>
            <w:proofErr w:type="spellEnd"/>
            <w:r w:rsidRPr="0037173C">
              <w:rPr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7173C">
              <w:rPr>
                <w:bCs/>
                <w:color w:val="000000"/>
                <w:sz w:val="24"/>
                <w:szCs w:val="24"/>
              </w:rPr>
              <w:t>воспитаниядетей</w:t>
            </w:r>
            <w:proofErr w:type="spellEnd"/>
            <w:r w:rsidRPr="0037173C">
              <w:rPr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37173C">
              <w:rPr>
                <w:bCs/>
                <w:color w:val="000000"/>
                <w:sz w:val="24"/>
                <w:szCs w:val="24"/>
              </w:rPr>
              <w:t>особымиобразовательнымипотребностями,реализуемые</w:t>
            </w:r>
            <w:proofErr w:type="spellEnd"/>
            <w:r w:rsidRPr="0037173C">
              <w:rPr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7173C">
              <w:rPr>
                <w:bCs/>
                <w:color w:val="000000"/>
                <w:sz w:val="24"/>
                <w:szCs w:val="24"/>
              </w:rPr>
              <w:t>новыхорганизационныхформах</w:t>
            </w:r>
            <w:proofErr w:type="spellEnd"/>
            <w:r w:rsidRPr="0037173C">
              <w:rPr>
                <w:bCs/>
                <w:color w:val="000000"/>
                <w:sz w:val="24"/>
                <w:szCs w:val="24"/>
              </w:rPr>
              <w:t xml:space="preserve"> помощи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7173C">
              <w:rPr>
                <w:bCs/>
                <w:color w:val="000000"/>
                <w:sz w:val="24"/>
                <w:szCs w:val="24"/>
              </w:rPr>
              <w:t>Закономерностипсихофизическогоразвития</w:t>
            </w:r>
            <w:proofErr w:type="spellEnd"/>
            <w:r w:rsidRPr="0037173C">
              <w:rPr>
                <w:bCs/>
                <w:color w:val="000000"/>
                <w:sz w:val="24"/>
                <w:szCs w:val="24"/>
              </w:rPr>
              <w:t xml:space="preserve"> детей </w:t>
            </w:r>
            <w:proofErr w:type="spellStart"/>
            <w:r w:rsidRPr="0037173C">
              <w:rPr>
                <w:bCs/>
                <w:color w:val="000000"/>
                <w:sz w:val="24"/>
                <w:szCs w:val="24"/>
              </w:rPr>
              <w:t>младенческого,раннего</w:t>
            </w:r>
            <w:proofErr w:type="spellEnd"/>
            <w:r w:rsidRPr="0037173C">
              <w:rPr>
                <w:bCs/>
                <w:color w:val="000000"/>
                <w:sz w:val="24"/>
                <w:szCs w:val="24"/>
              </w:rPr>
              <w:t xml:space="preserve"> возраста </w:t>
            </w:r>
            <w:proofErr w:type="spellStart"/>
            <w:r w:rsidRPr="0037173C">
              <w:rPr>
                <w:bCs/>
                <w:color w:val="000000"/>
                <w:sz w:val="24"/>
                <w:szCs w:val="24"/>
              </w:rPr>
              <w:t>внорме</w:t>
            </w:r>
            <w:proofErr w:type="spellEnd"/>
            <w:r w:rsidRPr="0037173C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 xml:space="preserve">Методы психолого-педагогического обследования детей </w:t>
            </w:r>
            <w:proofErr w:type="spellStart"/>
            <w:r w:rsidRPr="0037173C">
              <w:rPr>
                <w:bCs/>
                <w:color w:val="000000"/>
                <w:sz w:val="24"/>
                <w:szCs w:val="24"/>
              </w:rPr>
              <w:lastRenderedPageBreak/>
              <w:t>младенческого,раннего</w:t>
            </w:r>
            <w:proofErr w:type="spellEnd"/>
            <w:r w:rsidRPr="0037173C">
              <w:rPr>
                <w:bCs/>
                <w:color w:val="000000"/>
                <w:sz w:val="24"/>
                <w:szCs w:val="24"/>
              </w:rPr>
              <w:t xml:space="preserve"> возраста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 xml:space="preserve">Модель ранней комплексной (медико-психолого-педагогической) помощи </w:t>
            </w:r>
            <w:proofErr w:type="spellStart"/>
            <w:r w:rsidRPr="0037173C">
              <w:rPr>
                <w:bCs/>
                <w:color w:val="000000"/>
                <w:sz w:val="24"/>
                <w:szCs w:val="24"/>
              </w:rPr>
              <w:t>детямгруппы</w:t>
            </w:r>
            <w:proofErr w:type="spellEnd"/>
            <w:r w:rsidRPr="0037173C">
              <w:rPr>
                <w:bCs/>
                <w:color w:val="000000"/>
                <w:sz w:val="24"/>
                <w:szCs w:val="24"/>
              </w:rPr>
              <w:t xml:space="preserve"> риска и их родителям в условиях стационара, детской поликлиники.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 xml:space="preserve">Работа специалистов по психолого-педагогическому сопровождению </w:t>
            </w:r>
            <w:proofErr w:type="spellStart"/>
            <w:r w:rsidRPr="0037173C">
              <w:rPr>
                <w:bCs/>
                <w:color w:val="000000"/>
                <w:sz w:val="24"/>
                <w:szCs w:val="24"/>
              </w:rPr>
              <w:t>семьи,воспитывающей</w:t>
            </w:r>
            <w:proofErr w:type="spellEnd"/>
            <w:r w:rsidRPr="0037173C">
              <w:rPr>
                <w:bCs/>
                <w:color w:val="000000"/>
                <w:sz w:val="24"/>
                <w:szCs w:val="24"/>
              </w:rPr>
              <w:t xml:space="preserve"> ребёнка с проблемами в развитии</w:t>
            </w:r>
          </w:p>
        </w:tc>
      </w:tr>
    </w:tbl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C85AF6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73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37173C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37173C">
        <w:rPr>
          <w:rFonts w:ascii="Times New Roman" w:eastAsia="Times New Roman" w:hAnsi="Times New Roman" w:cs="Times New Roman"/>
          <w:b/>
          <w:sz w:val="28"/>
          <w:szCs w:val="28"/>
        </w:rPr>
        <w:t>07.05 ПСИХОЛОГИЯ СЕМЕЙНОГО ВОСПИТАНИЯ ДЕТЕЙ С ОГРАНИЧЕННЫМИ ВОЗМОЖНОСТЯМИ ЗДОРОВЬЯ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37173C" w:rsidRDefault="00C426DB" w:rsidP="006D25E3">
      <w:pPr>
        <w:pStyle w:val="a4"/>
        <w:numPr>
          <w:ilvl w:val="0"/>
          <w:numId w:val="44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426DB" w:rsidRPr="0037173C" w:rsidRDefault="00C426DB" w:rsidP="00C426D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7173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426DB" w:rsidRPr="0037173C" w:rsidRDefault="00C426DB" w:rsidP="00C426DB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26DB" w:rsidRPr="0037173C" w:rsidTr="00C426D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a5"/>
              <w:rPr>
                <w:i/>
                <w:iCs/>
                <w:color w:val="000000"/>
              </w:rPr>
            </w:pPr>
            <w:r w:rsidRPr="0037173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a5"/>
            </w:pPr>
            <w:r w:rsidRPr="0037173C">
              <w:rPr>
                <w:color w:val="000000"/>
              </w:rPr>
              <w:t xml:space="preserve">Содержание компетенции </w:t>
            </w:r>
          </w:p>
          <w:p w:rsidR="00C426DB" w:rsidRPr="0037173C" w:rsidRDefault="00C426DB" w:rsidP="00C426DB">
            <w:pPr>
              <w:pStyle w:val="a5"/>
            </w:pPr>
            <w:r w:rsidRPr="0037173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a5"/>
            </w:pPr>
            <w:r w:rsidRPr="0037173C">
              <w:t>Индикаторы компетенций (код и содержание)</w:t>
            </w:r>
          </w:p>
        </w:tc>
      </w:tr>
      <w:tr w:rsidR="00C426DB" w:rsidRPr="0037173C" w:rsidTr="00C426DB">
        <w:trPr>
          <w:trHeight w:val="27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УК-5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3717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воспринимать </w:t>
            </w:r>
            <w:r w:rsidRPr="003717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межкультурное </w:t>
            </w:r>
            <w:r w:rsidRPr="003717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разнообразие </w:t>
            </w: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в социально-историческом, </w:t>
            </w:r>
            <w:r w:rsidRPr="003717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этическом </w:t>
            </w: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и философском </w:t>
            </w:r>
            <w:r w:rsidRPr="003717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УК5.1 </w:t>
            </w:r>
            <w:r w:rsidRPr="0037173C">
              <w:rPr>
                <w:spacing w:val="-3"/>
                <w:sz w:val="24"/>
                <w:szCs w:val="24"/>
              </w:rPr>
              <w:t xml:space="preserve">Находит </w:t>
            </w:r>
            <w:r w:rsidRPr="0037173C">
              <w:rPr>
                <w:sz w:val="24"/>
                <w:szCs w:val="24"/>
              </w:rPr>
              <w:t xml:space="preserve">и использует </w:t>
            </w:r>
            <w:r w:rsidRPr="0037173C">
              <w:rPr>
                <w:spacing w:val="-4"/>
                <w:sz w:val="24"/>
                <w:szCs w:val="24"/>
              </w:rPr>
              <w:t xml:space="preserve">необходимую </w:t>
            </w:r>
            <w:r w:rsidRPr="0037173C">
              <w:rPr>
                <w:sz w:val="24"/>
                <w:szCs w:val="24"/>
              </w:rPr>
              <w:t xml:space="preserve">для саморазвития и взаимодействия с другими информацию о </w:t>
            </w:r>
            <w:r w:rsidRPr="0037173C">
              <w:rPr>
                <w:spacing w:val="-3"/>
                <w:sz w:val="24"/>
                <w:szCs w:val="24"/>
              </w:rPr>
              <w:t xml:space="preserve">культурных </w:t>
            </w:r>
            <w:r w:rsidRPr="0037173C">
              <w:rPr>
                <w:sz w:val="24"/>
                <w:szCs w:val="24"/>
              </w:rPr>
              <w:t>особенностях и традициях различных социальных групп.</w:t>
            </w:r>
          </w:p>
        </w:tc>
      </w:tr>
      <w:tr w:rsidR="00C426DB" w:rsidRPr="0037173C" w:rsidTr="00C426DB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УК5.2 Демонстрирует уважительное отношение к историческому наследию и </w:t>
            </w:r>
            <w:r w:rsidRPr="0037173C">
              <w:rPr>
                <w:spacing w:val="-3"/>
                <w:sz w:val="24"/>
                <w:szCs w:val="24"/>
              </w:rPr>
              <w:t xml:space="preserve">социокультурным </w:t>
            </w:r>
            <w:r w:rsidRPr="0037173C">
              <w:rPr>
                <w:sz w:val="24"/>
                <w:szCs w:val="24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37173C">
              <w:rPr>
                <w:spacing w:val="-3"/>
                <w:sz w:val="24"/>
                <w:szCs w:val="24"/>
              </w:rPr>
              <w:t xml:space="preserve">контексте </w:t>
            </w:r>
            <w:r w:rsidRPr="0037173C">
              <w:rPr>
                <w:sz w:val="24"/>
                <w:szCs w:val="24"/>
              </w:rPr>
              <w:t xml:space="preserve">мировой истории и ряда </w:t>
            </w:r>
            <w:r w:rsidRPr="0037173C">
              <w:rPr>
                <w:spacing w:val="-3"/>
                <w:sz w:val="24"/>
                <w:szCs w:val="24"/>
              </w:rPr>
              <w:t xml:space="preserve">культурных </w:t>
            </w:r>
            <w:r w:rsidRPr="0037173C">
              <w:rPr>
                <w:sz w:val="24"/>
                <w:szCs w:val="24"/>
              </w:rPr>
              <w:t xml:space="preserve">традиций мира (в зависимости от среды </w:t>
            </w:r>
            <w:proofErr w:type="spellStart"/>
            <w:r w:rsidRPr="0037173C">
              <w:rPr>
                <w:sz w:val="24"/>
                <w:szCs w:val="24"/>
              </w:rPr>
              <w:t>и</w:t>
            </w:r>
            <w:r w:rsidRPr="0037173C">
              <w:rPr>
                <w:spacing w:val="-3"/>
                <w:sz w:val="24"/>
                <w:szCs w:val="24"/>
              </w:rPr>
              <w:t>задач</w:t>
            </w:r>
            <w:proofErr w:type="spellEnd"/>
            <w:r w:rsidRPr="0037173C">
              <w:rPr>
                <w:spacing w:val="-3"/>
                <w:sz w:val="24"/>
                <w:szCs w:val="24"/>
              </w:rPr>
              <w:t xml:space="preserve"> </w:t>
            </w:r>
            <w:r w:rsidRPr="0037173C">
              <w:rPr>
                <w:sz w:val="24"/>
                <w:szCs w:val="24"/>
              </w:rPr>
              <w:t>образования), включая мировые религии, философские и этические учения.</w:t>
            </w:r>
          </w:p>
        </w:tc>
      </w:tr>
      <w:tr w:rsidR="00C426DB" w:rsidRPr="0037173C" w:rsidTr="00C426DB">
        <w:trPr>
          <w:trHeight w:val="2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C426DB" w:rsidRPr="0037173C" w:rsidTr="00C426DB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ОПК-7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Способен взаимодействовать с участниками образовательных отношений в рамках </w:t>
            </w:r>
            <w:proofErr w:type="spellStart"/>
            <w:r w:rsidRPr="0037173C">
              <w:rPr>
                <w:sz w:val="24"/>
                <w:szCs w:val="24"/>
              </w:rPr>
              <w:t>реализацииобразовательных</w:t>
            </w:r>
            <w:proofErr w:type="spellEnd"/>
            <w:r w:rsidRPr="0037173C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основные технологии социально-</w:t>
            </w:r>
            <w:r w:rsidRPr="0037173C">
              <w:rPr>
                <w:sz w:val="24"/>
                <w:szCs w:val="24"/>
              </w:rPr>
              <w:lastRenderedPageBreak/>
              <w:t>педагогического взаимодействия;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воспитательные возможности семьи.</w:t>
            </w:r>
          </w:p>
        </w:tc>
      </w:tr>
      <w:tr w:rsidR="00C426DB" w:rsidRPr="0037173C" w:rsidTr="00C426DB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ОПК7.2 </w:t>
            </w:r>
            <w:r w:rsidRPr="0037173C">
              <w:rPr>
                <w:spacing w:val="-4"/>
                <w:sz w:val="24"/>
                <w:szCs w:val="24"/>
              </w:rPr>
              <w:t xml:space="preserve">Умеет: </w:t>
            </w:r>
            <w:r w:rsidRPr="0037173C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отбирать </w:t>
            </w:r>
            <w:r w:rsidRPr="003717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методы </w:t>
            </w: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3717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коммуникативного </w:t>
            </w: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C426DB" w:rsidRPr="0037173C" w:rsidTr="00C426DB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ОПК7.3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37173C">
              <w:rPr>
                <w:spacing w:val="-3"/>
                <w:sz w:val="24"/>
                <w:szCs w:val="24"/>
              </w:rPr>
              <w:t>психолого-медико-</w:t>
            </w:r>
            <w:r w:rsidRPr="0037173C">
              <w:rPr>
                <w:sz w:val="24"/>
                <w:szCs w:val="24"/>
              </w:rPr>
              <w:t>педагогического консилиума;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планирования и анализа </w:t>
            </w:r>
            <w:proofErr w:type="spellStart"/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взаимодействияс</w:t>
            </w:r>
            <w:proofErr w:type="spellEnd"/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обучающихся.</w:t>
            </w:r>
          </w:p>
        </w:tc>
      </w:tr>
      <w:tr w:rsidR="00C426DB" w:rsidRPr="0037173C" w:rsidTr="00C426DB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426DB" w:rsidRPr="0037173C" w:rsidTr="00C426D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ПК1.2</w:t>
            </w:r>
            <w:r w:rsidRPr="0037173C">
              <w:rPr>
                <w:spacing w:val="-4"/>
                <w:sz w:val="24"/>
                <w:szCs w:val="24"/>
              </w:rPr>
              <w:t xml:space="preserve">Умеет: </w:t>
            </w:r>
            <w:r w:rsidRPr="0037173C">
              <w:rPr>
                <w:sz w:val="24"/>
                <w:szCs w:val="24"/>
              </w:rPr>
              <w:t xml:space="preserve">отбирать </w:t>
            </w:r>
            <w:r w:rsidRPr="0037173C">
              <w:rPr>
                <w:spacing w:val="-3"/>
                <w:sz w:val="24"/>
                <w:szCs w:val="24"/>
              </w:rPr>
              <w:t xml:space="preserve">необходимое </w:t>
            </w:r>
            <w:r w:rsidRPr="0037173C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37173C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37173C">
              <w:rPr>
                <w:sz w:val="24"/>
                <w:szCs w:val="24"/>
              </w:rPr>
              <w:t>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426DB" w:rsidRPr="0037173C" w:rsidTr="00C426D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ПК1.3 Владеет: методами отбора </w:t>
            </w:r>
            <w:r w:rsidRPr="003717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426DB" w:rsidRPr="0037173C" w:rsidTr="00C426DB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ПК-4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ПК4.1 Знает: содержание, формы, м</w:t>
            </w:r>
            <w:r w:rsidRPr="0037173C">
              <w:rPr>
                <w:spacing w:val="-2"/>
                <w:sz w:val="24"/>
                <w:szCs w:val="24"/>
              </w:rPr>
              <w:t xml:space="preserve">етоды </w:t>
            </w:r>
            <w:r w:rsidRPr="0037173C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C426DB" w:rsidRPr="0037173C" w:rsidTr="00C426DB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C426DB" w:rsidRPr="0037173C" w:rsidTr="00C426DB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ПК4.3 Владеет: методами проведения коррекционной работы с обучающимися с нарушениями речи;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навыками проведения профилактических мероприятий с обучающимися с </w:t>
            </w:r>
            <w:r w:rsidRPr="0037173C">
              <w:rPr>
                <w:sz w:val="24"/>
                <w:szCs w:val="24"/>
              </w:rPr>
              <w:lastRenderedPageBreak/>
              <w:t>нарушениями речи;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навыками организации </w:t>
            </w:r>
            <w:r w:rsidRPr="0037173C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37173C">
              <w:rPr>
                <w:sz w:val="24"/>
                <w:szCs w:val="24"/>
              </w:rPr>
              <w:t>просветительской работы с участниками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образовательных отношений.</w:t>
            </w:r>
          </w:p>
        </w:tc>
      </w:tr>
    </w:tbl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6DB" w:rsidRPr="0037173C" w:rsidRDefault="00C426DB" w:rsidP="006D25E3">
      <w:pPr>
        <w:pStyle w:val="a4"/>
        <w:widowControl w:val="0"/>
        <w:numPr>
          <w:ilvl w:val="0"/>
          <w:numId w:val="4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71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26DB" w:rsidRPr="0037173C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proofErr w:type="spellStart"/>
      <w:proofErr w:type="gramStart"/>
      <w:r w:rsidRPr="0037173C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37173C">
        <w:rPr>
          <w:rFonts w:ascii="Times New Roman" w:hAnsi="Times New Roman" w:cs="Times New Roman"/>
          <w:color w:val="000000"/>
          <w:sz w:val="24"/>
          <w:szCs w:val="24"/>
        </w:rPr>
        <w:t>сформировать</w:t>
      </w:r>
      <w:proofErr w:type="spellEnd"/>
      <w:proofErr w:type="gramEnd"/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 у студентов систему научных представлений и готовность к использованию знаний об особенностях семейного воспитания детей с различными нарушениями.</w:t>
      </w:r>
    </w:p>
    <w:p w:rsidR="00C426DB" w:rsidRPr="0037173C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426DB" w:rsidRPr="0037173C" w:rsidRDefault="00C426DB" w:rsidP="00C426DB">
      <w:pPr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>- обучить студентов методам изучения семьи;</w:t>
      </w:r>
    </w:p>
    <w:p w:rsidR="00C426DB" w:rsidRPr="0037173C" w:rsidRDefault="00C426DB" w:rsidP="00C426DB">
      <w:pPr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>- представить студентам информацию о семьях группы риска;</w:t>
      </w:r>
    </w:p>
    <w:p w:rsidR="00C426DB" w:rsidRPr="0037173C" w:rsidRDefault="00C426DB" w:rsidP="00C426DB">
      <w:pPr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- знакомить студентов с методами психотерапии в </w:t>
      </w:r>
      <w:proofErr w:type="spellStart"/>
      <w:r w:rsidRPr="0037173C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 работе с семьей на разных этапах семейного цикла;</w:t>
      </w:r>
    </w:p>
    <w:p w:rsidR="00C426DB" w:rsidRPr="0037173C" w:rsidRDefault="00C426DB" w:rsidP="00C426DB">
      <w:pPr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ознакомить студентов с </w:t>
      </w:r>
      <w:proofErr w:type="spellStart"/>
      <w:r w:rsidRPr="0037173C">
        <w:rPr>
          <w:rFonts w:ascii="Times New Roman" w:hAnsi="Times New Roman" w:cs="Times New Roman"/>
          <w:color w:val="000000"/>
          <w:sz w:val="24"/>
          <w:szCs w:val="24"/>
        </w:rPr>
        <w:t>арттерапевтическими</w:t>
      </w:r>
      <w:proofErr w:type="spellEnd"/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 методами семейной психотерапии;</w:t>
      </w:r>
    </w:p>
    <w:p w:rsidR="00C426DB" w:rsidRPr="0037173C" w:rsidRDefault="00C426DB" w:rsidP="00C426DB">
      <w:pPr>
        <w:ind w:firstLine="527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>- изучить различные принципы, программы и системы помощи семье, воспитывающей ребенка с проблемами в развитии.</w:t>
      </w:r>
    </w:p>
    <w:p w:rsidR="00C426DB" w:rsidRPr="0037173C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7173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7173C">
        <w:rPr>
          <w:rFonts w:ascii="Times New Roman" w:hAnsi="Times New Roman" w:cs="Times New Roman"/>
          <w:sz w:val="24"/>
          <w:szCs w:val="24"/>
        </w:rPr>
        <w:t>.</w:t>
      </w:r>
    </w:p>
    <w:p w:rsidR="00C426DB" w:rsidRPr="0037173C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426DB" w:rsidRPr="0037173C" w:rsidRDefault="00C426DB" w:rsidP="00C426DB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6DB" w:rsidRPr="0037173C" w:rsidRDefault="00C426DB" w:rsidP="006D25E3">
      <w:pPr>
        <w:pStyle w:val="a4"/>
        <w:widowControl w:val="0"/>
        <w:numPr>
          <w:ilvl w:val="0"/>
          <w:numId w:val="44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426DB" w:rsidRPr="0037173C" w:rsidRDefault="00C426DB" w:rsidP="00C426DB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3717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426DB" w:rsidRPr="0037173C" w:rsidRDefault="00C426DB" w:rsidP="00C426DB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37173C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37173C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 xml:space="preserve">Трудоемкость в </w:t>
            </w:r>
            <w:proofErr w:type="spellStart"/>
            <w:r w:rsidRPr="0037173C">
              <w:t>акад.час</w:t>
            </w:r>
            <w:proofErr w:type="spellEnd"/>
          </w:p>
        </w:tc>
      </w:tr>
      <w:tr w:rsidR="00C426DB" w:rsidRPr="0037173C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Практическая подготовка</w:t>
            </w:r>
          </w:p>
        </w:tc>
      </w:tr>
      <w:tr w:rsidR="00C426DB" w:rsidRPr="0037173C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 xml:space="preserve">Лабораторные работы / Практические занятия (в </w:t>
            </w:r>
            <w:proofErr w:type="spellStart"/>
            <w:r w:rsidRPr="0037173C">
              <w:t>т.ч</w:t>
            </w:r>
            <w:proofErr w:type="spellEnd"/>
            <w:r w:rsidRPr="0037173C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lastRenderedPageBreak/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</w:rPr>
              <w:t>Общая трудоемкость дисциплины (в час. /</w:t>
            </w:r>
            <w:proofErr w:type="spellStart"/>
            <w:r w:rsidRPr="0037173C">
              <w:rPr>
                <w:b/>
              </w:rPr>
              <w:t>з.е</w:t>
            </w:r>
            <w:proofErr w:type="spellEnd"/>
            <w:r w:rsidRPr="0037173C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72/2</w:t>
            </w:r>
          </w:p>
        </w:tc>
      </w:tr>
    </w:tbl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173C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37173C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37173C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 xml:space="preserve">Трудоемкость в </w:t>
            </w:r>
            <w:proofErr w:type="spellStart"/>
            <w:r w:rsidRPr="0037173C">
              <w:t>акад.час</w:t>
            </w:r>
            <w:proofErr w:type="spellEnd"/>
          </w:p>
        </w:tc>
      </w:tr>
      <w:tr w:rsidR="00C426DB" w:rsidRPr="0037173C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Практическая подготовка</w:t>
            </w:r>
          </w:p>
        </w:tc>
      </w:tr>
      <w:tr w:rsidR="00C426DB" w:rsidRPr="0037173C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</w:pPr>
            <w:r w:rsidRPr="0037173C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4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</w:pPr>
            <w:r w:rsidRPr="0037173C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0,25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</w:pPr>
            <w:r w:rsidRPr="0037173C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3,75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</w:pPr>
            <w:r w:rsidRPr="0037173C">
              <w:rPr>
                <w:b/>
              </w:rPr>
              <w:t>Общая трудоемкость дисциплины (в час. /</w:t>
            </w:r>
            <w:proofErr w:type="spellStart"/>
            <w:r w:rsidRPr="0037173C">
              <w:rPr>
                <w:b/>
              </w:rPr>
              <w:t>з.е</w:t>
            </w:r>
            <w:proofErr w:type="spellEnd"/>
            <w:r w:rsidRPr="0037173C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72/2</w:t>
            </w:r>
          </w:p>
        </w:tc>
      </w:tr>
    </w:tbl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6DB" w:rsidRPr="0037173C" w:rsidRDefault="00C426DB" w:rsidP="006D25E3">
      <w:pPr>
        <w:pStyle w:val="WW-"/>
        <w:numPr>
          <w:ilvl w:val="0"/>
          <w:numId w:val="44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7173C">
        <w:rPr>
          <w:b/>
          <w:bCs/>
          <w:color w:val="000000"/>
          <w:sz w:val="24"/>
          <w:szCs w:val="24"/>
        </w:rPr>
        <w:t>СОДЕРЖАНИЕ ДИСЦИПЛИНЫ:</w:t>
      </w:r>
    </w:p>
    <w:p w:rsidR="00C426DB" w:rsidRPr="0037173C" w:rsidRDefault="00C426DB" w:rsidP="006D25E3">
      <w:pPr>
        <w:pStyle w:val="WW-"/>
        <w:numPr>
          <w:ilvl w:val="1"/>
          <w:numId w:val="44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37173C">
        <w:rPr>
          <w:b/>
          <w:bCs/>
          <w:sz w:val="24"/>
          <w:szCs w:val="24"/>
        </w:rPr>
        <w:t>Блоки (разделы) дисциплины.</w:t>
      </w:r>
    </w:p>
    <w:p w:rsidR="00C426DB" w:rsidRPr="0037173C" w:rsidRDefault="00C426DB" w:rsidP="00C426D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Предмет, цель, задачи и методы семейного воспитания как науки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Теории семейных систем, социально-экологическая модель семьи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Концепции семейного воспитания детей с нарушениями в развитии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Принципы и методы изучения семьи ребенка с нарушениями в развитии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Основные характеристики семьи, имеющей ребенка с нарушениями в развитии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Основы компенсирующего воспитания детей с нарушениями в развитии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Современное понимание проблемы нарушений в развитии у детей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Семейное воспитание детей с нарушениями в развитии: задачи, формы, методы, технологии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Система психолого-педагогической помощи семьям, воспитывающим детей с нарушениями в развитии</w:t>
            </w:r>
          </w:p>
        </w:tc>
      </w:tr>
    </w:tbl>
    <w:p w:rsidR="00C426DB" w:rsidRPr="003C0E55" w:rsidRDefault="00C426DB" w:rsidP="00C426D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C426DB" w:rsidRPr="00C85AF6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426DB" w:rsidRDefault="00C426DB" w:rsidP="00C426DB">
      <w:pPr>
        <w:tabs>
          <w:tab w:val="left" w:pos="3822"/>
        </w:tabs>
        <w:spacing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73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37173C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37173C">
        <w:rPr>
          <w:rFonts w:ascii="Times New Roman" w:eastAsia="Times New Roman" w:hAnsi="Times New Roman" w:cs="Times New Roman"/>
          <w:b/>
          <w:sz w:val="28"/>
          <w:szCs w:val="28"/>
        </w:rPr>
        <w:t>07.06 ОСОБЕННОСТИ РАЗВИТИЯ, ОБУЧЕНИЯ И ВОСПИТАНИЯ ДЕТЕЙ С НАРУШЕНИЕМ ИНТЕЛЛЕКТА</w:t>
      </w:r>
    </w:p>
    <w:p w:rsidR="00C426DB" w:rsidRPr="0037173C" w:rsidRDefault="00C426DB" w:rsidP="006D25E3">
      <w:pPr>
        <w:pStyle w:val="a4"/>
        <w:numPr>
          <w:ilvl w:val="0"/>
          <w:numId w:val="45"/>
        </w:num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426DB" w:rsidRPr="0037173C" w:rsidRDefault="00C426DB" w:rsidP="00C426D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7173C">
        <w:rPr>
          <w:color w:val="000000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C426DB" w:rsidRPr="0037173C" w:rsidRDefault="00C426DB" w:rsidP="00C426DB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26DB" w:rsidRPr="0037173C" w:rsidTr="00C426D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a5"/>
              <w:rPr>
                <w:i/>
                <w:iCs/>
                <w:color w:val="000000"/>
              </w:rPr>
            </w:pPr>
            <w:r w:rsidRPr="0037173C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a5"/>
            </w:pPr>
            <w:r w:rsidRPr="0037173C">
              <w:rPr>
                <w:color w:val="000000"/>
              </w:rPr>
              <w:t xml:space="preserve">Содержание компетенции </w:t>
            </w:r>
          </w:p>
          <w:p w:rsidR="00C426DB" w:rsidRPr="0037173C" w:rsidRDefault="00C426DB" w:rsidP="00C426DB">
            <w:pPr>
              <w:pStyle w:val="a5"/>
            </w:pPr>
            <w:r w:rsidRPr="0037173C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a5"/>
            </w:pPr>
            <w:r w:rsidRPr="0037173C">
              <w:t>Индикаторы компетенций (код и содержание)</w:t>
            </w:r>
          </w:p>
        </w:tc>
      </w:tr>
      <w:tr w:rsidR="00C426DB" w:rsidRPr="0037173C" w:rsidTr="00C426DB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ОПК-2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37173C">
              <w:rPr>
                <w:spacing w:val="-3"/>
                <w:sz w:val="24"/>
                <w:szCs w:val="24"/>
              </w:rPr>
              <w:t xml:space="preserve"> том </w:t>
            </w:r>
            <w:r w:rsidRPr="0037173C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proofErr w:type="gramStart"/>
            <w:r w:rsidRPr="0037173C">
              <w:rPr>
                <w:sz w:val="24"/>
                <w:szCs w:val="24"/>
              </w:rPr>
              <w:t>отдельных компонентов</w:t>
            </w:r>
            <w:proofErr w:type="gramEnd"/>
            <w:r w:rsidRPr="0037173C">
              <w:rPr>
                <w:sz w:val="24"/>
                <w:szCs w:val="24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нарушением речи.</w:t>
            </w:r>
          </w:p>
        </w:tc>
      </w:tr>
      <w:tr w:rsidR="00C426DB" w:rsidRPr="0037173C" w:rsidTr="00C426DB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ОПК2.2 </w:t>
            </w:r>
            <w:r w:rsidRPr="0037173C">
              <w:rPr>
                <w:spacing w:val="-4"/>
                <w:sz w:val="24"/>
                <w:szCs w:val="24"/>
              </w:rPr>
              <w:t xml:space="preserve">Умеет: </w:t>
            </w:r>
            <w:r w:rsidRPr="0037173C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37173C">
              <w:rPr>
                <w:spacing w:val="-3"/>
                <w:sz w:val="24"/>
                <w:szCs w:val="24"/>
              </w:rPr>
              <w:t xml:space="preserve">компоненты </w:t>
            </w:r>
            <w:r w:rsidRPr="0037173C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C426DB" w:rsidRPr="0037173C" w:rsidTr="00C426DB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ОПК2.3 Владеет: способами разработки и реализации программ учебных предметов и других отдельных </w:t>
            </w:r>
            <w:r w:rsidRPr="0037173C">
              <w:rPr>
                <w:spacing w:val="-3"/>
                <w:sz w:val="24"/>
                <w:szCs w:val="24"/>
              </w:rPr>
              <w:t xml:space="preserve">компонентов </w:t>
            </w:r>
            <w:r w:rsidRPr="0037173C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37173C">
              <w:rPr>
                <w:spacing w:val="-3"/>
                <w:sz w:val="24"/>
                <w:szCs w:val="24"/>
              </w:rPr>
              <w:t xml:space="preserve">методы </w:t>
            </w:r>
            <w:proofErr w:type="spellStart"/>
            <w:r w:rsidRPr="0037173C">
              <w:rPr>
                <w:sz w:val="24"/>
                <w:szCs w:val="24"/>
              </w:rPr>
              <w:t>примененияинформационно</w:t>
            </w:r>
            <w:proofErr w:type="spellEnd"/>
            <w:r w:rsidRPr="0037173C">
              <w:rPr>
                <w:sz w:val="24"/>
                <w:szCs w:val="24"/>
              </w:rPr>
              <w:t xml:space="preserve">-коммуникационных технологий (далее – ИКТ) </w:t>
            </w:r>
            <w:r w:rsidRPr="0037173C">
              <w:rPr>
                <w:spacing w:val="-1"/>
                <w:sz w:val="24"/>
                <w:szCs w:val="24"/>
              </w:rPr>
              <w:t xml:space="preserve">при </w:t>
            </w:r>
            <w:r w:rsidRPr="0037173C">
              <w:rPr>
                <w:sz w:val="24"/>
                <w:szCs w:val="24"/>
              </w:rPr>
              <w:t xml:space="preserve">разработке и </w:t>
            </w:r>
            <w:proofErr w:type="spellStart"/>
            <w:r w:rsidRPr="0037173C">
              <w:rPr>
                <w:sz w:val="24"/>
                <w:szCs w:val="24"/>
              </w:rPr>
              <w:t>реализации</w:t>
            </w:r>
            <w:r w:rsidRPr="0037173C">
              <w:rPr>
                <w:spacing w:val="-4"/>
                <w:sz w:val="24"/>
                <w:szCs w:val="24"/>
              </w:rPr>
              <w:t>АООП</w:t>
            </w:r>
            <w:proofErr w:type="spellEnd"/>
            <w:r w:rsidRPr="0037173C">
              <w:rPr>
                <w:spacing w:val="-4"/>
                <w:sz w:val="24"/>
                <w:szCs w:val="24"/>
              </w:rPr>
              <w:t>.</w:t>
            </w:r>
          </w:p>
        </w:tc>
      </w:tr>
      <w:tr w:rsidR="00C426DB" w:rsidRPr="0037173C" w:rsidTr="00C426DB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ОПК-6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37173C">
              <w:rPr>
                <w:spacing w:val="-3"/>
                <w:sz w:val="24"/>
                <w:szCs w:val="24"/>
              </w:rPr>
              <w:t xml:space="preserve">том </w:t>
            </w:r>
            <w:r w:rsidRPr="0037173C">
              <w:rPr>
                <w:sz w:val="24"/>
                <w:szCs w:val="24"/>
              </w:rPr>
              <w:t xml:space="preserve">числе обучающихся с особыми </w:t>
            </w:r>
            <w:r w:rsidRPr="0037173C">
              <w:rPr>
                <w:sz w:val="24"/>
                <w:szCs w:val="24"/>
              </w:rPr>
              <w:lastRenderedPageBreak/>
              <w:t>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lastRenderedPageBreak/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методы изучения психического развития </w:t>
            </w:r>
            <w:r w:rsidRPr="0037173C">
              <w:rPr>
                <w:sz w:val="24"/>
                <w:szCs w:val="24"/>
              </w:rPr>
              <w:lastRenderedPageBreak/>
              <w:t>обучающихся;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психолого-педагогические </w:t>
            </w:r>
            <w:r w:rsidRPr="0037173C">
              <w:rPr>
                <w:spacing w:val="-4"/>
                <w:sz w:val="24"/>
                <w:szCs w:val="24"/>
              </w:rPr>
              <w:t xml:space="preserve">подходы, </w:t>
            </w:r>
            <w:r w:rsidRPr="0037173C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37173C">
              <w:rPr>
                <w:spacing w:val="-2"/>
                <w:sz w:val="24"/>
                <w:szCs w:val="24"/>
              </w:rPr>
              <w:t xml:space="preserve">методы </w:t>
            </w:r>
            <w:r w:rsidRPr="0037173C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C426DB" w:rsidRPr="0037173C" w:rsidTr="00C426D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ОПК6.2 </w:t>
            </w:r>
            <w:r w:rsidRPr="0037173C">
              <w:rPr>
                <w:spacing w:val="-4"/>
                <w:sz w:val="24"/>
                <w:szCs w:val="24"/>
              </w:rPr>
              <w:t xml:space="preserve">Умеет: </w:t>
            </w:r>
            <w:r w:rsidRPr="0037173C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37173C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37173C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применять </w:t>
            </w:r>
            <w:r w:rsidRPr="0037173C">
              <w:rPr>
                <w:spacing w:val="-3"/>
                <w:sz w:val="24"/>
                <w:szCs w:val="24"/>
              </w:rPr>
              <w:t xml:space="preserve">методы </w:t>
            </w:r>
            <w:r w:rsidRPr="0037173C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3717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426DB" w:rsidRPr="0037173C" w:rsidTr="00C426D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37173C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37173C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37173C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426DB" w:rsidRPr="0037173C" w:rsidTr="00C426DB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lastRenderedPageBreak/>
              <w:t>ОПК-8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медико-биологические, клинические </w:t>
            </w:r>
            <w:proofErr w:type="spellStart"/>
            <w:r w:rsidRPr="0037173C">
              <w:rPr>
                <w:sz w:val="24"/>
                <w:szCs w:val="24"/>
              </w:rPr>
              <w:t>ифилологические</w:t>
            </w:r>
            <w:proofErr w:type="spellEnd"/>
            <w:r w:rsidRPr="0037173C">
              <w:rPr>
                <w:sz w:val="24"/>
                <w:szCs w:val="24"/>
              </w:rPr>
              <w:t xml:space="preserve"> основы профессиональной деятельности педагога-дефектолога;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426DB" w:rsidRPr="0037173C" w:rsidTr="00C426DB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ОПК 8.2 </w:t>
            </w:r>
            <w:r w:rsidRPr="0037173C">
              <w:rPr>
                <w:spacing w:val="-4"/>
                <w:sz w:val="24"/>
                <w:szCs w:val="24"/>
              </w:rPr>
              <w:t xml:space="preserve">Умеет: </w:t>
            </w:r>
            <w:r w:rsidRPr="0037173C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37173C">
              <w:rPr>
                <w:spacing w:val="-3"/>
                <w:sz w:val="24"/>
                <w:szCs w:val="24"/>
              </w:rPr>
              <w:t xml:space="preserve">результатов </w:t>
            </w:r>
            <w:r w:rsidRPr="0037173C">
              <w:rPr>
                <w:sz w:val="24"/>
                <w:szCs w:val="24"/>
              </w:rPr>
              <w:t xml:space="preserve">образовательного и коррекционно-развивающего процесса с обучающимися с </w:t>
            </w:r>
            <w:proofErr w:type="spellStart"/>
            <w:r w:rsidRPr="0037173C">
              <w:rPr>
                <w:sz w:val="24"/>
                <w:szCs w:val="24"/>
              </w:rPr>
              <w:t>нарушением</w:t>
            </w:r>
            <w:r w:rsidRPr="0037173C">
              <w:rPr>
                <w:spacing w:val="-3"/>
                <w:sz w:val="24"/>
                <w:szCs w:val="24"/>
              </w:rPr>
              <w:t>речи</w:t>
            </w:r>
            <w:proofErr w:type="spellEnd"/>
            <w:r w:rsidRPr="0037173C">
              <w:rPr>
                <w:spacing w:val="-3"/>
                <w:sz w:val="24"/>
                <w:szCs w:val="24"/>
              </w:rPr>
              <w:t>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междисциплинарные знания для адекватной оценки особенностей и динамики развития обучающихся с </w:t>
            </w:r>
            <w:proofErr w:type="spellStart"/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r w:rsidRPr="003717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речи</w:t>
            </w:r>
            <w:proofErr w:type="spellEnd"/>
            <w:r w:rsidRPr="003717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C426DB" w:rsidRPr="0037173C" w:rsidTr="00C426DB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ОПК 8.3 Владеет: умеет применять </w:t>
            </w:r>
            <w:r w:rsidRPr="0037173C">
              <w:rPr>
                <w:spacing w:val="-3"/>
                <w:sz w:val="24"/>
                <w:szCs w:val="24"/>
              </w:rPr>
              <w:t xml:space="preserve">медико- </w:t>
            </w:r>
            <w:r w:rsidRPr="0037173C">
              <w:rPr>
                <w:sz w:val="24"/>
                <w:szCs w:val="24"/>
              </w:rPr>
              <w:t xml:space="preserve"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</w:t>
            </w:r>
            <w:proofErr w:type="spellStart"/>
            <w:r w:rsidRPr="0037173C">
              <w:rPr>
                <w:sz w:val="24"/>
                <w:szCs w:val="24"/>
              </w:rPr>
              <w:t>нарушениемречи</w:t>
            </w:r>
            <w:proofErr w:type="spellEnd"/>
            <w:r w:rsidRPr="0037173C">
              <w:rPr>
                <w:sz w:val="24"/>
                <w:szCs w:val="24"/>
              </w:rPr>
              <w:t>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методами применения междисциплинарного знания в процессе разработки и проведения мониторинга </w:t>
            </w:r>
            <w:proofErr w:type="gramStart"/>
            <w:r w:rsidRPr="0037173C">
              <w:rPr>
                <w:sz w:val="24"/>
                <w:szCs w:val="24"/>
              </w:rPr>
              <w:t>учебных достижений</w:t>
            </w:r>
            <w:proofErr w:type="gramEnd"/>
            <w:r w:rsidRPr="0037173C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навыками применения междисциплинарных знаний в процессе формирования различных видов </w:t>
            </w:r>
            <w:proofErr w:type="spellStart"/>
            <w:r w:rsidRPr="0037173C">
              <w:rPr>
                <w:sz w:val="24"/>
                <w:szCs w:val="24"/>
              </w:rPr>
              <w:t>деятельностиобучающихся</w:t>
            </w:r>
            <w:proofErr w:type="spellEnd"/>
            <w:r w:rsidRPr="0037173C">
              <w:rPr>
                <w:sz w:val="24"/>
                <w:szCs w:val="24"/>
              </w:rPr>
              <w:t xml:space="preserve"> с нарушением речи.</w:t>
            </w:r>
          </w:p>
        </w:tc>
      </w:tr>
      <w:tr w:rsidR="00C426DB" w:rsidRPr="0037173C" w:rsidTr="00C426DB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lastRenderedPageBreak/>
              <w:t>ПК-4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ПК4.1 Знает: содержание, формы, м</w:t>
            </w:r>
            <w:r w:rsidRPr="0037173C">
              <w:rPr>
                <w:spacing w:val="-2"/>
                <w:sz w:val="24"/>
                <w:szCs w:val="24"/>
              </w:rPr>
              <w:t xml:space="preserve">етоды </w:t>
            </w:r>
            <w:r w:rsidRPr="0037173C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C426DB" w:rsidRPr="0037173C" w:rsidTr="00C426DB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C426DB" w:rsidRPr="0037173C" w:rsidTr="00C426DB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ПК4.3 Владеет: методами проведения коррекционной работы с обучающимися с нарушениями речи;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навыками организации </w:t>
            </w:r>
            <w:r w:rsidRPr="0037173C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37173C">
              <w:rPr>
                <w:sz w:val="24"/>
                <w:szCs w:val="24"/>
              </w:rPr>
              <w:t>просветительской работы с участниками</w:t>
            </w:r>
          </w:p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C426DB" w:rsidRPr="0037173C" w:rsidTr="00C426DB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ПК-5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37173C">
              <w:rPr>
                <w:sz w:val="24"/>
                <w:szCs w:val="24"/>
              </w:rPr>
              <w:t>коррекционо</w:t>
            </w:r>
            <w:proofErr w:type="spellEnd"/>
            <w:r w:rsidRPr="0037173C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C426DB" w:rsidRPr="0037173C" w:rsidRDefault="00C426DB" w:rsidP="00C426DB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426DB" w:rsidRPr="0037173C" w:rsidTr="00C426DB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ПК5.2 </w:t>
            </w:r>
            <w:r w:rsidRPr="0037173C">
              <w:rPr>
                <w:spacing w:val="-4"/>
                <w:sz w:val="24"/>
                <w:szCs w:val="24"/>
              </w:rPr>
              <w:t xml:space="preserve">Умеет: </w:t>
            </w:r>
            <w:r w:rsidRPr="0037173C">
              <w:rPr>
                <w:sz w:val="24"/>
                <w:szCs w:val="24"/>
              </w:rPr>
              <w:t xml:space="preserve">определять </w:t>
            </w:r>
            <w:r w:rsidRPr="0037173C">
              <w:rPr>
                <w:spacing w:val="-4"/>
                <w:sz w:val="24"/>
                <w:szCs w:val="24"/>
              </w:rPr>
              <w:t xml:space="preserve">научную </w:t>
            </w:r>
            <w:r w:rsidRPr="0037173C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37173C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37173C">
              <w:rPr>
                <w:sz w:val="24"/>
                <w:szCs w:val="24"/>
              </w:rPr>
              <w:t>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Определять </w:t>
            </w:r>
            <w:r w:rsidRPr="0037173C">
              <w:rPr>
                <w:spacing w:val="-3"/>
                <w:sz w:val="24"/>
                <w:szCs w:val="24"/>
              </w:rPr>
              <w:t xml:space="preserve">методы </w:t>
            </w:r>
            <w:r w:rsidRPr="0037173C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37173C">
              <w:rPr>
                <w:sz w:val="24"/>
                <w:szCs w:val="24"/>
              </w:rPr>
              <w:t>ипроводить</w:t>
            </w:r>
            <w:proofErr w:type="spellEnd"/>
            <w:r w:rsidRPr="0037173C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C426DB" w:rsidRPr="0037173C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оформлять анализировать, обобщать и представлять полученные результаты исследования </w:t>
            </w:r>
            <w:r w:rsidRPr="003717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3717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C426DB" w:rsidRPr="0037173C" w:rsidTr="00C426DB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37173C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37173C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C426DB" w:rsidRPr="0037173C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37173C">
              <w:rPr>
                <w:sz w:val="24"/>
                <w:szCs w:val="24"/>
              </w:rPr>
              <w:t>данных.</w:t>
            </w:r>
          </w:p>
        </w:tc>
      </w:tr>
    </w:tbl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6DB" w:rsidRPr="0037173C" w:rsidRDefault="00C426DB" w:rsidP="006D25E3">
      <w:pPr>
        <w:pStyle w:val="a4"/>
        <w:widowControl w:val="0"/>
        <w:numPr>
          <w:ilvl w:val="0"/>
          <w:numId w:val="4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717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26DB" w:rsidRPr="0037173C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proofErr w:type="spellStart"/>
      <w:proofErr w:type="gramStart"/>
      <w:r w:rsidRPr="0037173C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37173C">
        <w:rPr>
          <w:rFonts w:ascii="Times New Roman" w:hAnsi="Times New Roman" w:cs="Times New Roman"/>
          <w:color w:val="000000"/>
          <w:sz w:val="24"/>
          <w:szCs w:val="24"/>
        </w:rPr>
        <w:t>подготовить</w:t>
      </w:r>
      <w:proofErr w:type="spellEnd"/>
      <w:proofErr w:type="gramEnd"/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выпускника, обладающего знаниями о теоретических и методических положениях специальной педагогики, специальной психологии   как методологической, методической основах организации специальных образовательных условий для детей с нарушениями интеллекта дошкольного возраста, средствами оптимизации реабилитационного потенциала социальной среды и профессиональными компетенциями, необходимыми в профессиональной деятельности.</w:t>
      </w:r>
    </w:p>
    <w:p w:rsidR="00C426DB" w:rsidRPr="0037173C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426DB" w:rsidRPr="0037173C" w:rsidRDefault="00C426DB" w:rsidP="00C426DB">
      <w:pPr>
        <w:widowControl w:val="0"/>
        <w:numPr>
          <w:ilvl w:val="0"/>
          <w:numId w:val="7"/>
        </w:numPr>
        <w:tabs>
          <w:tab w:val="num" w:pos="360"/>
          <w:tab w:val="left" w:pos="788"/>
        </w:tabs>
        <w:suppressAutoHyphens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теоретическими положениями и методологическими основами специальной педагогики, специальной психологии как содержательной основой современной образовательной деятельности с детьми с нарушениями интеллекта дошкольного возраста, с их семьями и работы </w:t>
      </w:r>
      <w:proofErr w:type="spellStart"/>
      <w:r w:rsidRPr="0037173C">
        <w:rPr>
          <w:rFonts w:ascii="Times New Roman" w:hAnsi="Times New Roman" w:cs="Times New Roman"/>
          <w:color w:val="000000"/>
          <w:sz w:val="24"/>
          <w:szCs w:val="24"/>
        </w:rPr>
        <w:t>олигофренопедагога</w:t>
      </w:r>
      <w:proofErr w:type="spellEnd"/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 в ходе организации специальных образовательных условий.</w:t>
      </w:r>
    </w:p>
    <w:p w:rsidR="00C426DB" w:rsidRPr="0037173C" w:rsidRDefault="00C426DB" w:rsidP="00C426DB">
      <w:pPr>
        <w:widowControl w:val="0"/>
        <w:numPr>
          <w:ilvl w:val="0"/>
          <w:numId w:val="7"/>
        </w:numPr>
        <w:tabs>
          <w:tab w:val="num" w:pos="360"/>
          <w:tab w:val="left" w:pos="788"/>
        </w:tabs>
        <w:suppressAutoHyphens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>обеспечить овладение обучающимися готовности к выявлению проблем, препятствующих развитию, социальной адаптации детей с нарушениями интеллекта, определению оптимальной стратегии разви</w:t>
      </w:r>
      <w:r w:rsidRPr="0037173C">
        <w:rPr>
          <w:rFonts w:ascii="Times New Roman" w:hAnsi="Times New Roman" w:cs="Times New Roman"/>
          <w:color w:val="000000"/>
          <w:sz w:val="24"/>
          <w:szCs w:val="24"/>
        </w:rPr>
        <w:softHyphen/>
        <w:t>тия, воспитания детей средствами семьи.</w:t>
      </w:r>
    </w:p>
    <w:p w:rsidR="00C426DB" w:rsidRPr="0037173C" w:rsidRDefault="00C426DB" w:rsidP="00C426DB">
      <w:pPr>
        <w:widowControl w:val="0"/>
        <w:numPr>
          <w:ilvl w:val="0"/>
          <w:numId w:val="7"/>
        </w:numPr>
        <w:tabs>
          <w:tab w:val="num" w:pos="360"/>
          <w:tab w:val="left" w:pos="788"/>
        </w:tabs>
        <w:suppressAutoHyphens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 с особенностями проявлений различных видов </w:t>
      </w:r>
      <w:proofErr w:type="spellStart"/>
      <w:r w:rsidRPr="0037173C">
        <w:rPr>
          <w:rFonts w:ascii="Times New Roman" w:hAnsi="Times New Roman" w:cs="Times New Roman"/>
          <w:color w:val="000000"/>
          <w:sz w:val="24"/>
          <w:szCs w:val="24"/>
        </w:rPr>
        <w:t>нарушенийвразвитиидетейс</w:t>
      </w:r>
      <w:proofErr w:type="spellEnd"/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нарушениями интеллекта.</w:t>
      </w:r>
    </w:p>
    <w:p w:rsidR="00C426DB" w:rsidRPr="0037173C" w:rsidRDefault="00C426DB" w:rsidP="00C426DB">
      <w:pPr>
        <w:widowControl w:val="0"/>
        <w:numPr>
          <w:ilvl w:val="0"/>
          <w:numId w:val="7"/>
        </w:numPr>
        <w:tabs>
          <w:tab w:val="num" w:pos="360"/>
          <w:tab w:val="left" w:pos="788"/>
        </w:tabs>
        <w:suppressAutoHyphens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систематизацию </w:t>
      </w:r>
      <w:r w:rsidRPr="003717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усвоения теоретических основ </w:t>
      </w:r>
      <w:r w:rsidRPr="0037173C">
        <w:rPr>
          <w:rFonts w:ascii="Times New Roman" w:hAnsi="Times New Roman" w:cs="Times New Roman"/>
          <w:color w:val="000000"/>
          <w:sz w:val="24"/>
          <w:szCs w:val="24"/>
        </w:rPr>
        <w:t>методологии и практики изучения структуры нарушений в развитии детей с нарушениями интеллекта, условий воспитания, обучения, социализации и интеграции детей средствами семьи.</w:t>
      </w:r>
    </w:p>
    <w:p w:rsidR="00C426DB" w:rsidRPr="0037173C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37173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7173C">
        <w:rPr>
          <w:rFonts w:ascii="Times New Roman" w:hAnsi="Times New Roman" w:cs="Times New Roman"/>
          <w:sz w:val="24"/>
          <w:szCs w:val="24"/>
        </w:rPr>
        <w:t>.</w:t>
      </w:r>
    </w:p>
    <w:p w:rsidR="00C426DB" w:rsidRPr="0037173C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426DB" w:rsidRPr="0037173C" w:rsidRDefault="00C426DB" w:rsidP="00C426DB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6DB" w:rsidRPr="0037173C" w:rsidRDefault="00C426DB" w:rsidP="006D25E3">
      <w:pPr>
        <w:pStyle w:val="a4"/>
        <w:widowControl w:val="0"/>
        <w:numPr>
          <w:ilvl w:val="0"/>
          <w:numId w:val="4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426DB" w:rsidRPr="0037173C" w:rsidRDefault="00C426DB" w:rsidP="00C426DB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37173C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37173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426DB" w:rsidRPr="0037173C" w:rsidRDefault="00C426DB" w:rsidP="00C426DB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73C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37173C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37173C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 xml:space="preserve">Трудоемкость в </w:t>
            </w:r>
            <w:proofErr w:type="spellStart"/>
            <w:r w:rsidRPr="0037173C">
              <w:t>акад.час</w:t>
            </w:r>
            <w:proofErr w:type="spellEnd"/>
          </w:p>
        </w:tc>
      </w:tr>
      <w:tr w:rsidR="00C426DB" w:rsidRPr="0037173C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Практическая подготовка</w:t>
            </w:r>
          </w:p>
        </w:tc>
      </w:tr>
      <w:tr w:rsidR="00C426DB" w:rsidRPr="0037173C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 xml:space="preserve">Лабораторные работы / Практические занятия (в </w:t>
            </w:r>
            <w:proofErr w:type="spellStart"/>
            <w:r w:rsidRPr="0037173C">
              <w:t>т.ч</w:t>
            </w:r>
            <w:proofErr w:type="spellEnd"/>
            <w:r w:rsidRPr="0037173C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27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2,35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24,65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</w:rPr>
              <w:t>Общая трудоемкость дисциплины (в час. /</w:t>
            </w:r>
            <w:proofErr w:type="spellStart"/>
            <w:r w:rsidRPr="0037173C">
              <w:rPr>
                <w:b/>
              </w:rPr>
              <w:t>з.е</w:t>
            </w:r>
            <w:proofErr w:type="spellEnd"/>
            <w:r w:rsidRPr="0037173C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108/3</w:t>
            </w:r>
          </w:p>
        </w:tc>
      </w:tr>
    </w:tbl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173C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37173C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37173C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 xml:space="preserve">Трудоемкость в </w:t>
            </w:r>
            <w:proofErr w:type="spellStart"/>
            <w:r w:rsidRPr="0037173C">
              <w:t>акад.час</w:t>
            </w:r>
            <w:proofErr w:type="spellEnd"/>
          </w:p>
        </w:tc>
      </w:tr>
      <w:tr w:rsidR="00C426DB" w:rsidRPr="0037173C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37173C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Практическая подготовка</w:t>
            </w:r>
          </w:p>
        </w:tc>
      </w:tr>
      <w:tr w:rsidR="00C426DB" w:rsidRPr="0037173C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</w:pPr>
            <w:r w:rsidRPr="0037173C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</w:pPr>
            <w:r w:rsidRPr="0037173C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</w:pPr>
            <w:r w:rsidRPr="0037173C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-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9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2,35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37173C" w:rsidRDefault="00C426DB" w:rsidP="00C426DB">
            <w:pPr>
              <w:pStyle w:val="a5"/>
              <w:ind w:left="57"/>
            </w:pPr>
            <w:r w:rsidRPr="0037173C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6,65</w:t>
            </w:r>
          </w:p>
        </w:tc>
      </w:tr>
      <w:tr w:rsidR="00C426DB" w:rsidRPr="0037173C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37173C" w:rsidRDefault="00C426DB" w:rsidP="00C426DB">
            <w:pPr>
              <w:pStyle w:val="a5"/>
            </w:pPr>
            <w:r w:rsidRPr="0037173C">
              <w:rPr>
                <w:b/>
              </w:rPr>
              <w:t>Общая трудоемкость дисциплины (в час. /</w:t>
            </w:r>
            <w:proofErr w:type="spellStart"/>
            <w:r w:rsidRPr="0037173C">
              <w:rPr>
                <w:b/>
              </w:rPr>
              <w:t>з.е</w:t>
            </w:r>
            <w:proofErr w:type="spellEnd"/>
            <w:r w:rsidRPr="0037173C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37173C" w:rsidRDefault="00C426DB" w:rsidP="00C426DB">
            <w:pPr>
              <w:pStyle w:val="a5"/>
              <w:ind w:hanging="3"/>
              <w:jc w:val="center"/>
            </w:pPr>
            <w:r w:rsidRPr="0037173C">
              <w:t>108/3</w:t>
            </w:r>
          </w:p>
        </w:tc>
      </w:tr>
    </w:tbl>
    <w:p w:rsidR="00C426DB" w:rsidRPr="0037173C" w:rsidRDefault="00C426DB" w:rsidP="00C426D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6DB" w:rsidRPr="0037173C" w:rsidRDefault="00C426DB" w:rsidP="006D25E3">
      <w:pPr>
        <w:pStyle w:val="WW-"/>
        <w:numPr>
          <w:ilvl w:val="0"/>
          <w:numId w:val="4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7173C">
        <w:rPr>
          <w:b/>
          <w:bCs/>
          <w:color w:val="000000"/>
          <w:sz w:val="24"/>
          <w:szCs w:val="24"/>
        </w:rPr>
        <w:t>СОДЕРЖАНИЕ ДИСЦИПЛИНЫ:</w:t>
      </w:r>
    </w:p>
    <w:p w:rsidR="00C426DB" w:rsidRPr="0037173C" w:rsidRDefault="00C426DB" w:rsidP="006D25E3">
      <w:pPr>
        <w:pStyle w:val="WW-"/>
        <w:numPr>
          <w:ilvl w:val="1"/>
          <w:numId w:val="4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37173C">
        <w:rPr>
          <w:b/>
          <w:bCs/>
          <w:sz w:val="24"/>
          <w:szCs w:val="24"/>
        </w:rPr>
        <w:t>Блоки (разделы) дисциплины.</w:t>
      </w:r>
    </w:p>
    <w:p w:rsidR="00C426DB" w:rsidRPr="0037173C" w:rsidRDefault="00C426DB" w:rsidP="00C426D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Психолого-педагогическая характеристика развития детей дошкольного возраста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Виды деятельности ребенка дошкольного возраста и их особенности при нарушении интеллектуального развития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Педагогическая диагностика аномального развития в дошкольном возрасте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Коррекционно-воспитательная работа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Воспитание дошкольников как системный процесс. Физическое развитие, сенсорное развитие, умственное воспитание,  и их коррекционная направленность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Лечебно-оздоровительная работа, охранительно-педагогический режим и система работы по профилактике и коррекции эмоционально-волевых нарушений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Сложный (комбинированный) дефект</w:t>
            </w:r>
          </w:p>
        </w:tc>
      </w:tr>
      <w:tr w:rsidR="00C426DB" w:rsidRPr="0037173C" w:rsidTr="00C426DB">
        <w:tc>
          <w:tcPr>
            <w:tcW w:w="693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426DB" w:rsidRPr="0037173C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7173C">
              <w:rPr>
                <w:bCs/>
                <w:color w:val="000000"/>
                <w:sz w:val="24"/>
                <w:szCs w:val="24"/>
              </w:rPr>
              <w:t>Семья как фактор реабилитации и интеграции детей с нарушениями интеллекта</w:t>
            </w:r>
          </w:p>
        </w:tc>
      </w:tr>
    </w:tbl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C85AF6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EF34D5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4D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EF34D5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EF34D5">
        <w:rPr>
          <w:rFonts w:ascii="Times New Roman" w:eastAsia="Times New Roman" w:hAnsi="Times New Roman" w:cs="Times New Roman"/>
          <w:b/>
          <w:sz w:val="28"/>
          <w:szCs w:val="28"/>
        </w:rPr>
        <w:t>07.07 ПСИХОКОРРЕКЦИОННАЯ РАБОТА С ЛИЦАМИ С ОГРАНИЧЕННЫМИ ВОЗМОЖНОСТЯМИ ЗДОРОВЬЯ</w:t>
      </w:r>
    </w:p>
    <w:p w:rsidR="00C426DB" w:rsidRPr="00EF34D5" w:rsidRDefault="00C426DB" w:rsidP="006D25E3">
      <w:pPr>
        <w:pStyle w:val="a4"/>
        <w:pageBreakBefore/>
        <w:widowControl w:val="0"/>
        <w:numPr>
          <w:ilvl w:val="0"/>
          <w:numId w:val="4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:rsidR="00C426DB" w:rsidRPr="00EF34D5" w:rsidRDefault="00C426DB" w:rsidP="00C426D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EF34D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426DB" w:rsidRPr="00EF34D5" w:rsidRDefault="00C426DB" w:rsidP="00C426DB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26DB" w:rsidRPr="00EF34D5" w:rsidTr="00C426D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a5"/>
              <w:rPr>
                <w:i/>
                <w:iCs/>
                <w:color w:val="000000"/>
              </w:rPr>
            </w:pPr>
            <w:r w:rsidRPr="00EF34D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a5"/>
            </w:pPr>
            <w:r w:rsidRPr="00EF34D5">
              <w:rPr>
                <w:color w:val="000000"/>
              </w:rPr>
              <w:t xml:space="preserve">Содержание компетенции </w:t>
            </w:r>
          </w:p>
          <w:p w:rsidR="00C426DB" w:rsidRPr="00EF34D5" w:rsidRDefault="00C426DB" w:rsidP="00C426DB">
            <w:pPr>
              <w:pStyle w:val="a5"/>
            </w:pPr>
            <w:r w:rsidRPr="00EF34D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a5"/>
            </w:pPr>
            <w:r w:rsidRPr="00EF34D5">
              <w:t>Индикаторы компетенций (код и содержание)</w:t>
            </w:r>
          </w:p>
        </w:tc>
      </w:tr>
      <w:tr w:rsidR="00C426DB" w:rsidRPr="00EF34D5" w:rsidTr="00C426DB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ОПК-3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EF34D5">
              <w:rPr>
                <w:spacing w:val="-3"/>
                <w:sz w:val="24"/>
                <w:szCs w:val="24"/>
              </w:rPr>
              <w:t xml:space="preserve">том </w:t>
            </w:r>
            <w:r w:rsidRPr="00EF34D5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EF34D5">
              <w:rPr>
                <w:spacing w:val="-3"/>
                <w:sz w:val="24"/>
                <w:szCs w:val="24"/>
              </w:rPr>
              <w:t>государст</w:t>
            </w:r>
            <w:r w:rsidRPr="00EF34D5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C426DB" w:rsidRPr="00EF34D5" w:rsidTr="00C426DB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426DB" w:rsidRPr="00EF34D5" w:rsidTr="00C426DB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426DB" w:rsidRPr="00EF34D5" w:rsidTr="00C426DB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ОПК-6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EF34D5">
              <w:rPr>
                <w:spacing w:val="-3"/>
                <w:sz w:val="24"/>
                <w:szCs w:val="24"/>
              </w:rPr>
              <w:t xml:space="preserve">том </w:t>
            </w:r>
            <w:r w:rsidRPr="00EF34D5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психолого-педагогические </w:t>
            </w:r>
            <w:r w:rsidRPr="00EF34D5">
              <w:rPr>
                <w:spacing w:val="-4"/>
                <w:sz w:val="24"/>
                <w:szCs w:val="24"/>
              </w:rPr>
              <w:t xml:space="preserve">подходы, </w:t>
            </w:r>
            <w:r w:rsidRPr="00EF34D5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EF34D5">
              <w:rPr>
                <w:spacing w:val="-2"/>
                <w:sz w:val="24"/>
                <w:szCs w:val="24"/>
              </w:rPr>
              <w:t xml:space="preserve">методы </w:t>
            </w:r>
            <w:r w:rsidRPr="00EF34D5">
              <w:rPr>
                <w:sz w:val="24"/>
                <w:szCs w:val="24"/>
              </w:rPr>
              <w:t xml:space="preserve">и технологии осуществления </w:t>
            </w:r>
            <w:r w:rsidRPr="00EF34D5">
              <w:rPr>
                <w:sz w:val="24"/>
                <w:szCs w:val="24"/>
              </w:rPr>
              <w:lastRenderedPageBreak/>
              <w:t>коррекционно-развивающего процесса;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C426DB" w:rsidRPr="00EF34D5" w:rsidTr="00C426D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ОПК6.2 </w:t>
            </w:r>
            <w:r w:rsidRPr="00EF34D5">
              <w:rPr>
                <w:spacing w:val="-4"/>
                <w:sz w:val="24"/>
                <w:szCs w:val="24"/>
              </w:rPr>
              <w:t xml:space="preserve">Умеет: </w:t>
            </w:r>
            <w:r w:rsidRPr="00EF34D5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EF34D5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EF34D5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применять </w:t>
            </w:r>
            <w:r w:rsidRPr="00EF34D5">
              <w:rPr>
                <w:spacing w:val="-3"/>
                <w:sz w:val="24"/>
                <w:szCs w:val="24"/>
              </w:rPr>
              <w:t xml:space="preserve">методы </w:t>
            </w:r>
            <w:r w:rsidRPr="00EF34D5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EF3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426DB" w:rsidRPr="00EF34D5" w:rsidTr="00C426D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EF34D5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EF34D5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EF34D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426DB" w:rsidRPr="00EF34D5" w:rsidTr="00C426DB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ПК-2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426DB" w:rsidRPr="00EF34D5" w:rsidTr="00C426DB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ПК2.2 </w:t>
            </w:r>
            <w:r w:rsidRPr="00EF34D5">
              <w:rPr>
                <w:spacing w:val="-4"/>
                <w:sz w:val="24"/>
                <w:szCs w:val="24"/>
              </w:rPr>
              <w:t xml:space="preserve">Умеет: </w:t>
            </w:r>
            <w:r w:rsidRPr="00EF34D5">
              <w:rPr>
                <w:sz w:val="24"/>
                <w:szCs w:val="24"/>
              </w:rPr>
              <w:t xml:space="preserve">применять разные </w:t>
            </w:r>
            <w:r w:rsidRPr="00EF34D5">
              <w:rPr>
                <w:spacing w:val="-3"/>
                <w:sz w:val="24"/>
                <w:szCs w:val="24"/>
              </w:rPr>
              <w:t xml:space="preserve">методы </w:t>
            </w:r>
            <w:r w:rsidRPr="00EF34D5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EF34D5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EF34D5">
              <w:rPr>
                <w:sz w:val="24"/>
                <w:szCs w:val="24"/>
              </w:rPr>
              <w:t>развивающегопроцесса</w:t>
            </w:r>
            <w:proofErr w:type="spellEnd"/>
            <w:r w:rsidRPr="00EF34D5">
              <w:rPr>
                <w:sz w:val="24"/>
                <w:szCs w:val="24"/>
              </w:rPr>
              <w:t>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оформлять и интерпретировать </w:t>
            </w:r>
            <w:r w:rsidRPr="00EF34D5">
              <w:rPr>
                <w:spacing w:val="-3"/>
                <w:sz w:val="24"/>
                <w:szCs w:val="24"/>
              </w:rPr>
              <w:t xml:space="preserve">результаты </w:t>
            </w:r>
            <w:r w:rsidRPr="00EF34D5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EF34D5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EF34D5">
              <w:rPr>
                <w:sz w:val="24"/>
                <w:szCs w:val="24"/>
              </w:rPr>
              <w:t>развивающегопроцесса</w:t>
            </w:r>
            <w:proofErr w:type="spellEnd"/>
            <w:r w:rsidRPr="00EF34D5">
              <w:rPr>
                <w:sz w:val="24"/>
                <w:szCs w:val="24"/>
              </w:rPr>
              <w:t>;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EF3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выводы </w:t>
            </w: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proofErr w:type="spellStart"/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развивающегопроцесса</w:t>
            </w:r>
            <w:proofErr w:type="spellEnd"/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6DB" w:rsidRPr="00EF34D5" w:rsidTr="00C426DB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426DB" w:rsidRPr="00EF34D5" w:rsidTr="00C426DB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EF34D5">
              <w:rPr>
                <w:sz w:val="24"/>
                <w:szCs w:val="24"/>
              </w:rPr>
              <w:t>разных групп</w:t>
            </w:r>
            <w:proofErr w:type="gramEnd"/>
            <w:r w:rsidRPr="00EF34D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426DB" w:rsidRPr="00EF34D5" w:rsidTr="00C426DB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ПК3.2</w:t>
            </w:r>
            <w:r w:rsidRPr="00EF34D5">
              <w:rPr>
                <w:spacing w:val="-4"/>
                <w:sz w:val="24"/>
                <w:szCs w:val="24"/>
              </w:rPr>
              <w:t xml:space="preserve">Умеет: </w:t>
            </w:r>
            <w:r w:rsidRPr="00EF34D5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EF34D5">
              <w:rPr>
                <w:sz w:val="24"/>
                <w:szCs w:val="24"/>
              </w:rPr>
              <w:t>подходав</w:t>
            </w:r>
            <w:proofErr w:type="spellEnd"/>
            <w:r w:rsidRPr="00EF34D5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отбирать и</w:t>
            </w:r>
            <w:r w:rsidRPr="00EF34D5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EF34D5">
              <w:rPr>
                <w:spacing w:val="-3"/>
                <w:sz w:val="24"/>
                <w:szCs w:val="24"/>
              </w:rPr>
              <w:t xml:space="preserve">необходимые </w:t>
            </w:r>
            <w:r w:rsidRPr="00EF34D5">
              <w:rPr>
                <w:sz w:val="24"/>
                <w:szCs w:val="24"/>
              </w:rPr>
              <w:t xml:space="preserve">для осуществления </w:t>
            </w:r>
            <w:r w:rsidRPr="00EF34D5">
              <w:rPr>
                <w:spacing w:val="-3"/>
                <w:sz w:val="24"/>
                <w:szCs w:val="24"/>
              </w:rPr>
              <w:t>кор</w:t>
            </w:r>
            <w:r w:rsidRPr="00EF34D5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EF34D5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EF34D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426DB" w:rsidRPr="00EF34D5" w:rsidTr="00C426DB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EF34D5">
              <w:rPr>
                <w:spacing w:val="-4"/>
                <w:sz w:val="24"/>
                <w:szCs w:val="24"/>
              </w:rPr>
              <w:t xml:space="preserve"> подхода </w:t>
            </w:r>
            <w:r w:rsidRPr="00EF34D5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отбора и применения современных методик и технологий, необходимых для </w:t>
            </w:r>
            <w:r w:rsidRPr="00EF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426DB" w:rsidRPr="00EF34D5" w:rsidTr="00C426DB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lastRenderedPageBreak/>
              <w:t>ПК-5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EF34D5">
              <w:rPr>
                <w:sz w:val="24"/>
                <w:szCs w:val="24"/>
              </w:rPr>
              <w:t>коррекционо</w:t>
            </w:r>
            <w:proofErr w:type="spellEnd"/>
            <w:r w:rsidRPr="00EF34D5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C426DB" w:rsidRPr="00EF34D5" w:rsidRDefault="00C426DB" w:rsidP="00C426DB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426DB" w:rsidRPr="00EF34D5" w:rsidTr="00C426DB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ПК5.2 </w:t>
            </w:r>
            <w:r w:rsidRPr="00EF34D5">
              <w:rPr>
                <w:spacing w:val="-4"/>
                <w:sz w:val="24"/>
                <w:szCs w:val="24"/>
              </w:rPr>
              <w:t xml:space="preserve">Умеет: </w:t>
            </w:r>
            <w:r w:rsidRPr="00EF34D5">
              <w:rPr>
                <w:sz w:val="24"/>
                <w:szCs w:val="24"/>
              </w:rPr>
              <w:t xml:space="preserve">определять </w:t>
            </w:r>
            <w:r w:rsidRPr="00EF34D5">
              <w:rPr>
                <w:spacing w:val="-4"/>
                <w:sz w:val="24"/>
                <w:szCs w:val="24"/>
              </w:rPr>
              <w:t xml:space="preserve">научную </w:t>
            </w:r>
            <w:r w:rsidRPr="00EF34D5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EF34D5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EF34D5">
              <w:rPr>
                <w:sz w:val="24"/>
                <w:szCs w:val="24"/>
              </w:rPr>
              <w:t>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Определять </w:t>
            </w:r>
            <w:r w:rsidRPr="00EF34D5">
              <w:rPr>
                <w:spacing w:val="-3"/>
                <w:sz w:val="24"/>
                <w:szCs w:val="24"/>
              </w:rPr>
              <w:t xml:space="preserve">методы </w:t>
            </w:r>
            <w:r w:rsidRPr="00EF34D5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EF34D5">
              <w:rPr>
                <w:sz w:val="24"/>
                <w:szCs w:val="24"/>
              </w:rPr>
              <w:t>ипроводить</w:t>
            </w:r>
            <w:proofErr w:type="spellEnd"/>
            <w:r w:rsidRPr="00EF34D5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C426DB" w:rsidRPr="00EF34D5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EF3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EF34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C426DB" w:rsidRPr="00EF34D5" w:rsidTr="00C426DB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EF34D5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EF34D5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C426DB" w:rsidRPr="00EF34D5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4D5">
              <w:rPr>
                <w:sz w:val="24"/>
                <w:szCs w:val="24"/>
              </w:rPr>
              <w:t>данных.</w:t>
            </w:r>
          </w:p>
        </w:tc>
      </w:tr>
    </w:tbl>
    <w:p w:rsidR="00C426DB" w:rsidRPr="00EF34D5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6DB" w:rsidRPr="00EF34D5" w:rsidRDefault="00C426DB" w:rsidP="006D25E3">
      <w:pPr>
        <w:pStyle w:val="a4"/>
        <w:widowControl w:val="0"/>
        <w:numPr>
          <w:ilvl w:val="0"/>
          <w:numId w:val="4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D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F3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26DB" w:rsidRPr="00EF34D5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34D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 w:rsidRPr="00EF34D5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</w:t>
      </w:r>
      <w:proofErr w:type="spellEnd"/>
      <w:r w:rsidRPr="00EF34D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EF34D5">
        <w:rPr>
          <w:rFonts w:ascii="Times New Roman" w:hAnsi="Times New Roman" w:cs="Times New Roman"/>
          <w:color w:val="000000"/>
          <w:sz w:val="24"/>
          <w:szCs w:val="24"/>
        </w:rPr>
        <w:t>•</w:t>
      </w:r>
      <w:proofErr w:type="gramEnd"/>
      <w:r w:rsidRPr="00EF34D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развитие профессиональной компетенции у обучающихся в области </w:t>
      </w:r>
      <w:proofErr w:type="spellStart"/>
      <w:r w:rsidRPr="00EF34D5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EF34D5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лицами с ОВЗ.</w:t>
      </w:r>
    </w:p>
    <w:p w:rsidR="00C426DB" w:rsidRPr="00EF34D5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34D5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426DB" w:rsidRPr="00EF34D5" w:rsidRDefault="00C426DB" w:rsidP="006D25E3">
      <w:pPr>
        <w:pStyle w:val="a4"/>
        <w:widowControl w:val="0"/>
        <w:numPr>
          <w:ilvl w:val="0"/>
          <w:numId w:val="4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34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студентов представлений об особенностях </w:t>
      </w:r>
      <w:proofErr w:type="spellStart"/>
      <w:r w:rsidRPr="00EF34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психокоррекционной</w:t>
      </w:r>
      <w:proofErr w:type="spellEnd"/>
      <w:r w:rsidRPr="00EF34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 с лицами с нарушенным развитием</w:t>
      </w:r>
    </w:p>
    <w:p w:rsidR="00C426DB" w:rsidRPr="00EF34D5" w:rsidRDefault="00C426DB" w:rsidP="006D25E3">
      <w:pPr>
        <w:pStyle w:val="a4"/>
        <w:widowControl w:val="0"/>
        <w:numPr>
          <w:ilvl w:val="0"/>
          <w:numId w:val="4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34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Изучение характера и структуры дефекта, психофизических и социально-педагогических особенностей развития различных категории лиц с </w:t>
      </w:r>
      <w:r w:rsidRPr="00EF34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ограниченными возможностями здоровья.</w:t>
      </w:r>
    </w:p>
    <w:p w:rsidR="00C426DB" w:rsidRPr="00EF34D5" w:rsidRDefault="00C426DB" w:rsidP="006D25E3">
      <w:pPr>
        <w:pStyle w:val="a4"/>
        <w:widowControl w:val="0"/>
        <w:numPr>
          <w:ilvl w:val="0"/>
          <w:numId w:val="46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34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особенностей     социально-правовой     и     коррекционно-реабилитационной помощи лицам с ограниченными возможностями здоровья.</w:t>
      </w:r>
    </w:p>
    <w:p w:rsidR="00C426DB" w:rsidRPr="00EF34D5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EF34D5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EF34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F34D5">
        <w:rPr>
          <w:rFonts w:ascii="Times New Roman" w:hAnsi="Times New Roman" w:cs="Times New Roman"/>
          <w:sz w:val="24"/>
          <w:szCs w:val="24"/>
        </w:rPr>
        <w:t>.</w:t>
      </w:r>
    </w:p>
    <w:p w:rsidR="00C426DB" w:rsidRPr="00EF34D5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EF34D5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426DB" w:rsidRPr="00EF34D5" w:rsidRDefault="00C426DB" w:rsidP="00C426DB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6DB" w:rsidRPr="00EF34D5" w:rsidRDefault="00C426DB" w:rsidP="006D25E3">
      <w:pPr>
        <w:pStyle w:val="a4"/>
        <w:widowControl w:val="0"/>
        <w:numPr>
          <w:ilvl w:val="0"/>
          <w:numId w:val="47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D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426DB" w:rsidRPr="00EF34D5" w:rsidRDefault="00C426DB" w:rsidP="00C426DB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EF34D5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EF34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426DB" w:rsidRPr="00EF34D5" w:rsidRDefault="00C426DB" w:rsidP="00C426DB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26DB" w:rsidRPr="00EF34D5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4D5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EF34D5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EF34D5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EF34D5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 xml:space="preserve">Трудоемкость в </w:t>
            </w:r>
            <w:proofErr w:type="spellStart"/>
            <w:r w:rsidRPr="00EF34D5">
              <w:t>акад.час</w:t>
            </w:r>
            <w:proofErr w:type="spellEnd"/>
          </w:p>
        </w:tc>
      </w:tr>
      <w:tr w:rsidR="00C426DB" w:rsidRPr="00EF34D5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EF34D5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Практическая подготовка</w:t>
            </w:r>
          </w:p>
        </w:tc>
      </w:tr>
      <w:tr w:rsidR="00C426DB" w:rsidRPr="00EF34D5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EF34D5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26DB" w:rsidRPr="00EF34D5" w:rsidTr="00C426DB"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EF34D5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EF34D5" w:rsidTr="00C426DB"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EF34D5" w:rsidTr="00C426DB"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t xml:space="preserve">Лабораторные работы / Практические занятия (в </w:t>
            </w:r>
            <w:proofErr w:type="spellStart"/>
            <w:r w:rsidRPr="00EF34D5">
              <w:t>т.ч</w:t>
            </w:r>
            <w:proofErr w:type="spellEnd"/>
            <w:r w:rsidRPr="00EF34D5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59" w:type="dxa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</w:tr>
      <w:tr w:rsidR="00C426DB" w:rsidRPr="00EF34D5" w:rsidTr="00C426DB">
        <w:tc>
          <w:tcPr>
            <w:tcW w:w="6525" w:type="dxa"/>
            <w:shd w:val="clear" w:color="auto" w:fill="E0E0E0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26DB" w:rsidRPr="00EF34D5" w:rsidTr="00C426DB">
        <w:tc>
          <w:tcPr>
            <w:tcW w:w="6525" w:type="dxa"/>
            <w:shd w:val="clear" w:color="auto" w:fill="E0E0E0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-</w:t>
            </w:r>
          </w:p>
        </w:tc>
      </w:tr>
      <w:tr w:rsidR="00C426DB" w:rsidRPr="00EF34D5" w:rsidTr="00C426DB"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-</w:t>
            </w:r>
          </w:p>
        </w:tc>
      </w:tr>
      <w:tr w:rsidR="00C426DB" w:rsidRPr="00EF34D5" w:rsidTr="00C426DB"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-</w:t>
            </w:r>
          </w:p>
        </w:tc>
      </w:tr>
      <w:tr w:rsidR="00C426DB" w:rsidRPr="00EF34D5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rPr>
                <w:b/>
              </w:rPr>
              <w:t>Общая трудоемкость дисциплины (в час. /</w:t>
            </w:r>
            <w:proofErr w:type="spellStart"/>
            <w:r w:rsidRPr="00EF34D5">
              <w:rPr>
                <w:b/>
              </w:rPr>
              <w:t>з.е</w:t>
            </w:r>
            <w:proofErr w:type="spellEnd"/>
            <w:r w:rsidRPr="00EF34D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72/2</w:t>
            </w:r>
          </w:p>
        </w:tc>
      </w:tr>
    </w:tbl>
    <w:p w:rsidR="00C426DB" w:rsidRPr="00EF34D5" w:rsidRDefault="00C426DB" w:rsidP="00C42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26DB" w:rsidRPr="00EF34D5" w:rsidRDefault="00C426DB" w:rsidP="00C42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34D5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EF34D5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EF34D5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EF34D5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 xml:space="preserve">Трудоемкость в </w:t>
            </w:r>
            <w:proofErr w:type="spellStart"/>
            <w:r w:rsidRPr="00EF34D5">
              <w:t>акад.час</w:t>
            </w:r>
            <w:proofErr w:type="spellEnd"/>
          </w:p>
        </w:tc>
      </w:tr>
      <w:tr w:rsidR="00C426DB" w:rsidRPr="00EF34D5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EF34D5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Практическая подготовка</w:t>
            </w:r>
          </w:p>
        </w:tc>
      </w:tr>
      <w:tr w:rsidR="00C426DB" w:rsidRPr="00EF34D5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EF34D5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6DB" w:rsidRPr="00EF34D5" w:rsidTr="00C426DB"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EF34D5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EF34D5" w:rsidTr="00C426DB"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EF34D5" w:rsidTr="00C426DB"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C426DB" w:rsidRPr="00EF34D5" w:rsidTr="00C426DB">
        <w:tc>
          <w:tcPr>
            <w:tcW w:w="6525" w:type="dxa"/>
            <w:shd w:val="clear" w:color="auto" w:fill="E0E0E0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EF34D5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26DB" w:rsidRPr="00EF34D5" w:rsidTr="00C426DB">
        <w:tc>
          <w:tcPr>
            <w:tcW w:w="6525" w:type="dxa"/>
            <w:shd w:val="clear" w:color="auto" w:fill="E0E0E0"/>
          </w:tcPr>
          <w:p w:rsidR="00C426DB" w:rsidRPr="00EF34D5" w:rsidRDefault="00C426DB" w:rsidP="00C426DB">
            <w:pPr>
              <w:pStyle w:val="a5"/>
            </w:pPr>
            <w:r w:rsidRPr="00EF34D5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4</w:t>
            </w:r>
          </w:p>
        </w:tc>
      </w:tr>
      <w:tr w:rsidR="00C426DB" w:rsidRPr="00EF34D5" w:rsidTr="00C426DB"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</w:pPr>
            <w:r w:rsidRPr="00EF34D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0,25</w:t>
            </w:r>
          </w:p>
        </w:tc>
      </w:tr>
      <w:tr w:rsidR="00C426DB" w:rsidRPr="00EF34D5" w:rsidTr="00C426DB"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</w:pPr>
            <w:r w:rsidRPr="00EF34D5">
              <w:lastRenderedPageBreak/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3,75</w:t>
            </w:r>
          </w:p>
        </w:tc>
      </w:tr>
      <w:tr w:rsidR="00C426DB" w:rsidRPr="00EF34D5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-</w:t>
            </w:r>
          </w:p>
        </w:tc>
      </w:tr>
      <w:tr w:rsidR="00C426DB" w:rsidRPr="00EF34D5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-</w:t>
            </w:r>
          </w:p>
        </w:tc>
      </w:tr>
      <w:tr w:rsidR="00C426DB" w:rsidRPr="00EF34D5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EF34D5" w:rsidRDefault="00C426DB" w:rsidP="00C426DB">
            <w:pPr>
              <w:pStyle w:val="a5"/>
              <w:ind w:left="57"/>
            </w:pPr>
            <w:r w:rsidRPr="00EF34D5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-</w:t>
            </w:r>
          </w:p>
        </w:tc>
      </w:tr>
      <w:tr w:rsidR="00C426DB" w:rsidRPr="00EF34D5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EF34D5" w:rsidRDefault="00C426DB" w:rsidP="00C426DB">
            <w:pPr>
              <w:pStyle w:val="a5"/>
            </w:pPr>
            <w:r w:rsidRPr="00EF34D5">
              <w:rPr>
                <w:b/>
              </w:rPr>
              <w:t>Общая трудоемкость дисциплины (в час. /</w:t>
            </w:r>
            <w:proofErr w:type="spellStart"/>
            <w:r w:rsidRPr="00EF34D5">
              <w:rPr>
                <w:b/>
              </w:rPr>
              <w:t>з.е</w:t>
            </w:r>
            <w:proofErr w:type="spellEnd"/>
            <w:r w:rsidRPr="00EF34D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EF34D5" w:rsidRDefault="00C426DB" w:rsidP="00C426DB">
            <w:pPr>
              <w:pStyle w:val="a5"/>
              <w:ind w:hanging="3"/>
              <w:jc w:val="center"/>
            </w:pPr>
            <w:r w:rsidRPr="00EF34D5">
              <w:t>72/2</w:t>
            </w:r>
          </w:p>
        </w:tc>
      </w:tr>
    </w:tbl>
    <w:p w:rsidR="00C426DB" w:rsidRPr="00EF34D5" w:rsidRDefault="00C426DB" w:rsidP="00C426D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6DB" w:rsidRPr="00EF34D5" w:rsidRDefault="00C426DB" w:rsidP="006D25E3">
      <w:pPr>
        <w:pStyle w:val="WW-"/>
        <w:numPr>
          <w:ilvl w:val="0"/>
          <w:numId w:val="47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EF34D5">
        <w:rPr>
          <w:b/>
          <w:bCs/>
          <w:color w:val="000000"/>
          <w:sz w:val="24"/>
          <w:szCs w:val="24"/>
        </w:rPr>
        <w:t>СОДЕРЖАНИЕ ДИСЦИПЛИНЫ:</w:t>
      </w:r>
    </w:p>
    <w:p w:rsidR="00C426DB" w:rsidRPr="00EF34D5" w:rsidRDefault="00C426DB" w:rsidP="006D25E3">
      <w:pPr>
        <w:pStyle w:val="WW-"/>
        <w:numPr>
          <w:ilvl w:val="1"/>
          <w:numId w:val="47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EF34D5">
        <w:rPr>
          <w:b/>
          <w:bCs/>
          <w:sz w:val="24"/>
          <w:szCs w:val="24"/>
        </w:rPr>
        <w:t>Блоки (разделы) дисциплины.</w:t>
      </w:r>
    </w:p>
    <w:p w:rsidR="00C426DB" w:rsidRPr="00EF34D5" w:rsidRDefault="00C426DB" w:rsidP="00C426D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426DB" w:rsidRPr="00EF34D5" w:rsidTr="00C426DB">
        <w:tc>
          <w:tcPr>
            <w:tcW w:w="693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26DB" w:rsidRPr="00EF34D5" w:rsidTr="00C426DB">
        <w:tc>
          <w:tcPr>
            <w:tcW w:w="693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 xml:space="preserve">Сущность, цели и задачи </w:t>
            </w:r>
            <w:proofErr w:type="spellStart"/>
            <w:r w:rsidRPr="00EF34D5">
              <w:rPr>
                <w:bCs/>
                <w:color w:val="000000"/>
                <w:sz w:val="24"/>
                <w:szCs w:val="24"/>
              </w:rPr>
              <w:t>психокоррекциионной</w:t>
            </w:r>
            <w:proofErr w:type="spellEnd"/>
            <w:r w:rsidRPr="00EF34D5">
              <w:rPr>
                <w:bCs/>
                <w:color w:val="000000"/>
                <w:sz w:val="24"/>
                <w:szCs w:val="24"/>
              </w:rPr>
              <w:t xml:space="preserve"> работы.</w:t>
            </w:r>
          </w:p>
        </w:tc>
      </w:tr>
      <w:tr w:rsidR="00C426DB" w:rsidRPr="00EF34D5" w:rsidTr="00C426DB">
        <w:tc>
          <w:tcPr>
            <w:tcW w:w="693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 xml:space="preserve">Теоретические основы и основные направления </w:t>
            </w:r>
            <w:proofErr w:type="spellStart"/>
            <w:r w:rsidRPr="00EF34D5">
              <w:rPr>
                <w:bCs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 w:rsidRPr="00EF34D5">
              <w:rPr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C426DB" w:rsidRPr="00EF34D5" w:rsidTr="00C426DB">
        <w:tc>
          <w:tcPr>
            <w:tcW w:w="693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Анализ психодиагностической информации</w:t>
            </w:r>
          </w:p>
        </w:tc>
      </w:tr>
      <w:tr w:rsidR="00C426DB" w:rsidRPr="00EF34D5" w:rsidTr="00C426DB">
        <w:tc>
          <w:tcPr>
            <w:tcW w:w="693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 xml:space="preserve">Составление  программ </w:t>
            </w:r>
            <w:proofErr w:type="spellStart"/>
            <w:r w:rsidRPr="00EF34D5">
              <w:rPr>
                <w:bCs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 w:rsidRPr="00EF34D5">
              <w:rPr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C426DB" w:rsidRPr="00EF34D5" w:rsidTr="00C426DB">
        <w:tc>
          <w:tcPr>
            <w:tcW w:w="693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Этические основы работы психолога</w:t>
            </w:r>
          </w:p>
        </w:tc>
      </w:tr>
      <w:tr w:rsidR="00C426DB" w:rsidRPr="00EF34D5" w:rsidTr="00C426DB">
        <w:tc>
          <w:tcPr>
            <w:tcW w:w="693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 xml:space="preserve">Индивидуальная  и групповая  </w:t>
            </w:r>
            <w:proofErr w:type="spellStart"/>
            <w:r w:rsidRPr="00EF34D5">
              <w:rPr>
                <w:bCs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EF34D5">
              <w:rPr>
                <w:bCs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C426DB" w:rsidRPr="00EF34D5" w:rsidTr="00C426DB">
        <w:tc>
          <w:tcPr>
            <w:tcW w:w="693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F34D5">
              <w:rPr>
                <w:bCs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EF34D5">
              <w:rPr>
                <w:bCs/>
                <w:color w:val="000000"/>
                <w:sz w:val="24"/>
                <w:szCs w:val="24"/>
              </w:rPr>
              <w:t xml:space="preserve"> работа с семьей</w:t>
            </w:r>
          </w:p>
        </w:tc>
      </w:tr>
      <w:tr w:rsidR="00C426DB" w:rsidRPr="00EF34D5" w:rsidTr="00C426DB">
        <w:tc>
          <w:tcPr>
            <w:tcW w:w="693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Психологическая коррекция личностных нарушений в дошкольном и школьном возрасте</w:t>
            </w:r>
          </w:p>
        </w:tc>
      </w:tr>
      <w:tr w:rsidR="00C426DB" w:rsidRPr="00EF34D5" w:rsidTr="00C426DB">
        <w:tc>
          <w:tcPr>
            <w:tcW w:w="693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4D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C426DB" w:rsidRPr="00EF34D5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F34D5">
              <w:rPr>
                <w:bCs/>
                <w:color w:val="000000"/>
                <w:sz w:val="24"/>
                <w:szCs w:val="24"/>
              </w:rPr>
              <w:t>Психокоррекция</w:t>
            </w:r>
            <w:proofErr w:type="spellEnd"/>
            <w:r w:rsidRPr="00EF34D5">
              <w:rPr>
                <w:bCs/>
                <w:color w:val="000000"/>
                <w:sz w:val="24"/>
                <w:szCs w:val="24"/>
              </w:rPr>
              <w:t xml:space="preserve"> познавательной и эмоциональной сфер личности дошкольника и школьника</w:t>
            </w:r>
          </w:p>
        </w:tc>
      </w:tr>
    </w:tbl>
    <w:p w:rsidR="00C426DB" w:rsidRDefault="00C426DB" w:rsidP="00C426DB">
      <w:pPr>
        <w:tabs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:rsidR="00C426DB" w:rsidRPr="00C85AF6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4D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EF34D5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EF34D5">
        <w:rPr>
          <w:rFonts w:ascii="Times New Roman" w:eastAsia="Times New Roman" w:hAnsi="Times New Roman" w:cs="Times New Roman"/>
          <w:b/>
          <w:sz w:val="28"/>
          <w:szCs w:val="28"/>
        </w:rPr>
        <w:t xml:space="preserve">07.08 ПСИХОЛОГИЯ И ПЕДАГОГИКА ИГРЫ ДЕТЕЙ С </w:t>
      </w:r>
      <w:r w:rsidR="004A4E2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F34D5">
        <w:rPr>
          <w:rFonts w:ascii="Times New Roman" w:eastAsia="Times New Roman" w:hAnsi="Times New Roman" w:cs="Times New Roman"/>
          <w:b/>
          <w:sz w:val="28"/>
          <w:szCs w:val="28"/>
        </w:rPr>
        <w:t>ГРАНИЧЕННЫМИ ВОЗМОЖНОСТЯМИ ЗДОРОВЬЯ</w:t>
      </w:r>
    </w:p>
    <w:p w:rsidR="00C426DB" w:rsidRPr="00C426DB" w:rsidRDefault="00C426DB" w:rsidP="006D25E3">
      <w:pPr>
        <w:pStyle w:val="a4"/>
        <w:numPr>
          <w:ilvl w:val="0"/>
          <w:numId w:val="48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426DB" w:rsidRPr="00C426DB" w:rsidRDefault="00C426DB" w:rsidP="00C426D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C426D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426DB" w:rsidRPr="00C426DB" w:rsidRDefault="00C426DB" w:rsidP="00C426DB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26DB" w:rsidRPr="00C426DB" w:rsidTr="00C426D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a5"/>
              <w:rPr>
                <w:i/>
                <w:iCs/>
                <w:color w:val="000000"/>
              </w:rPr>
            </w:pPr>
            <w:r w:rsidRPr="00C426DB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a5"/>
            </w:pPr>
            <w:r w:rsidRPr="00C426DB">
              <w:rPr>
                <w:color w:val="000000"/>
              </w:rPr>
              <w:t xml:space="preserve">Содержание компетенции </w:t>
            </w:r>
          </w:p>
          <w:p w:rsidR="00C426DB" w:rsidRPr="00C426DB" w:rsidRDefault="00C426DB" w:rsidP="00C426DB">
            <w:pPr>
              <w:pStyle w:val="a5"/>
            </w:pPr>
            <w:r w:rsidRPr="00C426D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a5"/>
            </w:pPr>
            <w:r w:rsidRPr="00C426DB">
              <w:t>Индикаторы компетенций (код и содержание)</w:t>
            </w:r>
          </w:p>
        </w:tc>
      </w:tr>
      <w:tr w:rsidR="00C426DB" w:rsidRPr="00C426DB" w:rsidTr="00C426DB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ОПК-6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426DB">
              <w:rPr>
                <w:spacing w:val="-3"/>
                <w:sz w:val="24"/>
                <w:szCs w:val="24"/>
              </w:rPr>
              <w:t xml:space="preserve">том </w:t>
            </w:r>
            <w:r w:rsidRPr="00C426DB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психолого-педагогические </w:t>
            </w:r>
            <w:r w:rsidRPr="00C426DB">
              <w:rPr>
                <w:spacing w:val="-4"/>
                <w:sz w:val="24"/>
                <w:szCs w:val="24"/>
              </w:rPr>
              <w:t xml:space="preserve">подходы, </w:t>
            </w:r>
            <w:r w:rsidRPr="00C426DB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426DB">
              <w:rPr>
                <w:spacing w:val="-2"/>
                <w:sz w:val="24"/>
                <w:szCs w:val="24"/>
              </w:rPr>
              <w:t xml:space="preserve">методы </w:t>
            </w:r>
            <w:r w:rsidRPr="00C426DB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C426DB" w:rsidRPr="00C426DB" w:rsidTr="00C426D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ОПК6.2 </w:t>
            </w:r>
            <w:r w:rsidRPr="00C426DB">
              <w:rPr>
                <w:spacing w:val="-4"/>
                <w:sz w:val="24"/>
                <w:szCs w:val="24"/>
              </w:rPr>
              <w:t xml:space="preserve">Умеет: </w:t>
            </w:r>
            <w:r w:rsidRPr="00C426DB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C426DB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C426DB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применять </w:t>
            </w:r>
            <w:r w:rsidRPr="00C426DB">
              <w:rPr>
                <w:spacing w:val="-3"/>
                <w:sz w:val="24"/>
                <w:szCs w:val="24"/>
              </w:rPr>
              <w:t xml:space="preserve">методы </w:t>
            </w:r>
            <w:r w:rsidRPr="00C426DB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C426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426DB" w:rsidRPr="00C426DB" w:rsidTr="00C426D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426DB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C426DB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C426DB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426DB" w:rsidRPr="00C426DB" w:rsidTr="00C426DB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ОПК-8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медико-биологические, клинические </w:t>
            </w:r>
            <w:proofErr w:type="spellStart"/>
            <w:r w:rsidRPr="00C426DB">
              <w:rPr>
                <w:sz w:val="24"/>
                <w:szCs w:val="24"/>
              </w:rPr>
              <w:lastRenderedPageBreak/>
              <w:t>ифилологические</w:t>
            </w:r>
            <w:proofErr w:type="spellEnd"/>
            <w:r w:rsidRPr="00C426DB">
              <w:rPr>
                <w:sz w:val="24"/>
                <w:szCs w:val="24"/>
              </w:rPr>
              <w:t xml:space="preserve"> основы профессиональной деятельности педагога-дефектолога;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426DB" w:rsidRPr="00C426DB" w:rsidTr="00C426DB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ОПК 8.2 </w:t>
            </w:r>
            <w:r w:rsidRPr="00C426DB">
              <w:rPr>
                <w:spacing w:val="-4"/>
                <w:sz w:val="24"/>
                <w:szCs w:val="24"/>
              </w:rPr>
              <w:t xml:space="preserve">Умеет: </w:t>
            </w:r>
            <w:r w:rsidRPr="00C426DB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426DB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426DB">
              <w:rPr>
                <w:sz w:val="24"/>
                <w:szCs w:val="24"/>
              </w:rPr>
              <w:t xml:space="preserve">образовательного и коррекционно-развивающего процесса с обучающимися с </w:t>
            </w:r>
            <w:proofErr w:type="spellStart"/>
            <w:r w:rsidRPr="00C426DB">
              <w:rPr>
                <w:sz w:val="24"/>
                <w:szCs w:val="24"/>
              </w:rPr>
              <w:t>нарушением</w:t>
            </w:r>
            <w:r w:rsidRPr="00C426DB">
              <w:rPr>
                <w:spacing w:val="-3"/>
                <w:sz w:val="24"/>
                <w:szCs w:val="24"/>
              </w:rPr>
              <w:t>речи</w:t>
            </w:r>
            <w:proofErr w:type="spellEnd"/>
            <w:r w:rsidRPr="00C426DB">
              <w:rPr>
                <w:spacing w:val="-3"/>
                <w:sz w:val="24"/>
                <w:szCs w:val="24"/>
              </w:rPr>
              <w:t>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междисциплинарные знания для адекватной оценки особенностей и динамики развития обучающихся с </w:t>
            </w:r>
            <w:proofErr w:type="spellStart"/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r w:rsidRPr="00C426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речи</w:t>
            </w:r>
            <w:proofErr w:type="spellEnd"/>
            <w:r w:rsidRPr="00C426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C426DB" w:rsidRPr="00C426DB" w:rsidTr="00C426DB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ОПК 8.3 Владеет: умеет применять </w:t>
            </w:r>
            <w:r w:rsidRPr="00C426DB">
              <w:rPr>
                <w:spacing w:val="-3"/>
                <w:sz w:val="24"/>
                <w:szCs w:val="24"/>
              </w:rPr>
              <w:t xml:space="preserve">медико- </w:t>
            </w:r>
            <w:r w:rsidRPr="00C426DB">
              <w:rPr>
                <w:sz w:val="24"/>
                <w:szCs w:val="24"/>
              </w:rPr>
              <w:t xml:space="preserve"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</w:t>
            </w:r>
            <w:proofErr w:type="spellStart"/>
            <w:r w:rsidRPr="00C426DB">
              <w:rPr>
                <w:sz w:val="24"/>
                <w:szCs w:val="24"/>
              </w:rPr>
              <w:t>нарушениемречи</w:t>
            </w:r>
            <w:proofErr w:type="spellEnd"/>
            <w:r w:rsidRPr="00C426DB">
              <w:rPr>
                <w:sz w:val="24"/>
                <w:szCs w:val="24"/>
              </w:rPr>
              <w:t>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методами применения междисциплинарного знания в процессе разработки и проведения мониторинга </w:t>
            </w:r>
            <w:proofErr w:type="gramStart"/>
            <w:r w:rsidRPr="00C426DB">
              <w:rPr>
                <w:sz w:val="24"/>
                <w:szCs w:val="24"/>
              </w:rPr>
              <w:t>учебных достижений</w:t>
            </w:r>
            <w:proofErr w:type="gramEnd"/>
            <w:r w:rsidRPr="00C426DB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навыками применения междисциплинарных знаний в процессе формирования различных видов </w:t>
            </w:r>
            <w:proofErr w:type="spellStart"/>
            <w:r w:rsidRPr="00C426DB">
              <w:rPr>
                <w:sz w:val="24"/>
                <w:szCs w:val="24"/>
              </w:rPr>
              <w:t>деятельностиобучающихся</w:t>
            </w:r>
            <w:proofErr w:type="spellEnd"/>
            <w:r w:rsidRPr="00C426DB">
              <w:rPr>
                <w:sz w:val="24"/>
                <w:szCs w:val="24"/>
              </w:rPr>
              <w:t xml:space="preserve"> с нарушением речи.</w:t>
            </w:r>
          </w:p>
        </w:tc>
      </w:tr>
      <w:tr w:rsidR="00C426DB" w:rsidRPr="00C426DB" w:rsidTr="00C426DB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специальные методики и технологии обучения и воспитания учащихся </w:t>
            </w:r>
            <w:r w:rsidRPr="00C4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нарушением речи.</w:t>
            </w:r>
          </w:p>
        </w:tc>
      </w:tr>
      <w:tr w:rsidR="00C426DB" w:rsidRPr="00C426DB" w:rsidTr="00C426D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ПК1.2</w:t>
            </w:r>
            <w:r w:rsidRPr="00C426DB">
              <w:rPr>
                <w:spacing w:val="-4"/>
                <w:sz w:val="24"/>
                <w:szCs w:val="24"/>
              </w:rPr>
              <w:t xml:space="preserve">Умеет: </w:t>
            </w:r>
            <w:r w:rsidRPr="00C426DB">
              <w:rPr>
                <w:sz w:val="24"/>
                <w:szCs w:val="24"/>
              </w:rPr>
              <w:t xml:space="preserve">отбирать </w:t>
            </w:r>
            <w:r w:rsidRPr="00C426DB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426DB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C426DB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C426DB">
              <w:rPr>
                <w:sz w:val="24"/>
                <w:szCs w:val="24"/>
              </w:rPr>
              <w:t>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426DB" w:rsidRPr="00C426DB" w:rsidTr="00C426D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 xml:space="preserve">ПК1.3 Владеет: методами отбора </w:t>
            </w:r>
            <w:r w:rsidRPr="00C426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426DB" w:rsidRPr="00C426DB" w:rsidTr="00C426DB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C426DB">
              <w:rPr>
                <w:sz w:val="24"/>
                <w:szCs w:val="24"/>
              </w:rPr>
              <w:t>разных групп</w:t>
            </w:r>
            <w:proofErr w:type="gramEnd"/>
            <w:r w:rsidRPr="00C426DB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426DB" w:rsidRPr="00C426DB" w:rsidTr="00C426DB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ПК3.2</w:t>
            </w:r>
            <w:r w:rsidRPr="00C426DB">
              <w:rPr>
                <w:spacing w:val="-4"/>
                <w:sz w:val="24"/>
                <w:szCs w:val="24"/>
              </w:rPr>
              <w:t xml:space="preserve">Умеет: </w:t>
            </w:r>
            <w:r w:rsidRPr="00C426DB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C426DB">
              <w:rPr>
                <w:sz w:val="24"/>
                <w:szCs w:val="24"/>
              </w:rPr>
              <w:t>подходав</w:t>
            </w:r>
            <w:proofErr w:type="spellEnd"/>
            <w:r w:rsidRPr="00C426DB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отбирать и</w:t>
            </w:r>
            <w:r w:rsidRPr="00C426DB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426DB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426DB">
              <w:rPr>
                <w:sz w:val="24"/>
                <w:szCs w:val="24"/>
              </w:rPr>
              <w:t xml:space="preserve">для осуществления </w:t>
            </w:r>
            <w:r w:rsidRPr="00C426DB">
              <w:rPr>
                <w:spacing w:val="-3"/>
                <w:sz w:val="24"/>
                <w:szCs w:val="24"/>
              </w:rPr>
              <w:t>кор</w:t>
            </w:r>
            <w:r w:rsidRPr="00C426DB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C426DB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C426DB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426DB" w:rsidRPr="00C426DB" w:rsidTr="00C426DB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C426DB">
              <w:rPr>
                <w:spacing w:val="-4"/>
                <w:sz w:val="24"/>
                <w:szCs w:val="24"/>
              </w:rPr>
              <w:t xml:space="preserve"> подхода </w:t>
            </w:r>
            <w:r w:rsidRPr="00C426DB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:rsidR="00C426DB" w:rsidRPr="00C426DB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6DB" w:rsidRPr="00C426DB" w:rsidRDefault="00C426DB" w:rsidP="006D25E3">
      <w:pPr>
        <w:pStyle w:val="a4"/>
        <w:widowControl w:val="0"/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4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26DB" w:rsidRPr="00C426DB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426D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 w:rsidRPr="00C426DB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C426DB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proofErr w:type="gramEnd"/>
      <w:r w:rsidRPr="00C426DB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компетенции у обучающихся в области художественного воспитания детей с ОВЗ, ознакомление обучающихся с теорией и практикой художественного воспитания в ДОО и НОО по адаптированной образовательной программе.</w:t>
      </w:r>
    </w:p>
    <w:p w:rsidR="00C426DB" w:rsidRPr="00C426DB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426DB" w:rsidRPr="00C426DB" w:rsidRDefault="00C426DB" w:rsidP="006D25E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sz w:val="24"/>
          <w:szCs w:val="24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бакалавра;</w:t>
      </w:r>
    </w:p>
    <w:p w:rsidR="00C426DB" w:rsidRPr="00C426DB" w:rsidRDefault="00C426DB" w:rsidP="006D25E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sz w:val="24"/>
          <w:szCs w:val="24"/>
        </w:rPr>
        <w:t>способствовать развитию эрудиции обучающегося по проблемам образования;</w:t>
      </w:r>
    </w:p>
    <w:p w:rsidR="00C426DB" w:rsidRPr="00C426DB" w:rsidRDefault="00C426DB" w:rsidP="006D25E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sz w:val="24"/>
          <w:szCs w:val="24"/>
        </w:rPr>
        <w:t>способствовать формированию и развитию педагогического сознания, обучающегося;</w:t>
      </w:r>
    </w:p>
    <w:p w:rsidR="00C426DB" w:rsidRPr="00C426DB" w:rsidRDefault="00C426DB" w:rsidP="006D25E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sz w:val="24"/>
          <w:szCs w:val="24"/>
        </w:rPr>
        <w:t>обеспечить условия для профессионального самоопределения и самореализации обучающегося в сфере профессиональной педагогической деятельности.</w:t>
      </w:r>
    </w:p>
    <w:p w:rsidR="00C426DB" w:rsidRPr="00C426DB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C426D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26DB">
        <w:rPr>
          <w:rFonts w:ascii="Times New Roman" w:hAnsi="Times New Roman" w:cs="Times New Roman"/>
          <w:sz w:val="24"/>
          <w:szCs w:val="24"/>
        </w:rPr>
        <w:t>.</w:t>
      </w:r>
    </w:p>
    <w:p w:rsidR="00C426DB" w:rsidRPr="00C426DB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426DB" w:rsidRPr="00C426DB" w:rsidRDefault="00C426DB" w:rsidP="006D25E3">
      <w:pPr>
        <w:pStyle w:val="a4"/>
        <w:widowControl w:val="0"/>
        <w:numPr>
          <w:ilvl w:val="0"/>
          <w:numId w:val="4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426DB" w:rsidRPr="00C426DB" w:rsidRDefault="00C426DB" w:rsidP="00C426DB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426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426DB" w:rsidRPr="00C426DB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6DB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C426DB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C426DB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C426DB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 xml:space="preserve">Трудоемкость в </w:t>
            </w:r>
            <w:proofErr w:type="spellStart"/>
            <w:r w:rsidRPr="00C426DB">
              <w:t>акад.час</w:t>
            </w:r>
            <w:proofErr w:type="spellEnd"/>
          </w:p>
        </w:tc>
      </w:tr>
      <w:tr w:rsidR="00C426DB" w:rsidRPr="00C426DB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C426DB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Практическая подготовка</w:t>
            </w:r>
          </w:p>
        </w:tc>
      </w:tr>
      <w:tr w:rsidR="00C426DB" w:rsidRPr="00C426DB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 xml:space="preserve">Лабораторные работы / Практические занятия (в </w:t>
            </w:r>
            <w:proofErr w:type="spellStart"/>
            <w:r w:rsidRPr="00C426DB">
              <w:t>т.ч</w:t>
            </w:r>
            <w:proofErr w:type="spellEnd"/>
            <w:r w:rsidRPr="00C426DB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559" w:type="dxa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lastRenderedPageBreak/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rPr>
                <w:b/>
              </w:rPr>
              <w:t>Общая трудоемкость дисциплины (в час. /</w:t>
            </w:r>
            <w:proofErr w:type="spellStart"/>
            <w:r w:rsidRPr="00C426DB">
              <w:rPr>
                <w:b/>
              </w:rPr>
              <w:t>з.е</w:t>
            </w:r>
            <w:proofErr w:type="spellEnd"/>
            <w:r w:rsidRPr="00C426DB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72/2</w:t>
            </w:r>
          </w:p>
        </w:tc>
      </w:tr>
    </w:tbl>
    <w:p w:rsidR="00C426DB" w:rsidRPr="00C426DB" w:rsidRDefault="00C426DB" w:rsidP="00C42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6DB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C426DB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C426DB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C426DB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 xml:space="preserve">Трудоемкость в </w:t>
            </w:r>
            <w:proofErr w:type="spellStart"/>
            <w:r w:rsidRPr="00C426DB">
              <w:t>акад.час</w:t>
            </w:r>
            <w:proofErr w:type="spellEnd"/>
          </w:p>
        </w:tc>
      </w:tr>
      <w:tr w:rsidR="00C426DB" w:rsidRPr="00C426DB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C426DB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Практическая подготовка</w:t>
            </w:r>
          </w:p>
        </w:tc>
      </w:tr>
      <w:tr w:rsidR="00C426DB" w:rsidRPr="00C426DB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59" w:type="dxa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</w:pPr>
            <w:r w:rsidRPr="00C426DB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4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</w:pPr>
            <w:r w:rsidRPr="00C426DB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0,25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</w:pPr>
            <w:r w:rsidRPr="00C426DB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3,75</w:t>
            </w:r>
          </w:p>
        </w:tc>
      </w:tr>
      <w:tr w:rsidR="00C426DB" w:rsidRPr="00C426DB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</w:pPr>
            <w:r w:rsidRPr="00C426DB">
              <w:rPr>
                <w:b/>
              </w:rPr>
              <w:t>Общая трудоемкость дисциплины (в час. /</w:t>
            </w:r>
            <w:proofErr w:type="spellStart"/>
            <w:r w:rsidRPr="00C426DB">
              <w:rPr>
                <w:b/>
              </w:rPr>
              <w:t>з.е</w:t>
            </w:r>
            <w:proofErr w:type="spellEnd"/>
            <w:r w:rsidRPr="00C426DB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72/2</w:t>
            </w:r>
          </w:p>
        </w:tc>
      </w:tr>
    </w:tbl>
    <w:p w:rsidR="00C426DB" w:rsidRPr="00C426DB" w:rsidRDefault="00C426DB" w:rsidP="00C426D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6DB" w:rsidRPr="00C426DB" w:rsidRDefault="00C426DB" w:rsidP="006D25E3">
      <w:pPr>
        <w:pStyle w:val="WW-"/>
        <w:numPr>
          <w:ilvl w:val="0"/>
          <w:numId w:val="4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C426DB">
        <w:rPr>
          <w:b/>
          <w:bCs/>
          <w:color w:val="000000"/>
          <w:sz w:val="24"/>
          <w:szCs w:val="24"/>
        </w:rPr>
        <w:t>СОДЕРЖАНИЕ ДИСЦИПЛИНЫ:</w:t>
      </w:r>
    </w:p>
    <w:p w:rsidR="00C426DB" w:rsidRPr="00C426DB" w:rsidRDefault="00C426DB" w:rsidP="006D25E3">
      <w:pPr>
        <w:pStyle w:val="WW-"/>
        <w:numPr>
          <w:ilvl w:val="1"/>
          <w:numId w:val="4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C426DB">
        <w:rPr>
          <w:b/>
          <w:bCs/>
          <w:sz w:val="24"/>
          <w:szCs w:val="24"/>
        </w:rPr>
        <w:t>Блоки (разделы) дисциплины.</w:t>
      </w:r>
    </w:p>
    <w:p w:rsidR="00C426DB" w:rsidRPr="00C426DB" w:rsidRDefault="00C426DB" w:rsidP="00C426D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C426DB" w:rsidRPr="00C426DB" w:rsidTr="00C426DB">
        <w:tc>
          <w:tcPr>
            <w:tcW w:w="709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26DB" w:rsidRPr="00C426DB" w:rsidTr="00C426DB">
        <w:tc>
          <w:tcPr>
            <w:tcW w:w="709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История игры, ее значение в жизни ребенка. Теории игры.</w:t>
            </w:r>
          </w:p>
        </w:tc>
      </w:tr>
      <w:tr w:rsidR="00C426DB" w:rsidRPr="00C426DB" w:rsidTr="00C426DB">
        <w:tc>
          <w:tcPr>
            <w:tcW w:w="709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Возникновение игры в онтогенезе. Игра и психическое развитие.</w:t>
            </w:r>
          </w:p>
        </w:tc>
      </w:tr>
      <w:tr w:rsidR="00C426DB" w:rsidRPr="00C426DB" w:rsidTr="00C426DB">
        <w:tc>
          <w:tcPr>
            <w:tcW w:w="709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Виды игр. Использование игры в коррекционно-образовательном процессе</w:t>
            </w:r>
          </w:p>
        </w:tc>
      </w:tr>
      <w:tr w:rsidR="00C426DB" w:rsidRPr="00C426DB" w:rsidTr="00C426DB">
        <w:tc>
          <w:tcPr>
            <w:tcW w:w="709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Игрушки и их роль в развитии детей.</w:t>
            </w:r>
          </w:p>
        </w:tc>
      </w:tr>
      <w:tr w:rsidR="00C426DB" w:rsidRPr="00C426DB" w:rsidTr="00C426DB">
        <w:tc>
          <w:tcPr>
            <w:tcW w:w="709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Игровая деятельность дошкольников с проблемами в развитии.</w:t>
            </w:r>
          </w:p>
        </w:tc>
      </w:tr>
      <w:tr w:rsidR="00C426DB" w:rsidRPr="00C426DB" w:rsidTr="00C426DB">
        <w:tc>
          <w:tcPr>
            <w:tcW w:w="709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Организация обучения игре дошкольников с ОВЗ. Обучение сюжетно -ролевым играм</w:t>
            </w:r>
          </w:p>
        </w:tc>
      </w:tr>
      <w:tr w:rsidR="00C426DB" w:rsidRPr="00C426DB" w:rsidTr="00C426DB">
        <w:tc>
          <w:tcPr>
            <w:tcW w:w="709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Методика обучения коррекционным подвижным играм</w:t>
            </w:r>
          </w:p>
        </w:tc>
      </w:tr>
      <w:tr w:rsidR="00C426DB" w:rsidRPr="00C426DB" w:rsidTr="00C426DB">
        <w:tc>
          <w:tcPr>
            <w:tcW w:w="709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 xml:space="preserve">Дидактические и </w:t>
            </w:r>
            <w:proofErr w:type="spellStart"/>
            <w:r w:rsidRPr="00C426DB">
              <w:rPr>
                <w:bCs/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 w:rsidRPr="00C426DB">
              <w:rPr>
                <w:bCs/>
                <w:color w:val="000000"/>
                <w:sz w:val="24"/>
                <w:szCs w:val="24"/>
              </w:rPr>
              <w:t xml:space="preserve"> игры</w:t>
            </w:r>
          </w:p>
        </w:tc>
      </w:tr>
    </w:tbl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C85AF6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59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906593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906593">
        <w:rPr>
          <w:rFonts w:ascii="Times New Roman" w:eastAsia="Times New Roman" w:hAnsi="Times New Roman" w:cs="Times New Roman"/>
          <w:b/>
          <w:sz w:val="28"/>
          <w:szCs w:val="28"/>
        </w:rPr>
        <w:t>07.09. ВЗАИМОДЕЙСТВИЕ СПЕЦИАЛИСТОВ В ОРГАНИЗАЦИИ КОРРЕКЦИОННО-РАЗВИВАЮЩЕЙ РАБОТЫ С ДЕТЬМИ С ОГРАНИЧЕННЫМИ ВОЗМОЖНОСТЯМИ ЗДОРОВЬЯ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C426DB" w:rsidRPr="00906593" w:rsidRDefault="00C426DB" w:rsidP="00C426DB">
      <w:pPr>
        <w:pStyle w:val="a8"/>
        <w:spacing w:line="240" w:lineRule="auto"/>
        <w:ind w:left="0" w:firstLine="709"/>
        <w:rPr>
          <w:sz w:val="24"/>
          <w:szCs w:val="24"/>
        </w:rPr>
      </w:pPr>
      <w:r w:rsidRPr="00906593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26DB" w:rsidRPr="00906593" w:rsidTr="00C426D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906593">
              <w:rPr>
                <w:color w:val="000000"/>
              </w:rPr>
              <w:lastRenderedPageBreak/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color w:val="000000"/>
              </w:rPr>
              <w:t xml:space="preserve">Содержание компетенции </w:t>
            </w:r>
          </w:p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Индикаторы компетенций (код и содержание)</w:t>
            </w:r>
          </w:p>
        </w:tc>
      </w:tr>
      <w:tr w:rsidR="00C426DB" w:rsidRPr="00906593" w:rsidTr="00C426DB">
        <w:trPr>
          <w:trHeight w:val="19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ИУК3.1 Понимает эффективность использования стратегии сотрудничества для достижения поставленной цели, определяет свою роль в команде </w:t>
            </w:r>
          </w:p>
        </w:tc>
      </w:tr>
      <w:tr w:rsidR="00C426DB" w:rsidRPr="00906593" w:rsidTr="00C426DB">
        <w:trPr>
          <w:trHeight w:val="21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ИУК3.2 Различает особенности поведения разных групп людей, с которыми работает/взаимодействует, учитывает их в своей деятельности </w:t>
            </w:r>
          </w:p>
        </w:tc>
      </w:tr>
      <w:tr w:rsidR="00C426DB" w:rsidRPr="00906593" w:rsidTr="00C426DB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906593">
              <w:rPr>
                <w:sz w:val="24"/>
                <w:szCs w:val="24"/>
              </w:rPr>
              <w:t xml:space="preserve">ИУК3.3 Способен устанавливать разные виды коммуникации (учебную, деловую, неформальную и др.) </w:t>
            </w:r>
          </w:p>
        </w:tc>
      </w:tr>
      <w:tr w:rsidR="00C426DB" w:rsidRPr="00906593" w:rsidTr="00C426DB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906593">
              <w:rPr>
                <w:sz w:val="24"/>
                <w:szCs w:val="24"/>
              </w:rPr>
              <w:t xml:space="preserve">ИУК3.4 Понимает результаты (последствия) личных действий и планирует последовательность шагов для достижения заданного результата </w:t>
            </w:r>
          </w:p>
        </w:tc>
      </w:tr>
      <w:tr w:rsidR="00C426DB" w:rsidRPr="00906593" w:rsidTr="00C426DB">
        <w:trPr>
          <w:trHeight w:val="16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  <w:lang w:eastAsia="en-US"/>
              </w:rPr>
            </w:pPr>
            <w:r w:rsidRPr="00906593">
              <w:rPr>
                <w:sz w:val="24"/>
                <w:szCs w:val="24"/>
              </w:rPr>
              <w:t xml:space="preserve">ИУК3.5 Эффективно взаимодействует с другими членами команды, в </w:t>
            </w:r>
            <w:proofErr w:type="spellStart"/>
            <w:r w:rsidRPr="00906593">
              <w:rPr>
                <w:sz w:val="24"/>
                <w:szCs w:val="24"/>
              </w:rPr>
              <w:t>т.ч</w:t>
            </w:r>
            <w:proofErr w:type="spellEnd"/>
            <w:r w:rsidRPr="00906593">
              <w:rPr>
                <w:sz w:val="24"/>
                <w:szCs w:val="24"/>
              </w:rPr>
              <w:t>. участвует в обмене информацией, знаниями и опытом, и презентации результатов работы команды</w:t>
            </w:r>
          </w:p>
        </w:tc>
      </w:tr>
      <w:tr w:rsidR="00C426DB" w:rsidRPr="00906593" w:rsidTr="00C426DB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взаимодействовать с участниками образовательных </w:t>
            </w:r>
            <w:proofErr w:type="spellStart"/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отношенийв</w:t>
            </w:r>
            <w:proofErr w:type="spellEnd"/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образовательных программ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ИОПК 7.1 Знает: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 основные технологии социально-педагогического взаимодействия; специфику семейного воспитания детей с нарушением речи, факторы, ослабляющие воспитательные возможности семьи; </w:t>
            </w:r>
          </w:p>
        </w:tc>
      </w:tr>
      <w:tr w:rsidR="00C426DB" w:rsidRPr="00906593" w:rsidTr="00C426DB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6"/>
              <w:spacing w:before="0" w:after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pStyle w:val="a6"/>
              <w:spacing w:before="0" w:after="0"/>
              <w:jc w:val="both"/>
              <w:rPr>
                <w:lang w:eastAsia="en-US"/>
              </w:rPr>
            </w:pPr>
            <w:r w:rsidRPr="00906593">
              <w:t xml:space="preserve">ИОПК7.2 Умеет: взаимодействовать с разными участниками образовательного процесса (обучающимися, родителями, педагогами, администрацией); 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 планировать, отбирать методы и средства коммуникативного обеспечения коррекционно-образовательной работы с обучающимися с учетом возраста, </w:t>
            </w:r>
            <w:r w:rsidRPr="00906593">
              <w:lastRenderedPageBreak/>
              <w:t>глубины и структуры нарушения.</w:t>
            </w:r>
          </w:p>
        </w:tc>
      </w:tr>
      <w:tr w:rsidR="00C426DB" w:rsidRPr="00906593" w:rsidTr="00C426DB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6"/>
              <w:spacing w:before="0" w:after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ИОПК7.3 Владеет: методами выявления поведенческих и личностных проблем обучающихся, связанных с особенностями их развития, в процессе наблюдения; методами взаимодействия и командной работы с другими специалистами в рамках психолого-медико-педагогического консилиума; действиями планирования и анализа, отбора технологий взаимодействия с родителями обучающихся с учетом личностного потенциала родителей; 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 методами конструктивного межличностного общения с родителями обучающихся с нарушением речи; навыками межличностного общения с обучающимися с нарушением речи с учетом возрастных, типологических и индивидуальных особенностей; навыками планирования и анализа взаимодействия с родителями обучающихся</w:t>
            </w:r>
          </w:p>
        </w:tc>
      </w:tr>
      <w:tr w:rsidR="00C426DB" w:rsidRPr="00906593" w:rsidTr="00C426DB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 xml:space="preserve">ИПК4.1 Знает: содержание, формы, методы и технологии коррекционной работы с обучающимися с ОВЗ, способы проведения профилактических мероприятий;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 </w:t>
            </w:r>
          </w:p>
        </w:tc>
      </w:tr>
      <w:tr w:rsidR="00C426DB" w:rsidRPr="00906593" w:rsidTr="00C426DB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6"/>
              <w:spacing w:before="0" w:after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pStyle w:val="a6"/>
              <w:spacing w:before="0" w:after="0"/>
              <w:jc w:val="both"/>
              <w:rPr>
                <w:lang w:eastAsia="en-US"/>
              </w:rPr>
            </w:pPr>
            <w:r w:rsidRPr="00906593">
              <w:t xml:space="preserve"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 отбирать содержание и планировать проведение профилактических мероприятий; отбирать и применять способы, формы и методы консультативно-просветительской работы с участниками </w:t>
            </w:r>
            <w:r w:rsidRPr="00906593">
              <w:lastRenderedPageBreak/>
              <w:t>образовательных отношений.</w:t>
            </w:r>
          </w:p>
        </w:tc>
      </w:tr>
      <w:tr w:rsidR="00C426DB" w:rsidRPr="00906593" w:rsidTr="00C426DB">
        <w:trPr>
          <w:trHeight w:val="4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6"/>
              <w:spacing w:before="0" w:after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ИПК4.3 Владеет: методами проведения коррекционной работы с обучающимися с нарушениями речи; навыками проведения профилактических мероприятий с обучающимися с нарушениями речи; навыками организации консультативно- просветительской работы с участниками образовательных отношений.</w:t>
            </w:r>
          </w:p>
        </w:tc>
      </w:tr>
      <w:tr w:rsidR="00C426DB" w:rsidRPr="00906593" w:rsidTr="00C426DB">
        <w:trPr>
          <w:trHeight w:val="5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906593">
              <w:rPr>
                <w:sz w:val="24"/>
                <w:szCs w:val="24"/>
                <w:lang w:eastAsia="en-US"/>
              </w:rPr>
              <w:t>ИПК5.1 Знает: методологию психолого-педагогического исследования в области сурдопедагогики;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C426DB" w:rsidRPr="00906593" w:rsidTr="00C426DB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906593">
              <w:rPr>
                <w:sz w:val="24"/>
                <w:szCs w:val="24"/>
                <w:lang w:eastAsia="en-US"/>
              </w:rPr>
              <w:t xml:space="preserve">ИПК5.2 </w:t>
            </w:r>
            <w:r w:rsidRPr="00906593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906593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906593">
              <w:rPr>
                <w:spacing w:val="-4"/>
                <w:sz w:val="24"/>
                <w:szCs w:val="24"/>
                <w:lang w:eastAsia="en-US"/>
              </w:rPr>
              <w:t xml:space="preserve">научную </w:t>
            </w:r>
            <w:r w:rsidRPr="00906593">
              <w:rPr>
                <w:sz w:val="24"/>
                <w:szCs w:val="24"/>
                <w:lang w:eastAsia="en-US"/>
              </w:rPr>
              <w:t xml:space="preserve">проблему в рамках темы </w:t>
            </w:r>
            <w:proofErr w:type="spellStart"/>
            <w:r w:rsidRPr="00906593">
              <w:rPr>
                <w:sz w:val="24"/>
                <w:szCs w:val="24"/>
                <w:lang w:eastAsia="en-US"/>
              </w:rPr>
              <w:t>квалификационнойработы</w:t>
            </w:r>
            <w:proofErr w:type="spellEnd"/>
            <w:r w:rsidRPr="00906593">
              <w:rPr>
                <w:sz w:val="24"/>
                <w:szCs w:val="24"/>
                <w:lang w:eastAsia="en-US"/>
              </w:rPr>
              <w:t>;</w:t>
            </w:r>
          </w:p>
          <w:p w:rsidR="00C426DB" w:rsidRPr="00906593" w:rsidRDefault="00C426DB" w:rsidP="00C426DB">
            <w:pPr>
              <w:pStyle w:val="TableParagraph"/>
              <w:tabs>
                <w:tab w:val="left" w:pos="1372"/>
                <w:tab w:val="left" w:pos="2332"/>
                <w:tab w:val="left" w:pos="4052"/>
              </w:tabs>
              <w:jc w:val="both"/>
              <w:rPr>
                <w:sz w:val="24"/>
                <w:szCs w:val="24"/>
                <w:lang w:eastAsia="en-US"/>
              </w:rPr>
            </w:pPr>
            <w:r w:rsidRPr="00906593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906593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906593">
              <w:rPr>
                <w:sz w:val="24"/>
                <w:szCs w:val="24"/>
                <w:lang w:eastAsia="en-US"/>
              </w:rPr>
              <w:t xml:space="preserve">теоретического и экспериментального исследования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 оформлять анализировать, обобщать и представлять полученные результаты исследования </w:t>
            </w:r>
            <w:r w:rsidRPr="00906593">
              <w:rPr>
                <w:spacing w:val="-3"/>
                <w:sz w:val="24"/>
                <w:szCs w:val="24"/>
                <w:lang w:eastAsia="en-US"/>
              </w:rPr>
              <w:t xml:space="preserve">научной </w:t>
            </w:r>
            <w:r w:rsidRPr="00906593">
              <w:rPr>
                <w:sz w:val="24"/>
                <w:szCs w:val="24"/>
                <w:lang w:eastAsia="en-US"/>
              </w:rPr>
              <w:t xml:space="preserve">проблемы в соответствии с предъявляемыми требованиями создавать и оформлять </w:t>
            </w:r>
            <w:r w:rsidRPr="00906593">
              <w:rPr>
                <w:spacing w:val="-3"/>
                <w:sz w:val="24"/>
                <w:szCs w:val="24"/>
                <w:lang w:eastAsia="en-US"/>
              </w:rPr>
              <w:t xml:space="preserve">научный </w:t>
            </w:r>
            <w:r w:rsidRPr="00906593">
              <w:rPr>
                <w:sz w:val="24"/>
                <w:szCs w:val="24"/>
                <w:lang w:eastAsia="en-US"/>
              </w:rPr>
              <w:t>текст.</w:t>
            </w:r>
          </w:p>
        </w:tc>
      </w:tr>
      <w:tr w:rsidR="00C426DB" w:rsidRPr="00906593" w:rsidTr="00C426DB">
        <w:trPr>
          <w:trHeight w:val="55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C426DB" w:rsidRPr="00906593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DB" w:rsidRPr="00906593" w:rsidRDefault="00C426DB" w:rsidP="00C426DB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906593">
              <w:rPr>
                <w:sz w:val="24"/>
                <w:szCs w:val="24"/>
                <w:lang w:eastAsia="en-US"/>
              </w:rPr>
              <w:t>ИПК5.3 Владеет: начальными навыками теоретического и экспериментального исследования научной проблемы; навыками проведения экспериментального исследования; умением создавать и оформлять связный научный текст; навыками интерпретации, обобщения и представления экспериментальных данных.</w:t>
            </w:r>
          </w:p>
        </w:tc>
      </w:tr>
    </w:tbl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дисциплины  в</w:t>
      </w:r>
      <w:proofErr w:type="gramEnd"/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структуре ОП</w:t>
      </w:r>
      <w:r w:rsidRPr="009065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426DB" w:rsidRPr="00906593" w:rsidRDefault="00C426DB" w:rsidP="00C426DB">
      <w:pPr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bCs/>
          <w:sz w:val="24"/>
          <w:szCs w:val="24"/>
        </w:rPr>
        <w:tab/>
      </w:r>
      <w:r w:rsidRPr="00906593">
        <w:rPr>
          <w:rFonts w:ascii="Times New Roman" w:hAnsi="Times New Roman" w:cs="Times New Roman"/>
          <w:bCs/>
          <w:sz w:val="24"/>
          <w:szCs w:val="24"/>
          <w:u w:val="single"/>
        </w:rPr>
        <w:t>Цель курса</w:t>
      </w:r>
      <w:r w:rsidRPr="00906593">
        <w:rPr>
          <w:rFonts w:ascii="Times New Roman" w:hAnsi="Times New Roman" w:cs="Times New Roman"/>
          <w:sz w:val="24"/>
          <w:szCs w:val="24"/>
        </w:rPr>
        <w:t xml:space="preserve">: формирование у студентов профессиональных компетенций в области знаний об особенностях работы логопеда в учреждениях </w:t>
      </w:r>
      <w:proofErr w:type="gramStart"/>
      <w:r w:rsidRPr="00906593">
        <w:rPr>
          <w:rFonts w:ascii="Times New Roman" w:hAnsi="Times New Roman" w:cs="Times New Roman"/>
          <w:sz w:val="24"/>
          <w:szCs w:val="24"/>
        </w:rPr>
        <w:t>образования,  о</w:t>
      </w:r>
      <w:proofErr w:type="gramEnd"/>
      <w:r w:rsidRPr="00906593">
        <w:rPr>
          <w:rFonts w:ascii="Times New Roman" w:hAnsi="Times New Roman" w:cs="Times New Roman"/>
          <w:sz w:val="24"/>
          <w:szCs w:val="24"/>
        </w:rPr>
        <w:t xml:space="preserve"> месте воспитателя детского сада, учителя образовательного учреждения и родителей в коррекционном процессе.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bCs/>
          <w:sz w:val="24"/>
          <w:szCs w:val="24"/>
          <w:u w:val="single"/>
        </w:rPr>
        <w:t>Задачи курса</w:t>
      </w:r>
      <w:r w:rsidRPr="00906593">
        <w:rPr>
          <w:rFonts w:ascii="Times New Roman" w:hAnsi="Times New Roman" w:cs="Times New Roman"/>
          <w:sz w:val="24"/>
          <w:szCs w:val="24"/>
        </w:rPr>
        <w:t>:</w:t>
      </w:r>
    </w:p>
    <w:p w:rsidR="00C426DB" w:rsidRPr="00906593" w:rsidRDefault="00C426DB" w:rsidP="00C426DB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lastRenderedPageBreak/>
        <w:t>ознакомление с типичными формами нарушений звукопроизношения и их причинами.</w:t>
      </w:r>
    </w:p>
    <w:p w:rsidR="00C426DB" w:rsidRPr="00906593" w:rsidRDefault="00C426DB" w:rsidP="00C426DB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>формирование основных навыков выявления у детей недостатков звукопроизношения.</w:t>
      </w:r>
    </w:p>
    <w:p w:rsidR="00C426DB" w:rsidRPr="00906593" w:rsidRDefault="00C426DB" w:rsidP="00C426DB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>обучение планированию и проведению работы по формированию звукопроизношения.</w:t>
      </w:r>
    </w:p>
    <w:p w:rsidR="00C426DB" w:rsidRPr="00906593" w:rsidRDefault="00C426DB" w:rsidP="00C426DB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>ознакомление со специальной литературой.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 xml:space="preserve">Курс «Взаимодействие специалистов в организации коррекционно-развивающей работы с детьми с ограниченными возможностями </w:t>
      </w:r>
      <w:proofErr w:type="spellStart"/>
      <w:proofErr w:type="gramStart"/>
      <w:r w:rsidRPr="00906593">
        <w:rPr>
          <w:rFonts w:ascii="Times New Roman" w:hAnsi="Times New Roman" w:cs="Times New Roman"/>
          <w:sz w:val="24"/>
          <w:szCs w:val="24"/>
        </w:rPr>
        <w:t>здоровья»является</w:t>
      </w:r>
      <w:proofErr w:type="spellEnd"/>
      <w:proofErr w:type="gramEnd"/>
      <w:r w:rsidRPr="00906593">
        <w:rPr>
          <w:rFonts w:ascii="Times New Roman" w:hAnsi="Times New Roman" w:cs="Times New Roman"/>
          <w:sz w:val="24"/>
          <w:szCs w:val="24"/>
        </w:rPr>
        <w:t xml:space="preserve"> одной из составляющих профессионального образования при подготовке бакалавров в сфере специального образования. Дисциплина входит в состав цикла Б1 – профессиональные дисциплины и является одной из обязательных дисциплин данного цикла учебного плана направления 44.03.03 «Специальное (дефектологическое) образование» (уровень </w:t>
      </w:r>
      <w:proofErr w:type="spellStart"/>
      <w:r w:rsidRPr="0090659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06593">
        <w:rPr>
          <w:rFonts w:ascii="Times New Roman" w:hAnsi="Times New Roman" w:cs="Times New Roman"/>
          <w:sz w:val="24"/>
          <w:szCs w:val="24"/>
        </w:rPr>
        <w:t>)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 xml:space="preserve">Предшествующими для изучения учебной дисциплины являются </w:t>
      </w:r>
      <w:proofErr w:type="gramStart"/>
      <w:r w:rsidRPr="00906593">
        <w:rPr>
          <w:rFonts w:ascii="Times New Roman" w:hAnsi="Times New Roman" w:cs="Times New Roman"/>
          <w:sz w:val="24"/>
          <w:szCs w:val="24"/>
        </w:rPr>
        <w:t xml:space="preserve">дисциплины:  </w:t>
      </w:r>
      <w:r w:rsidRPr="00906593">
        <w:rPr>
          <w:rFonts w:ascii="Times New Roman" w:hAnsi="Times New Roman" w:cs="Times New Roman"/>
          <w:bCs/>
          <w:sz w:val="24"/>
          <w:szCs w:val="24"/>
        </w:rPr>
        <w:t>Филологических</w:t>
      </w:r>
      <w:proofErr w:type="gramEnd"/>
      <w:r w:rsidRPr="00906593">
        <w:rPr>
          <w:rFonts w:ascii="Times New Roman" w:hAnsi="Times New Roman" w:cs="Times New Roman"/>
          <w:bCs/>
          <w:sz w:val="24"/>
          <w:szCs w:val="24"/>
        </w:rPr>
        <w:t xml:space="preserve"> основ дефектологического образования», «Психологии», «Специальной психологии», « Педагогики», «Специальной педагогики», «Русского языка с основами языкознания». «Логопедическими </w:t>
      </w:r>
      <w:proofErr w:type="spellStart"/>
      <w:r w:rsidRPr="00906593">
        <w:rPr>
          <w:rFonts w:ascii="Times New Roman" w:hAnsi="Times New Roman" w:cs="Times New Roman"/>
          <w:bCs/>
          <w:sz w:val="24"/>
          <w:szCs w:val="24"/>
        </w:rPr>
        <w:t>технологиями</w:t>
      </w:r>
      <w:proofErr w:type="gramStart"/>
      <w:r w:rsidRPr="00906593">
        <w:rPr>
          <w:rFonts w:ascii="Times New Roman" w:hAnsi="Times New Roman" w:cs="Times New Roman"/>
          <w:bCs/>
          <w:sz w:val="24"/>
          <w:szCs w:val="24"/>
        </w:rPr>
        <w:t>».</w:t>
      </w:r>
      <w:r w:rsidRPr="0090659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proofErr w:type="gramEnd"/>
      <w:r w:rsidRPr="00906593">
        <w:rPr>
          <w:rFonts w:ascii="Times New Roman" w:hAnsi="Times New Roman" w:cs="Times New Roman"/>
          <w:sz w:val="24"/>
          <w:szCs w:val="24"/>
        </w:rPr>
        <w:t xml:space="preserve">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93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9065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93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426DB" w:rsidRPr="00906593" w:rsidTr="00C426DB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  <w:rPr>
                <w:i/>
                <w:iCs/>
              </w:rPr>
            </w:pPr>
            <w:r w:rsidRPr="00906593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 xml:space="preserve">Трудоемкость в </w:t>
            </w:r>
            <w:proofErr w:type="spellStart"/>
            <w:r w:rsidRPr="00906593">
              <w:t>акад.час</w:t>
            </w:r>
            <w:proofErr w:type="spellEnd"/>
          </w:p>
        </w:tc>
      </w:tr>
      <w:tr w:rsidR="00C426DB" w:rsidRPr="00906593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426DB" w:rsidRPr="00906593" w:rsidTr="00C426DB"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426DB" w:rsidRPr="00906593" w:rsidRDefault="00C426DB" w:rsidP="00C426DB">
            <w:pPr>
              <w:pStyle w:val="a5"/>
              <w:snapToGrid w:val="0"/>
              <w:jc w:val="both"/>
            </w:pPr>
          </w:p>
        </w:tc>
      </w:tr>
      <w:tr w:rsidR="00C426DB" w:rsidRPr="00906593" w:rsidTr="00C426DB"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906593" w:rsidTr="00C426DB"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 xml:space="preserve">Лабораторные работы / Практические занятия (в </w:t>
            </w:r>
            <w:proofErr w:type="spellStart"/>
            <w:r w:rsidRPr="00906593">
              <w:t>т.ч</w:t>
            </w:r>
            <w:proofErr w:type="spellEnd"/>
            <w:r w:rsidRPr="00906593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26DB" w:rsidRPr="00906593" w:rsidTr="00C426DB">
        <w:tc>
          <w:tcPr>
            <w:tcW w:w="6525" w:type="dxa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426DB" w:rsidRPr="00906593" w:rsidTr="00C426DB">
        <w:tc>
          <w:tcPr>
            <w:tcW w:w="6525" w:type="dxa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-</w:t>
            </w:r>
          </w:p>
        </w:tc>
      </w:tr>
      <w:tr w:rsidR="00C426DB" w:rsidRPr="00906593" w:rsidTr="00C426DB"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-</w:t>
            </w:r>
          </w:p>
        </w:tc>
      </w:tr>
      <w:tr w:rsidR="00C426DB" w:rsidRPr="00906593" w:rsidTr="00C426DB">
        <w:tc>
          <w:tcPr>
            <w:tcW w:w="6525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-</w:t>
            </w:r>
          </w:p>
        </w:tc>
      </w:tr>
      <w:tr w:rsidR="00C426DB" w:rsidRPr="00906593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</w:rPr>
              <w:t>Общая трудоемкость дисциплины (в час. /</w:t>
            </w:r>
            <w:proofErr w:type="spellStart"/>
            <w:r w:rsidRPr="00906593">
              <w:rPr>
                <w:b/>
              </w:rPr>
              <w:t>з.е</w:t>
            </w:r>
            <w:proofErr w:type="spellEnd"/>
            <w:r w:rsidRPr="00906593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72/2</w:t>
            </w:r>
          </w:p>
        </w:tc>
      </w:tr>
    </w:tbl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6593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C426DB" w:rsidRPr="00906593" w:rsidTr="00C426DB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  <w:rPr>
                <w:i/>
                <w:iCs/>
              </w:rPr>
            </w:pPr>
            <w:r w:rsidRPr="00906593">
              <w:lastRenderedPageBreak/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 xml:space="preserve">Трудоемкость в </w:t>
            </w:r>
            <w:proofErr w:type="spellStart"/>
            <w:r w:rsidRPr="00906593">
              <w:t>акад.час</w:t>
            </w:r>
            <w:proofErr w:type="spellEnd"/>
          </w:p>
        </w:tc>
      </w:tr>
      <w:tr w:rsidR="00C426DB" w:rsidRPr="00906593" w:rsidTr="00C426DB">
        <w:trPr>
          <w:trHeight w:val="262"/>
        </w:trPr>
        <w:tc>
          <w:tcPr>
            <w:tcW w:w="6540" w:type="dxa"/>
            <w:shd w:val="clear" w:color="auto" w:fill="E0E0E0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426DB" w:rsidRPr="00906593" w:rsidRDefault="00C426DB" w:rsidP="00C426DB">
            <w:pPr>
              <w:pStyle w:val="a5"/>
              <w:snapToGrid w:val="0"/>
              <w:jc w:val="both"/>
            </w:pP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 xml:space="preserve">Лабораторные работы/ Практические занятия </w:t>
            </w:r>
          </w:p>
        </w:tc>
        <w:tc>
          <w:tcPr>
            <w:tcW w:w="1432" w:type="dxa"/>
            <w:shd w:val="clear" w:color="auto" w:fill="auto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426DB" w:rsidRPr="00906593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D9D9D9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4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0,25</w:t>
            </w:r>
          </w:p>
        </w:tc>
      </w:tr>
      <w:tr w:rsidR="00C426DB" w:rsidRPr="00906593" w:rsidTr="00C426DB">
        <w:tc>
          <w:tcPr>
            <w:tcW w:w="6540" w:type="dxa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3,75</w:t>
            </w:r>
          </w:p>
        </w:tc>
      </w:tr>
      <w:tr w:rsidR="00C426DB" w:rsidRPr="00906593" w:rsidTr="00C426DB">
        <w:trPr>
          <w:trHeight w:val="306"/>
        </w:trPr>
        <w:tc>
          <w:tcPr>
            <w:tcW w:w="6540" w:type="dxa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rPr>
                <w:b/>
              </w:rPr>
              <w:t>Общая трудоемкость дисциплины (в час. /</w:t>
            </w:r>
            <w:proofErr w:type="spellStart"/>
            <w:r w:rsidRPr="00906593">
              <w:rPr>
                <w:b/>
              </w:rPr>
              <w:t>з.е</w:t>
            </w:r>
            <w:proofErr w:type="spellEnd"/>
            <w:r w:rsidRPr="00906593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426DB" w:rsidRPr="00906593" w:rsidRDefault="00C426DB" w:rsidP="00C426DB">
            <w:pPr>
              <w:pStyle w:val="a5"/>
              <w:jc w:val="both"/>
            </w:pPr>
            <w:r w:rsidRPr="00906593">
              <w:t>72/2</w:t>
            </w:r>
          </w:p>
        </w:tc>
      </w:tr>
    </w:tbl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DB" w:rsidRPr="00906593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59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06593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C426DB" w:rsidRPr="00906593" w:rsidRDefault="00C426DB" w:rsidP="00C426D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06593">
        <w:rPr>
          <w:b/>
          <w:bCs/>
          <w:color w:val="000000"/>
          <w:sz w:val="24"/>
          <w:szCs w:val="24"/>
        </w:rPr>
        <w:t xml:space="preserve">4.1 </w:t>
      </w:r>
      <w:r w:rsidRPr="00906593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Система образования и воспитания дошкольников и младших школьников.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sz w:val="24"/>
                <w:szCs w:val="24"/>
              </w:rPr>
              <w:t>Особенности  образования дошкольников с ТНР в группах   компенсирующей направленности, в группах комбинированной направленности, в группах общеразвивающей направленности.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Организац</w:t>
            </w:r>
            <w:r>
              <w:rPr>
                <w:bCs/>
                <w:sz w:val="24"/>
                <w:szCs w:val="24"/>
              </w:rPr>
              <w:t xml:space="preserve">ия совместной работы логопеда, </w:t>
            </w:r>
            <w:r w:rsidRPr="00906593">
              <w:rPr>
                <w:bCs/>
                <w:sz w:val="24"/>
                <w:szCs w:val="24"/>
              </w:rPr>
              <w:t>воспитателя в группе ФФН.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Организация совместной работы логопеда и специалистов ДОУ в группе детей с ОНР.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Организац</w:t>
            </w:r>
            <w:r>
              <w:rPr>
                <w:bCs/>
                <w:sz w:val="24"/>
                <w:szCs w:val="24"/>
              </w:rPr>
              <w:t xml:space="preserve">ия совместной работы логопеда, </w:t>
            </w:r>
            <w:r w:rsidRPr="00906593">
              <w:rPr>
                <w:bCs/>
                <w:sz w:val="24"/>
                <w:szCs w:val="24"/>
              </w:rPr>
              <w:t>воспитателя и специалистов ДОУ  в группе заикающихся.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tabs>
                <w:tab w:val="left" w:pos="0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Организация совместной работы логопеда, воспитателя и родителей в группах для  детей с ОНР.</w:t>
            </w:r>
          </w:p>
        </w:tc>
      </w:tr>
      <w:tr w:rsidR="00C426DB" w:rsidRPr="00906593" w:rsidTr="00C426DB">
        <w:tc>
          <w:tcPr>
            <w:tcW w:w="693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0659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426DB" w:rsidRPr="00906593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06593">
              <w:rPr>
                <w:bCs/>
                <w:sz w:val="24"/>
                <w:szCs w:val="24"/>
              </w:rPr>
              <w:t>Организация совместной работы логопеда, учителя начальных классов и специалистов в специальной (коррекционной) школе V.</w:t>
            </w:r>
          </w:p>
        </w:tc>
      </w:tr>
    </w:tbl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C85AF6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426DB" w:rsidRPr="0093459F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59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93459F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93459F">
        <w:rPr>
          <w:rFonts w:ascii="Times New Roman" w:eastAsia="Times New Roman" w:hAnsi="Times New Roman" w:cs="Times New Roman"/>
          <w:b/>
          <w:sz w:val="28"/>
          <w:szCs w:val="28"/>
        </w:rPr>
        <w:t>07.10 КОРРЕКЦИОННАЯ РИТМИКА</w:t>
      </w:r>
    </w:p>
    <w:p w:rsidR="00C426DB" w:rsidRPr="0093459F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93459F" w:rsidRDefault="00C426DB" w:rsidP="00C426D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59F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C426DB" w:rsidRPr="0093459F" w:rsidRDefault="00C426DB" w:rsidP="00C426DB">
      <w:pPr>
        <w:pStyle w:val="a8"/>
        <w:spacing w:line="240" w:lineRule="auto"/>
        <w:ind w:left="0" w:firstLine="709"/>
        <w:rPr>
          <w:sz w:val="24"/>
          <w:szCs w:val="24"/>
        </w:rPr>
      </w:pPr>
      <w:r w:rsidRPr="0093459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26DB" w:rsidRPr="0093459F" w:rsidTr="00C426DB">
        <w:trPr>
          <w:trHeight w:val="858"/>
        </w:trPr>
        <w:tc>
          <w:tcPr>
            <w:tcW w:w="993" w:type="dxa"/>
            <w:shd w:val="clear" w:color="auto" w:fill="auto"/>
          </w:tcPr>
          <w:p w:rsidR="00C426DB" w:rsidRPr="0093459F" w:rsidRDefault="00C426DB" w:rsidP="00C426DB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93459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C426DB" w:rsidRPr="0093459F" w:rsidRDefault="00C426DB" w:rsidP="00C426DB">
            <w:pPr>
              <w:pStyle w:val="a5"/>
              <w:jc w:val="center"/>
            </w:pPr>
            <w:r w:rsidRPr="0093459F">
              <w:rPr>
                <w:color w:val="000000"/>
              </w:rPr>
              <w:t xml:space="preserve">Содержание компетенции </w:t>
            </w:r>
          </w:p>
          <w:p w:rsidR="00C426DB" w:rsidRPr="0093459F" w:rsidRDefault="00C426DB" w:rsidP="00C426DB">
            <w:pPr>
              <w:pStyle w:val="a5"/>
              <w:jc w:val="center"/>
            </w:pPr>
            <w:r w:rsidRPr="0093459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a5"/>
              <w:jc w:val="center"/>
            </w:pPr>
            <w:r w:rsidRPr="0093459F">
              <w:t>Индикаторы компетенций (код и содержание)</w:t>
            </w:r>
          </w:p>
        </w:tc>
      </w:tr>
      <w:tr w:rsidR="00C426DB" w:rsidRPr="0093459F" w:rsidTr="00C426DB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мониторинг эффективности </w:t>
            </w:r>
            <w:r w:rsidRPr="0093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учебно-воспитательного и коррекционно-развивающего процесса</w:t>
            </w: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lastRenderedPageBreak/>
              <w:t xml:space="preserve">ИПК2.1 Знает: принципы, методы, организацию мониторинга эффективности </w:t>
            </w:r>
            <w:r w:rsidRPr="0093459F">
              <w:rPr>
                <w:sz w:val="24"/>
                <w:szCs w:val="24"/>
              </w:rPr>
              <w:lastRenderedPageBreak/>
              <w:t>учебно-воспитательного, коррекционно- развивающего процесса в разных институциональных условиях;</w:t>
            </w:r>
          </w:p>
        </w:tc>
      </w:tr>
      <w:tr w:rsidR="00C426DB" w:rsidRPr="0093459F" w:rsidTr="00C426DB">
        <w:trPr>
          <w:trHeight w:val="424"/>
        </w:trPr>
        <w:tc>
          <w:tcPr>
            <w:tcW w:w="993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ИПК2.2 </w:t>
            </w:r>
            <w:r w:rsidRPr="0093459F">
              <w:rPr>
                <w:spacing w:val="-4"/>
                <w:sz w:val="24"/>
                <w:szCs w:val="24"/>
              </w:rPr>
              <w:t xml:space="preserve">Умеет: </w:t>
            </w:r>
            <w:r w:rsidRPr="0093459F">
              <w:rPr>
                <w:sz w:val="24"/>
                <w:szCs w:val="24"/>
              </w:rPr>
              <w:t xml:space="preserve">применять разные </w:t>
            </w:r>
            <w:r w:rsidRPr="0093459F">
              <w:rPr>
                <w:spacing w:val="-3"/>
                <w:sz w:val="24"/>
                <w:szCs w:val="24"/>
              </w:rPr>
              <w:t xml:space="preserve">методы </w:t>
            </w:r>
            <w:r w:rsidRPr="0093459F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93459F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93459F">
              <w:rPr>
                <w:sz w:val="24"/>
                <w:szCs w:val="24"/>
              </w:rPr>
              <w:t>развивающегопроцесса</w:t>
            </w:r>
            <w:proofErr w:type="spellEnd"/>
            <w:r w:rsidRPr="0093459F">
              <w:rPr>
                <w:sz w:val="24"/>
                <w:szCs w:val="24"/>
              </w:rPr>
              <w:t>;</w:t>
            </w:r>
          </w:p>
          <w:p w:rsidR="00C426DB" w:rsidRPr="0093459F" w:rsidRDefault="00C426DB" w:rsidP="00C426DB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оформлять и интерпретировать </w:t>
            </w:r>
            <w:r w:rsidRPr="0093459F">
              <w:rPr>
                <w:spacing w:val="-3"/>
                <w:sz w:val="24"/>
                <w:szCs w:val="24"/>
              </w:rPr>
              <w:t xml:space="preserve">результаты </w:t>
            </w:r>
            <w:r w:rsidRPr="0093459F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93459F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93459F">
              <w:rPr>
                <w:sz w:val="24"/>
                <w:szCs w:val="24"/>
              </w:rPr>
              <w:t>развивающегопроцесса</w:t>
            </w:r>
            <w:proofErr w:type="spellEnd"/>
            <w:r w:rsidRPr="0093459F">
              <w:rPr>
                <w:sz w:val="24"/>
                <w:szCs w:val="24"/>
              </w:rPr>
              <w:t>;</w:t>
            </w:r>
          </w:p>
          <w:p w:rsidR="00C426DB" w:rsidRPr="0093459F" w:rsidRDefault="00C426DB" w:rsidP="00C426DB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использовать </w:t>
            </w:r>
            <w:r w:rsidRPr="0093459F">
              <w:rPr>
                <w:spacing w:val="-3"/>
                <w:sz w:val="24"/>
                <w:szCs w:val="24"/>
              </w:rPr>
              <w:t xml:space="preserve">выводы </w:t>
            </w:r>
            <w:r w:rsidRPr="0093459F">
              <w:rPr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proofErr w:type="spellStart"/>
            <w:r w:rsidRPr="0093459F">
              <w:rPr>
                <w:sz w:val="24"/>
                <w:szCs w:val="24"/>
              </w:rPr>
              <w:t>развивающегопроцесса</w:t>
            </w:r>
            <w:proofErr w:type="spellEnd"/>
            <w:r w:rsidRPr="0093459F">
              <w:rPr>
                <w:sz w:val="24"/>
                <w:szCs w:val="24"/>
              </w:rPr>
              <w:t>.</w:t>
            </w:r>
          </w:p>
        </w:tc>
      </w:tr>
      <w:tr w:rsidR="00C426DB" w:rsidRPr="0093459F" w:rsidTr="00C426DB">
        <w:trPr>
          <w:trHeight w:val="424"/>
        </w:trPr>
        <w:tc>
          <w:tcPr>
            <w:tcW w:w="993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426DB" w:rsidRPr="0093459F" w:rsidTr="00C426DB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:rsidR="00C426DB" w:rsidRPr="0093459F" w:rsidRDefault="00C426DB" w:rsidP="00C426DB">
            <w:pPr>
              <w:pStyle w:val="a5"/>
            </w:pPr>
            <w:r w:rsidRPr="0093459F"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93459F">
              <w:rPr>
                <w:sz w:val="24"/>
                <w:szCs w:val="24"/>
              </w:rPr>
              <w:t>разных групп</w:t>
            </w:r>
            <w:proofErr w:type="gramEnd"/>
            <w:r w:rsidRPr="0093459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93459F" w:rsidRDefault="00C426DB" w:rsidP="00C426DB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C426DB" w:rsidRPr="0093459F" w:rsidRDefault="00C426DB" w:rsidP="00C426DB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426DB" w:rsidRPr="0093459F" w:rsidTr="00C426DB">
        <w:trPr>
          <w:trHeight w:val="424"/>
        </w:trPr>
        <w:tc>
          <w:tcPr>
            <w:tcW w:w="993" w:type="dxa"/>
            <w:vMerge/>
            <w:shd w:val="clear" w:color="auto" w:fill="auto"/>
          </w:tcPr>
          <w:p w:rsidR="00C426DB" w:rsidRPr="0093459F" w:rsidRDefault="00C426DB" w:rsidP="00C426DB">
            <w:pPr>
              <w:pStyle w:val="a5"/>
            </w:pPr>
          </w:p>
        </w:tc>
        <w:tc>
          <w:tcPr>
            <w:tcW w:w="3686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ИПК3.2</w:t>
            </w:r>
            <w:r w:rsidRPr="0093459F">
              <w:rPr>
                <w:sz w:val="24"/>
                <w:szCs w:val="24"/>
              </w:rPr>
              <w:tab/>
            </w:r>
            <w:r w:rsidRPr="0093459F">
              <w:rPr>
                <w:spacing w:val="-4"/>
                <w:sz w:val="24"/>
                <w:szCs w:val="24"/>
              </w:rPr>
              <w:t xml:space="preserve">Умеет: </w:t>
            </w:r>
            <w:r w:rsidRPr="0093459F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:rsidR="00C426DB" w:rsidRPr="0093459F" w:rsidRDefault="00C426DB" w:rsidP="00C426DB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отбирать и</w:t>
            </w:r>
            <w:r w:rsidRPr="0093459F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93459F">
              <w:rPr>
                <w:spacing w:val="-3"/>
                <w:sz w:val="24"/>
                <w:szCs w:val="24"/>
              </w:rPr>
              <w:t xml:space="preserve">необходимые </w:t>
            </w:r>
            <w:r w:rsidRPr="0093459F">
              <w:rPr>
                <w:sz w:val="24"/>
                <w:szCs w:val="24"/>
              </w:rPr>
              <w:t xml:space="preserve">для осуществления </w:t>
            </w:r>
            <w:r w:rsidRPr="0093459F">
              <w:rPr>
                <w:spacing w:val="-3"/>
                <w:sz w:val="24"/>
                <w:szCs w:val="24"/>
              </w:rPr>
              <w:t>кор</w:t>
            </w:r>
            <w:r w:rsidRPr="0093459F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93459F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93459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93459F" w:rsidRDefault="00C426DB" w:rsidP="00C426DB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426DB" w:rsidRPr="0093459F" w:rsidTr="00C426DB">
        <w:trPr>
          <w:trHeight w:val="424"/>
        </w:trPr>
        <w:tc>
          <w:tcPr>
            <w:tcW w:w="993" w:type="dxa"/>
            <w:vMerge/>
            <w:shd w:val="clear" w:color="auto" w:fill="auto"/>
          </w:tcPr>
          <w:p w:rsidR="00C426DB" w:rsidRPr="0093459F" w:rsidRDefault="00C426DB" w:rsidP="00C426DB">
            <w:pPr>
              <w:pStyle w:val="a5"/>
            </w:pPr>
          </w:p>
        </w:tc>
        <w:tc>
          <w:tcPr>
            <w:tcW w:w="3686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:rsidR="00C426DB" w:rsidRPr="0093459F" w:rsidRDefault="00C426DB" w:rsidP="00C426DB">
            <w:pPr>
              <w:pStyle w:val="TableParagraph"/>
              <w:tabs>
                <w:tab w:val="left" w:pos="1087"/>
                <w:tab w:val="left" w:pos="1456"/>
              </w:tabs>
              <w:rPr>
                <w:sz w:val="24"/>
                <w:szCs w:val="24"/>
              </w:rPr>
            </w:pPr>
            <w:r w:rsidRPr="0093459F">
              <w:rPr>
                <w:spacing w:val="-4"/>
                <w:sz w:val="24"/>
                <w:szCs w:val="24"/>
              </w:rPr>
              <w:t xml:space="preserve"> подхода </w:t>
            </w:r>
            <w:r w:rsidRPr="0093459F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методами отбора и применения современных </w:t>
            </w:r>
            <w:r w:rsidRPr="0093459F">
              <w:rPr>
                <w:sz w:val="24"/>
                <w:szCs w:val="24"/>
              </w:rPr>
              <w:lastRenderedPageBreak/>
              <w:t>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426DB" w:rsidRPr="0093459F" w:rsidTr="00C426DB">
        <w:trPr>
          <w:trHeight w:val="501"/>
        </w:trPr>
        <w:tc>
          <w:tcPr>
            <w:tcW w:w="993" w:type="dxa"/>
            <w:vMerge w:val="restart"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426DB" w:rsidRPr="0093459F" w:rsidTr="00C426DB">
        <w:trPr>
          <w:trHeight w:val="656"/>
        </w:trPr>
        <w:tc>
          <w:tcPr>
            <w:tcW w:w="993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426DB" w:rsidRPr="0093459F" w:rsidTr="00C426DB">
        <w:trPr>
          <w:trHeight w:val="798"/>
        </w:trPr>
        <w:tc>
          <w:tcPr>
            <w:tcW w:w="993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426DB" w:rsidRPr="0093459F" w:rsidTr="00C426DB">
        <w:trPr>
          <w:trHeight w:val="977"/>
        </w:trPr>
        <w:tc>
          <w:tcPr>
            <w:tcW w:w="993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ИУК1.4 </w:t>
            </w:r>
            <w:r w:rsidRPr="0093459F">
              <w:rPr>
                <w:spacing w:val="-3"/>
                <w:sz w:val="24"/>
                <w:szCs w:val="24"/>
              </w:rPr>
              <w:t xml:space="preserve">Грамотно, </w:t>
            </w:r>
            <w:r w:rsidRPr="0093459F">
              <w:rPr>
                <w:sz w:val="24"/>
                <w:szCs w:val="24"/>
              </w:rPr>
              <w:t xml:space="preserve">логично, </w:t>
            </w:r>
            <w:r w:rsidRPr="0093459F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93459F">
              <w:rPr>
                <w:sz w:val="24"/>
                <w:szCs w:val="24"/>
              </w:rPr>
              <w:t xml:space="preserve">формирует собственные суждения </w:t>
            </w:r>
            <w:proofErr w:type="spellStart"/>
            <w:r w:rsidRPr="0093459F">
              <w:rPr>
                <w:sz w:val="24"/>
                <w:szCs w:val="24"/>
              </w:rPr>
              <w:t>иоценки</w:t>
            </w:r>
            <w:proofErr w:type="spellEnd"/>
            <w:r w:rsidRPr="0093459F">
              <w:rPr>
                <w:sz w:val="24"/>
                <w:szCs w:val="24"/>
              </w:rPr>
              <w:t>.</w:t>
            </w:r>
          </w:p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426DB" w:rsidRPr="0093459F" w:rsidTr="00C426DB">
        <w:trPr>
          <w:trHeight w:val="534"/>
        </w:trPr>
        <w:tc>
          <w:tcPr>
            <w:tcW w:w="993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426DB" w:rsidRPr="0093459F" w:rsidTr="00C426DB">
        <w:trPr>
          <w:trHeight w:val="534"/>
        </w:trPr>
        <w:tc>
          <w:tcPr>
            <w:tcW w:w="993" w:type="dxa"/>
            <w:vMerge w:val="restart"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93459F">
              <w:rPr>
                <w:spacing w:val="-3"/>
                <w:sz w:val="24"/>
                <w:szCs w:val="24"/>
              </w:rPr>
              <w:t xml:space="preserve"> том </w:t>
            </w:r>
            <w:r w:rsidRPr="0093459F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proofErr w:type="gramStart"/>
            <w:r w:rsidRPr="0093459F">
              <w:rPr>
                <w:sz w:val="24"/>
                <w:szCs w:val="24"/>
              </w:rPr>
              <w:t>отдельных компонентов</w:t>
            </w:r>
            <w:proofErr w:type="gramEnd"/>
            <w:r w:rsidRPr="0093459F">
              <w:rPr>
                <w:sz w:val="24"/>
                <w:szCs w:val="24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426DB" w:rsidRPr="0093459F" w:rsidTr="00C426DB">
        <w:trPr>
          <w:trHeight w:val="534"/>
        </w:trPr>
        <w:tc>
          <w:tcPr>
            <w:tcW w:w="993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ИОПК2.2 </w:t>
            </w:r>
            <w:r w:rsidRPr="0093459F">
              <w:rPr>
                <w:spacing w:val="-4"/>
                <w:sz w:val="24"/>
                <w:szCs w:val="24"/>
              </w:rPr>
              <w:t xml:space="preserve">Умеет: </w:t>
            </w:r>
            <w:r w:rsidRPr="0093459F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93459F">
              <w:rPr>
                <w:spacing w:val="-3"/>
                <w:sz w:val="24"/>
                <w:szCs w:val="24"/>
              </w:rPr>
              <w:t xml:space="preserve">компоненты </w:t>
            </w:r>
            <w:r w:rsidRPr="0093459F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C426DB" w:rsidRPr="0093459F" w:rsidTr="00C426DB">
        <w:trPr>
          <w:trHeight w:val="534"/>
        </w:trPr>
        <w:tc>
          <w:tcPr>
            <w:tcW w:w="993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426DB" w:rsidRPr="0093459F" w:rsidRDefault="00C426DB" w:rsidP="00C426D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26DB" w:rsidRPr="0093459F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ИОПК2.3 Владеет: способами разработки и реализации программ учебных предметов и </w:t>
            </w:r>
            <w:r w:rsidRPr="0093459F">
              <w:rPr>
                <w:sz w:val="24"/>
                <w:szCs w:val="24"/>
              </w:rPr>
              <w:lastRenderedPageBreak/>
              <w:t xml:space="preserve">других отдельных </w:t>
            </w:r>
            <w:r w:rsidRPr="0093459F">
              <w:rPr>
                <w:spacing w:val="-3"/>
                <w:sz w:val="24"/>
                <w:szCs w:val="24"/>
              </w:rPr>
              <w:t xml:space="preserve">компонентов </w:t>
            </w:r>
            <w:r w:rsidRPr="0093459F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93459F">
              <w:rPr>
                <w:spacing w:val="-3"/>
                <w:sz w:val="24"/>
                <w:szCs w:val="24"/>
              </w:rPr>
              <w:t xml:space="preserve">методы </w:t>
            </w:r>
            <w:proofErr w:type="spellStart"/>
            <w:r w:rsidRPr="0093459F">
              <w:rPr>
                <w:sz w:val="24"/>
                <w:szCs w:val="24"/>
              </w:rPr>
              <w:t>примененияинформационно</w:t>
            </w:r>
            <w:proofErr w:type="spellEnd"/>
            <w:r w:rsidRPr="0093459F">
              <w:rPr>
                <w:sz w:val="24"/>
                <w:szCs w:val="24"/>
              </w:rPr>
              <w:t xml:space="preserve">-коммуникационных технологий (далее – ИКТ) </w:t>
            </w:r>
            <w:r w:rsidRPr="0093459F">
              <w:rPr>
                <w:spacing w:val="-1"/>
                <w:sz w:val="24"/>
                <w:szCs w:val="24"/>
              </w:rPr>
              <w:t xml:space="preserve">при </w:t>
            </w:r>
            <w:r w:rsidRPr="0093459F">
              <w:rPr>
                <w:sz w:val="24"/>
                <w:szCs w:val="24"/>
              </w:rPr>
              <w:t xml:space="preserve">разработке и </w:t>
            </w:r>
            <w:proofErr w:type="spellStart"/>
            <w:r w:rsidRPr="0093459F">
              <w:rPr>
                <w:sz w:val="24"/>
                <w:szCs w:val="24"/>
              </w:rPr>
              <w:t>реализации</w:t>
            </w:r>
            <w:r w:rsidRPr="0093459F">
              <w:rPr>
                <w:spacing w:val="-4"/>
                <w:sz w:val="24"/>
                <w:szCs w:val="24"/>
              </w:rPr>
              <w:t>АООП</w:t>
            </w:r>
            <w:proofErr w:type="spellEnd"/>
            <w:r w:rsidRPr="0093459F">
              <w:rPr>
                <w:spacing w:val="-4"/>
                <w:sz w:val="24"/>
                <w:szCs w:val="24"/>
              </w:rPr>
              <w:t>.</w:t>
            </w:r>
          </w:p>
        </w:tc>
      </w:tr>
    </w:tbl>
    <w:p w:rsidR="00C426DB" w:rsidRPr="0093459F" w:rsidRDefault="00C426DB" w:rsidP="00C426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6DB" w:rsidRPr="0093459F" w:rsidRDefault="00C426DB" w:rsidP="00C42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459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3459F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93459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426DB" w:rsidRPr="0093459F" w:rsidRDefault="00C426DB" w:rsidP="00C426DB">
      <w:pPr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3459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Цель </w:t>
      </w:r>
      <w:r w:rsidRPr="0093459F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курса</w:t>
      </w:r>
      <w:r w:rsidRPr="0093459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: </w:t>
      </w:r>
    </w:p>
    <w:p w:rsidR="00C426DB" w:rsidRPr="0093459F" w:rsidRDefault="00C426DB" w:rsidP="00C426DB">
      <w:pPr>
        <w:shd w:val="clear" w:color="auto" w:fill="FFFFFF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3459F">
        <w:rPr>
          <w:rFonts w:ascii="Times New Roman" w:hAnsi="Times New Roman" w:cs="Times New Roman"/>
          <w:color w:val="000000"/>
          <w:kern w:val="2"/>
          <w:sz w:val="24"/>
          <w:szCs w:val="24"/>
        </w:rPr>
        <w:t>Ознакомить студентов с методами темпо-ритмической регуляции и координации артикуляционной и общей мо</w:t>
      </w:r>
      <w:r w:rsidRPr="0093459F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  <w:t>торики посредством специальных упражнений под музыку.</w:t>
      </w:r>
    </w:p>
    <w:p w:rsidR="00C426DB" w:rsidRPr="0093459F" w:rsidRDefault="00C426DB" w:rsidP="00C426DB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93459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Задачи курса</w:t>
      </w:r>
    </w:p>
    <w:p w:rsidR="00C426DB" w:rsidRPr="0093459F" w:rsidRDefault="00C426DB" w:rsidP="00C42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459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 ознакомить студентов с естественнонаучными основами </w:t>
      </w:r>
      <w:proofErr w:type="spellStart"/>
      <w:r w:rsidRPr="0093459F">
        <w:rPr>
          <w:rFonts w:ascii="Times New Roman" w:hAnsi="Times New Roman" w:cs="Times New Roman"/>
          <w:color w:val="000000"/>
          <w:kern w:val="2"/>
          <w:sz w:val="24"/>
          <w:szCs w:val="24"/>
        </w:rPr>
        <w:t>логоритмики</w:t>
      </w:r>
      <w:proofErr w:type="spellEnd"/>
      <w:r w:rsidRPr="0093459F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C426DB" w:rsidRPr="0093459F" w:rsidRDefault="00C426DB" w:rsidP="00C42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459F">
        <w:rPr>
          <w:rFonts w:ascii="Times New Roman" w:hAnsi="Times New Roman" w:cs="Times New Roman"/>
          <w:sz w:val="24"/>
          <w:szCs w:val="24"/>
        </w:rPr>
        <w:t xml:space="preserve">- познакомить с принципами, методами, приемами, средствами и содержанием </w:t>
      </w:r>
      <w:proofErr w:type="spellStart"/>
      <w:r w:rsidRPr="0093459F">
        <w:rPr>
          <w:rFonts w:ascii="Times New Roman" w:hAnsi="Times New Roman" w:cs="Times New Roman"/>
          <w:sz w:val="24"/>
          <w:szCs w:val="24"/>
        </w:rPr>
        <w:t>логоритмического</w:t>
      </w:r>
      <w:proofErr w:type="spellEnd"/>
      <w:r w:rsidRPr="0093459F">
        <w:rPr>
          <w:rFonts w:ascii="Times New Roman" w:hAnsi="Times New Roman" w:cs="Times New Roman"/>
          <w:sz w:val="24"/>
          <w:szCs w:val="24"/>
        </w:rPr>
        <w:t xml:space="preserve"> обследования детей с различными нарушениями речи; </w:t>
      </w:r>
    </w:p>
    <w:p w:rsidR="00C426DB" w:rsidRPr="0093459F" w:rsidRDefault="00C426DB" w:rsidP="00C426DB">
      <w:pPr>
        <w:pStyle w:val="ac"/>
        <w:shd w:val="clear" w:color="auto" w:fill="FFFFFF"/>
        <w:tabs>
          <w:tab w:val="left" w:pos="56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59F">
        <w:rPr>
          <w:rFonts w:ascii="Times New Roman" w:hAnsi="Times New Roman" w:cs="Times New Roman"/>
          <w:sz w:val="24"/>
          <w:szCs w:val="24"/>
        </w:rPr>
        <w:t>- сформировать у студентов умение оценивать темпо-ритмические характеристики движений у лиц с речевой патологией;</w:t>
      </w:r>
    </w:p>
    <w:p w:rsidR="00C426DB" w:rsidRPr="0093459F" w:rsidRDefault="00C426DB" w:rsidP="00C42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459F">
        <w:rPr>
          <w:rFonts w:ascii="Times New Roman" w:hAnsi="Times New Roman" w:cs="Times New Roman"/>
          <w:sz w:val="24"/>
          <w:szCs w:val="24"/>
        </w:rPr>
        <w:t xml:space="preserve">- познакомить с методами, приемами поэтапной </w:t>
      </w:r>
      <w:proofErr w:type="spellStart"/>
      <w:r w:rsidRPr="0093459F">
        <w:rPr>
          <w:rFonts w:ascii="Times New Roman" w:hAnsi="Times New Roman" w:cs="Times New Roman"/>
          <w:sz w:val="24"/>
          <w:szCs w:val="24"/>
        </w:rPr>
        <w:t>логоритмической</w:t>
      </w:r>
      <w:proofErr w:type="spellEnd"/>
      <w:r w:rsidRPr="0093459F">
        <w:rPr>
          <w:rFonts w:ascii="Times New Roman" w:hAnsi="Times New Roman" w:cs="Times New Roman"/>
          <w:sz w:val="24"/>
          <w:szCs w:val="24"/>
        </w:rPr>
        <w:t xml:space="preserve"> работы по преодолению нарушений речи, коррекции психомоторной сферы, оздоровлению и воспитанию детей с нарушениями речи с целью дальнейшей эффективной социализации;  </w:t>
      </w:r>
    </w:p>
    <w:p w:rsidR="00C426DB" w:rsidRPr="0093459F" w:rsidRDefault="00C426DB" w:rsidP="00C426DB">
      <w:pPr>
        <w:shd w:val="clear" w:color="auto" w:fill="FFFFFF"/>
        <w:tabs>
          <w:tab w:val="left" w:pos="560"/>
        </w:tabs>
        <w:suppressAutoHyphens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3459F">
        <w:rPr>
          <w:rFonts w:ascii="Times New Roman" w:hAnsi="Times New Roman" w:cs="Times New Roman"/>
          <w:sz w:val="24"/>
          <w:szCs w:val="24"/>
        </w:rPr>
        <w:t>- научить</w:t>
      </w:r>
      <w:r w:rsidRPr="0093459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студентов технологии проведения </w:t>
      </w:r>
      <w:proofErr w:type="spellStart"/>
      <w:r w:rsidRPr="0093459F">
        <w:rPr>
          <w:rFonts w:ascii="Times New Roman" w:hAnsi="Times New Roman" w:cs="Times New Roman"/>
          <w:color w:val="000000"/>
          <w:kern w:val="2"/>
          <w:sz w:val="24"/>
          <w:szCs w:val="24"/>
        </w:rPr>
        <w:t>логоритмики</w:t>
      </w:r>
      <w:proofErr w:type="spellEnd"/>
      <w:r w:rsidRPr="0093459F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 ли</w:t>
      </w:r>
      <w:r w:rsidRPr="0093459F">
        <w:rPr>
          <w:rFonts w:ascii="Times New Roman" w:hAnsi="Times New Roman" w:cs="Times New Roman"/>
          <w:color w:val="000000"/>
          <w:kern w:val="2"/>
          <w:sz w:val="24"/>
          <w:szCs w:val="24"/>
        </w:rPr>
        <w:softHyphen/>
        <w:t>цами, имеющими речевую патологию;</w:t>
      </w:r>
    </w:p>
    <w:p w:rsidR="00C426DB" w:rsidRPr="0093459F" w:rsidRDefault="00C426DB" w:rsidP="00C42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459F">
        <w:rPr>
          <w:rFonts w:ascii="Times New Roman" w:hAnsi="Times New Roman" w:cs="Times New Roman"/>
          <w:color w:val="000000"/>
          <w:kern w:val="2"/>
          <w:sz w:val="24"/>
          <w:szCs w:val="24"/>
        </w:rPr>
        <w:t>- научить</w:t>
      </w:r>
      <w:r w:rsidRPr="0093459F">
        <w:rPr>
          <w:rFonts w:ascii="Times New Roman" w:hAnsi="Times New Roman" w:cs="Times New Roman"/>
          <w:sz w:val="24"/>
          <w:szCs w:val="24"/>
        </w:rPr>
        <w:t xml:space="preserve"> использовать музыкально-ритмические средства в логопедической и дефектологической практике.</w:t>
      </w:r>
    </w:p>
    <w:p w:rsidR="00C426DB" w:rsidRPr="0093459F" w:rsidRDefault="00C426DB" w:rsidP="00C426DB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ОПОП ВО.</w:t>
      </w:r>
    </w:p>
    <w:p w:rsidR="00C426DB" w:rsidRPr="0093459F" w:rsidRDefault="00C426DB" w:rsidP="00C426DB">
      <w:pPr>
        <w:widowControl w:val="0"/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Дисциплина реализуется в рамках вариативной части Блока 1 «Дисциплины (модули)» программы </w:t>
      </w:r>
      <w:proofErr w:type="spellStart"/>
      <w:r w:rsidRPr="0093459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бакалавриата</w:t>
      </w:r>
      <w:proofErr w:type="spellEnd"/>
      <w:r w:rsidRPr="0093459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относится к дисциплинам по выбору, определяет направленность (профиль), является обязательной для освоения обучающимися</w:t>
      </w:r>
    </w:p>
    <w:p w:rsidR="00C426DB" w:rsidRPr="0093459F" w:rsidRDefault="00C426DB" w:rsidP="00C42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459F">
        <w:rPr>
          <w:rFonts w:ascii="Times New Roman" w:hAnsi="Times New Roman" w:cs="Times New Roman"/>
          <w:sz w:val="24"/>
          <w:szCs w:val="24"/>
        </w:rPr>
        <w:t xml:space="preserve">Предшествующими для изучения учебной дисциплины являются дисциплины: </w:t>
      </w:r>
      <w:r w:rsidRPr="0093459F">
        <w:rPr>
          <w:rFonts w:ascii="Times New Roman" w:hAnsi="Times New Roman" w:cs="Times New Roman"/>
          <w:bCs/>
          <w:sz w:val="24"/>
          <w:szCs w:val="24"/>
        </w:rPr>
        <w:t xml:space="preserve">Филологических основ дефектологического образования», «Психологии», «Специальной психологии», «Педагогики», «Специальной педагогики», «Русского языка с основами языкознания». «Логопедическими </w:t>
      </w:r>
      <w:proofErr w:type="spellStart"/>
      <w:r w:rsidRPr="0093459F">
        <w:rPr>
          <w:rFonts w:ascii="Times New Roman" w:hAnsi="Times New Roman" w:cs="Times New Roman"/>
          <w:bCs/>
          <w:sz w:val="24"/>
          <w:szCs w:val="24"/>
        </w:rPr>
        <w:t>технологиями</w:t>
      </w:r>
      <w:proofErr w:type="gramStart"/>
      <w:r w:rsidRPr="0093459F">
        <w:rPr>
          <w:rFonts w:ascii="Times New Roman" w:hAnsi="Times New Roman" w:cs="Times New Roman"/>
          <w:bCs/>
          <w:sz w:val="24"/>
          <w:szCs w:val="24"/>
        </w:rPr>
        <w:t>».</w:t>
      </w:r>
      <w:r w:rsidRPr="0093459F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proofErr w:type="gramEnd"/>
      <w:r w:rsidRPr="0093459F">
        <w:rPr>
          <w:rFonts w:ascii="Times New Roman" w:hAnsi="Times New Roman" w:cs="Times New Roman"/>
          <w:sz w:val="24"/>
          <w:szCs w:val="24"/>
        </w:rPr>
        <w:t xml:space="preserve">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C426DB" w:rsidRPr="0093459F" w:rsidRDefault="00C426DB" w:rsidP="00C426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DB" w:rsidRPr="0093459F" w:rsidRDefault="00C426DB" w:rsidP="00C426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59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3459F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C426DB" w:rsidRPr="0093459F" w:rsidRDefault="00C426DB" w:rsidP="00C42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459F">
        <w:rPr>
          <w:rFonts w:ascii="Times New Roman" w:hAnsi="Times New Roman" w:cs="Times New Roman"/>
          <w:sz w:val="24"/>
          <w:szCs w:val="24"/>
        </w:rPr>
        <w:lastRenderedPageBreak/>
        <w:t>Общая трудоемкость освоения дисциплины составляет 2 зачетных единицы, 72 академических часа.</w:t>
      </w:r>
    </w:p>
    <w:p w:rsidR="00C426DB" w:rsidRPr="0093459F" w:rsidRDefault="00C426DB" w:rsidP="00C426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26DB" w:rsidRPr="0093459F" w:rsidRDefault="00C426DB" w:rsidP="00C426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59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426DB" w:rsidRPr="0093459F" w:rsidTr="00C426DB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426DB" w:rsidRPr="0093459F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93459F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426DB" w:rsidRPr="0093459F" w:rsidRDefault="00C426DB" w:rsidP="00C426DB">
            <w:pPr>
              <w:pStyle w:val="a5"/>
              <w:jc w:val="center"/>
            </w:pPr>
            <w:r w:rsidRPr="0093459F">
              <w:t xml:space="preserve">Трудоемкость в </w:t>
            </w:r>
            <w:proofErr w:type="spellStart"/>
            <w:r w:rsidRPr="0093459F">
              <w:t>акад.час</w:t>
            </w:r>
            <w:proofErr w:type="spellEnd"/>
          </w:p>
        </w:tc>
      </w:tr>
      <w:tr w:rsidR="00C426DB" w:rsidRPr="0093459F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93459F" w:rsidRDefault="00C426DB" w:rsidP="00C4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426DB" w:rsidRPr="0093459F" w:rsidTr="00C426DB">
        <w:tc>
          <w:tcPr>
            <w:tcW w:w="6525" w:type="dxa"/>
            <w:shd w:val="clear" w:color="auto" w:fill="auto"/>
          </w:tcPr>
          <w:p w:rsidR="00C426DB" w:rsidRPr="0093459F" w:rsidRDefault="00C426DB" w:rsidP="00C426DB">
            <w:pPr>
              <w:pStyle w:val="a5"/>
            </w:pPr>
            <w:r w:rsidRPr="0093459F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426DB" w:rsidRPr="0093459F" w:rsidRDefault="00C426DB" w:rsidP="00C426DB">
            <w:pPr>
              <w:pStyle w:val="a5"/>
              <w:snapToGrid w:val="0"/>
              <w:jc w:val="center"/>
            </w:pPr>
          </w:p>
        </w:tc>
      </w:tr>
      <w:tr w:rsidR="00C426DB" w:rsidRPr="0093459F" w:rsidTr="00C426DB">
        <w:tc>
          <w:tcPr>
            <w:tcW w:w="6525" w:type="dxa"/>
            <w:shd w:val="clear" w:color="auto" w:fill="auto"/>
          </w:tcPr>
          <w:p w:rsidR="00C426DB" w:rsidRPr="0093459F" w:rsidRDefault="00C426DB" w:rsidP="00C426DB">
            <w:pPr>
              <w:pStyle w:val="a5"/>
            </w:pPr>
            <w:r w:rsidRPr="0093459F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93459F" w:rsidTr="00C426DB">
        <w:tc>
          <w:tcPr>
            <w:tcW w:w="6525" w:type="dxa"/>
            <w:shd w:val="clear" w:color="auto" w:fill="auto"/>
          </w:tcPr>
          <w:p w:rsidR="00C426DB" w:rsidRPr="0093459F" w:rsidRDefault="00C426DB" w:rsidP="00C426DB">
            <w:pPr>
              <w:pStyle w:val="a5"/>
            </w:pPr>
            <w:r w:rsidRPr="0093459F">
              <w:t xml:space="preserve">Лабораторные работы / Практические занятия (в </w:t>
            </w:r>
            <w:proofErr w:type="spellStart"/>
            <w:r w:rsidRPr="0093459F">
              <w:t>т.ч</w:t>
            </w:r>
            <w:proofErr w:type="spellEnd"/>
            <w:r w:rsidRPr="0093459F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6DB" w:rsidRPr="0093459F" w:rsidTr="00C426DB">
        <w:tc>
          <w:tcPr>
            <w:tcW w:w="6525" w:type="dxa"/>
            <w:shd w:val="clear" w:color="auto" w:fill="E0E0E0"/>
          </w:tcPr>
          <w:p w:rsidR="00C426DB" w:rsidRPr="0093459F" w:rsidRDefault="00C426DB" w:rsidP="00C426DB">
            <w:pPr>
              <w:pStyle w:val="a5"/>
            </w:pPr>
            <w:r w:rsidRPr="0093459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26DB" w:rsidRPr="0093459F" w:rsidTr="00C426DB">
        <w:tc>
          <w:tcPr>
            <w:tcW w:w="6525" w:type="dxa"/>
            <w:shd w:val="clear" w:color="auto" w:fill="E0E0E0"/>
          </w:tcPr>
          <w:p w:rsidR="00C426DB" w:rsidRPr="0093459F" w:rsidRDefault="00C426DB" w:rsidP="00C426DB">
            <w:pPr>
              <w:pStyle w:val="a5"/>
            </w:pPr>
            <w:r w:rsidRPr="0093459F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426DB" w:rsidRPr="0093459F" w:rsidRDefault="00C426DB" w:rsidP="00C426DB">
            <w:pPr>
              <w:pStyle w:val="a5"/>
              <w:jc w:val="center"/>
            </w:pPr>
            <w:r w:rsidRPr="0093459F">
              <w:t>-</w:t>
            </w:r>
          </w:p>
        </w:tc>
      </w:tr>
      <w:tr w:rsidR="00C426DB" w:rsidRPr="0093459F" w:rsidTr="00C426DB">
        <w:tc>
          <w:tcPr>
            <w:tcW w:w="6525" w:type="dxa"/>
            <w:shd w:val="clear" w:color="auto" w:fill="auto"/>
          </w:tcPr>
          <w:p w:rsidR="00C426DB" w:rsidRPr="0093459F" w:rsidRDefault="00C426DB" w:rsidP="00C426DB">
            <w:pPr>
              <w:pStyle w:val="a5"/>
            </w:pPr>
            <w:r w:rsidRPr="0093459F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426DB" w:rsidRPr="0093459F" w:rsidRDefault="00C426DB" w:rsidP="00C426DB">
            <w:pPr>
              <w:pStyle w:val="a5"/>
              <w:jc w:val="center"/>
            </w:pPr>
            <w:r w:rsidRPr="0093459F">
              <w:t>-</w:t>
            </w:r>
          </w:p>
        </w:tc>
      </w:tr>
      <w:tr w:rsidR="00C426DB" w:rsidRPr="0093459F" w:rsidTr="00C426DB">
        <w:tc>
          <w:tcPr>
            <w:tcW w:w="6525" w:type="dxa"/>
            <w:shd w:val="clear" w:color="auto" w:fill="auto"/>
          </w:tcPr>
          <w:p w:rsidR="00C426DB" w:rsidRPr="0093459F" w:rsidRDefault="00C426DB" w:rsidP="00C426DB">
            <w:pPr>
              <w:pStyle w:val="a5"/>
            </w:pPr>
            <w:r w:rsidRPr="0093459F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426DB" w:rsidRPr="0093459F" w:rsidRDefault="00C426DB" w:rsidP="00C426DB">
            <w:pPr>
              <w:pStyle w:val="a5"/>
              <w:jc w:val="center"/>
            </w:pPr>
            <w:r w:rsidRPr="0093459F">
              <w:t>-</w:t>
            </w:r>
          </w:p>
        </w:tc>
      </w:tr>
      <w:tr w:rsidR="00C426DB" w:rsidRPr="0093459F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93459F" w:rsidRDefault="00C426DB" w:rsidP="00C426DB">
            <w:pPr>
              <w:pStyle w:val="a5"/>
            </w:pPr>
            <w:r w:rsidRPr="0093459F">
              <w:rPr>
                <w:b/>
              </w:rPr>
              <w:t>Общая трудоемкость дисциплины (в час. /</w:t>
            </w:r>
            <w:proofErr w:type="spellStart"/>
            <w:r w:rsidRPr="0093459F">
              <w:rPr>
                <w:b/>
              </w:rPr>
              <w:t>з.е</w:t>
            </w:r>
            <w:proofErr w:type="spellEnd"/>
            <w:r w:rsidRPr="0093459F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426DB" w:rsidRPr="0093459F" w:rsidRDefault="00C426DB" w:rsidP="00C426DB">
            <w:pPr>
              <w:pStyle w:val="a5"/>
              <w:jc w:val="center"/>
            </w:pPr>
            <w:r w:rsidRPr="0093459F">
              <w:t>72/2</w:t>
            </w:r>
          </w:p>
        </w:tc>
      </w:tr>
    </w:tbl>
    <w:p w:rsidR="00C426DB" w:rsidRPr="0093459F" w:rsidRDefault="00C426DB" w:rsidP="00C426D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426DB" w:rsidRPr="0093459F" w:rsidRDefault="00C426DB" w:rsidP="00C426D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3459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C426DB" w:rsidRPr="0093459F" w:rsidTr="00C426DB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C426DB" w:rsidRPr="0093459F" w:rsidRDefault="00C426DB" w:rsidP="00C426DB">
            <w:pPr>
              <w:pStyle w:val="a5"/>
              <w:jc w:val="both"/>
              <w:rPr>
                <w:i/>
                <w:iCs/>
              </w:rPr>
            </w:pPr>
            <w:r w:rsidRPr="0093459F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426DB" w:rsidRPr="0093459F" w:rsidRDefault="00C426DB" w:rsidP="00C426DB">
            <w:pPr>
              <w:pStyle w:val="a5"/>
              <w:jc w:val="both"/>
            </w:pPr>
            <w:r w:rsidRPr="0093459F">
              <w:t xml:space="preserve">Трудоемкость в </w:t>
            </w:r>
            <w:proofErr w:type="spellStart"/>
            <w:r w:rsidRPr="0093459F">
              <w:t>акад.час</w:t>
            </w:r>
            <w:proofErr w:type="spellEnd"/>
          </w:p>
        </w:tc>
      </w:tr>
      <w:tr w:rsidR="00C426DB" w:rsidRPr="0093459F" w:rsidTr="00C426DB">
        <w:trPr>
          <w:trHeight w:val="262"/>
        </w:trPr>
        <w:tc>
          <w:tcPr>
            <w:tcW w:w="6540" w:type="dxa"/>
            <w:shd w:val="clear" w:color="auto" w:fill="E0E0E0"/>
          </w:tcPr>
          <w:p w:rsidR="00C426DB" w:rsidRPr="0093459F" w:rsidRDefault="00C426DB" w:rsidP="00C42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426DB" w:rsidRPr="0093459F" w:rsidTr="00C426DB">
        <w:tc>
          <w:tcPr>
            <w:tcW w:w="6540" w:type="dxa"/>
            <w:shd w:val="clear" w:color="auto" w:fill="auto"/>
          </w:tcPr>
          <w:p w:rsidR="00C426DB" w:rsidRPr="0093459F" w:rsidRDefault="00C426DB" w:rsidP="00C426DB">
            <w:pPr>
              <w:pStyle w:val="a5"/>
              <w:jc w:val="both"/>
            </w:pPr>
            <w:r w:rsidRPr="0093459F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426DB" w:rsidRPr="0093459F" w:rsidRDefault="00C426DB" w:rsidP="00C426DB">
            <w:pPr>
              <w:pStyle w:val="a5"/>
              <w:snapToGrid w:val="0"/>
              <w:jc w:val="center"/>
            </w:pPr>
          </w:p>
        </w:tc>
      </w:tr>
      <w:tr w:rsidR="00C426DB" w:rsidRPr="0093459F" w:rsidTr="00C426DB">
        <w:tc>
          <w:tcPr>
            <w:tcW w:w="6540" w:type="dxa"/>
            <w:shd w:val="clear" w:color="auto" w:fill="auto"/>
          </w:tcPr>
          <w:p w:rsidR="00C426DB" w:rsidRPr="0093459F" w:rsidRDefault="00C426DB" w:rsidP="00C426DB">
            <w:pPr>
              <w:pStyle w:val="a5"/>
              <w:jc w:val="both"/>
            </w:pPr>
            <w:r w:rsidRPr="0093459F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93459F" w:rsidTr="00C426DB">
        <w:tc>
          <w:tcPr>
            <w:tcW w:w="6540" w:type="dxa"/>
            <w:shd w:val="clear" w:color="auto" w:fill="auto"/>
          </w:tcPr>
          <w:p w:rsidR="00C426DB" w:rsidRPr="0093459F" w:rsidRDefault="00C426DB" w:rsidP="00C426DB">
            <w:pPr>
              <w:pStyle w:val="a5"/>
              <w:jc w:val="both"/>
            </w:pPr>
            <w:r w:rsidRPr="0093459F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6DB" w:rsidRPr="0093459F" w:rsidTr="00C426DB">
        <w:tc>
          <w:tcPr>
            <w:tcW w:w="6540" w:type="dxa"/>
            <w:shd w:val="clear" w:color="auto" w:fill="E0E0E0"/>
          </w:tcPr>
          <w:p w:rsidR="00C426DB" w:rsidRPr="0093459F" w:rsidRDefault="00C426DB" w:rsidP="00C426DB">
            <w:pPr>
              <w:pStyle w:val="a5"/>
              <w:jc w:val="both"/>
            </w:pPr>
            <w:r w:rsidRPr="0093459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426DB" w:rsidRPr="0093459F" w:rsidRDefault="00C426DB" w:rsidP="00C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426DB" w:rsidRPr="0093459F" w:rsidTr="00C426DB">
        <w:tc>
          <w:tcPr>
            <w:tcW w:w="6540" w:type="dxa"/>
            <w:shd w:val="clear" w:color="auto" w:fill="D9D9D9"/>
          </w:tcPr>
          <w:p w:rsidR="00C426DB" w:rsidRPr="0093459F" w:rsidRDefault="00C426DB" w:rsidP="00C426DB">
            <w:pPr>
              <w:pStyle w:val="a5"/>
              <w:jc w:val="both"/>
            </w:pPr>
            <w:r w:rsidRPr="0093459F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C426DB" w:rsidRPr="0093459F" w:rsidRDefault="00C426DB" w:rsidP="00C426DB">
            <w:pPr>
              <w:pStyle w:val="a5"/>
              <w:jc w:val="center"/>
            </w:pPr>
            <w:r w:rsidRPr="0093459F">
              <w:t>4</w:t>
            </w:r>
          </w:p>
        </w:tc>
      </w:tr>
      <w:tr w:rsidR="00C426DB" w:rsidRPr="0093459F" w:rsidTr="00C426DB">
        <w:tc>
          <w:tcPr>
            <w:tcW w:w="6540" w:type="dxa"/>
            <w:shd w:val="clear" w:color="auto" w:fill="auto"/>
          </w:tcPr>
          <w:p w:rsidR="00C426DB" w:rsidRPr="0093459F" w:rsidRDefault="00C426DB" w:rsidP="00C426DB">
            <w:pPr>
              <w:pStyle w:val="a5"/>
              <w:jc w:val="both"/>
            </w:pPr>
            <w:r w:rsidRPr="0093459F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426DB" w:rsidRPr="0093459F" w:rsidRDefault="00C426DB" w:rsidP="00C426DB">
            <w:pPr>
              <w:pStyle w:val="a5"/>
              <w:jc w:val="center"/>
            </w:pPr>
            <w:r w:rsidRPr="0093459F">
              <w:t>0,25</w:t>
            </w:r>
          </w:p>
        </w:tc>
      </w:tr>
      <w:tr w:rsidR="00C426DB" w:rsidRPr="0093459F" w:rsidTr="00C426DB">
        <w:tc>
          <w:tcPr>
            <w:tcW w:w="6540" w:type="dxa"/>
            <w:shd w:val="clear" w:color="auto" w:fill="auto"/>
          </w:tcPr>
          <w:p w:rsidR="00C426DB" w:rsidRPr="0093459F" w:rsidRDefault="00C426DB" w:rsidP="00C426DB">
            <w:pPr>
              <w:pStyle w:val="a5"/>
              <w:jc w:val="both"/>
            </w:pPr>
            <w:r w:rsidRPr="0093459F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426DB" w:rsidRPr="0093459F" w:rsidRDefault="00C426DB" w:rsidP="00C426DB">
            <w:pPr>
              <w:pStyle w:val="a5"/>
              <w:jc w:val="center"/>
            </w:pPr>
            <w:r w:rsidRPr="0093459F">
              <w:t>3,75</w:t>
            </w:r>
          </w:p>
        </w:tc>
      </w:tr>
      <w:tr w:rsidR="00C426DB" w:rsidRPr="0093459F" w:rsidTr="00C426DB">
        <w:trPr>
          <w:trHeight w:val="306"/>
        </w:trPr>
        <w:tc>
          <w:tcPr>
            <w:tcW w:w="6540" w:type="dxa"/>
            <w:shd w:val="clear" w:color="auto" w:fill="E0E0E0"/>
          </w:tcPr>
          <w:p w:rsidR="00C426DB" w:rsidRPr="0093459F" w:rsidRDefault="00C426DB" w:rsidP="00C426DB">
            <w:pPr>
              <w:pStyle w:val="a5"/>
              <w:jc w:val="both"/>
            </w:pPr>
            <w:r w:rsidRPr="0093459F">
              <w:rPr>
                <w:b/>
              </w:rPr>
              <w:t>Общая трудоемкость дисциплины (в час. /</w:t>
            </w:r>
            <w:proofErr w:type="spellStart"/>
            <w:r w:rsidRPr="0093459F">
              <w:rPr>
                <w:b/>
              </w:rPr>
              <w:t>з.е</w:t>
            </w:r>
            <w:proofErr w:type="spellEnd"/>
            <w:r w:rsidRPr="0093459F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426DB" w:rsidRPr="0093459F" w:rsidRDefault="00C426DB" w:rsidP="00C426DB">
            <w:pPr>
              <w:pStyle w:val="a5"/>
              <w:jc w:val="center"/>
            </w:pPr>
            <w:r w:rsidRPr="0093459F">
              <w:t>72/2</w:t>
            </w:r>
          </w:p>
        </w:tc>
      </w:tr>
    </w:tbl>
    <w:p w:rsidR="00C426DB" w:rsidRPr="0093459F" w:rsidRDefault="00C426DB" w:rsidP="00C426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6DB" w:rsidRPr="0093459F" w:rsidRDefault="00C426DB" w:rsidP="00C426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59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3459F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C426DB" w:rsidRPr="0093459F" w:rsidRDefault="00C426DB" w:rsidP="00C426D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3459F">
        <w:rPr>
          <w:b/>
          <w:bCs/>
          <w:color w:val="000000"/>
          <w:sz w:val="24"/>
          <w:szCs w:val="24"/>
        </w:rPr>
        <w:t xml:space="preserve">4.1 </w:t>
      </w:r>
      <w:r w:rsidRPr="0093459F">
        <w:rPr>
          <w:b/>
          <w:bCs/>
          <w:sz w:val="24"/>
          <w:szCs w:val="24"/>
        </w:rPr>
        <w:t>Блоки (разделы) дисциплины.</w:t>
      </w:r>
    </w:p>
    <w:p w:rsidR="00C426DB" w:rsidRPr="0093459F" w:rsidRDefault="00C426DB" w:rsidP="00C426DB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46"/>
      </w:tblGrid>
      <w:tr w:rsidR="00C426DB" w:rsidRPr="0093459F" w:rsidTr="00C426DB">
        <w:tc>
          <w:tcPr>
            <w:tcW w:w="693" w:type="dxa"/>
            <w:shd w:val="clear" w:color="auto" w:fill="auto"/>
          </w:tcPr>
          <w:p w:rsidR="00C426DB" w:rsidRPr="0093459F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  <w:shd w:val="clear" w:color="auto" w:fill="auto"/>
          </w:tcPr>
          <w:p w:rsidR="00C426DB" w:rsidRPr="0093459F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26DB" w:rsidRPr="0093459F" w:rsidTr="00C426DB">
        <w:tc>
          <w:tcPr>
            <w:tcW w:w="693" w:type="dxa"/>
            <w:shd w:val="clear" w:color="auto" w:fill="auto"/>
          </w:tcPr>
          <w:p w:rsidR="00C426DB" w:rsidRPr="0093459F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shd w:val="clear" w:color="auto" w:fill="auto"/>
          </w:tcPr>
          <w:p w:rsidR="00C426DB" w:rsidRPr="0093459F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Общая характеристика логопедической ритмики как метода коррекции речевых и неречевых нарушений у детей</w:t>
            </w:r>
          </w:p>
        </w:tc>
      </w:tr>
      <w:tr w:rsidR="00C426DB" w:rsidRPr="0093459F" w:rsidTr="00C426DB">
        <w:tc>
          <w:tcPr>
            <w:tcW w:w="693" w:type="dxa"/>
            <w:shd w:val="clear" w:color="auto" w:fill="auto"/>
          </w:tcPr>
          <w:p w:rsidR="00C426DB" w:rsidRPr="0093459F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946" w:type="dxa"/>
            <w:shd w:val="clear" w:color="auto" w:fill="auto"/>
          </w:tcPr>
          <w:p w:rsidR="00C426DB" w:rsidRPr="0093459F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93459F">
              <w:rPr>
                <w:bCs/>
                <w:color w:val="000000"/>
                <w:sz w:val="24"/>
                <w:szCs w:val="24"/>
              </w:rPr>
              <w:t>логоритмического</w:t>
            </w:r>
            <w:proofErr w:type="spellEnd"/>
            <w:r w:rsidRPr="0093459F">
              <w:rPr>
                <w:bCs/>
                <w:color w:val="000000"/>
                <w:sz w:val="24"/>
                <w:szCs w:val="24"/>
              </w:rPr>
              <w:t xml:space="preserve"> воспитания в России и за рубежом</w:t>
            </w:r>
          </w:p>
        </w:tc>
      </w:tr>
      <w:tr w:rsidR="00C426DB" w:rsidRPr="0093459F" w:rsidTr="00C426DB">
        <w:tc>
          <w:tcPr>
            <w:tcW w:w="693" w:type="dxa"/>
            <w:shd w:val="clear" w:color="auto" w:fill="auto"/>
          </w:tcPr>
          <w:p w:rsidR="00C426DB" w:rsidRPr="0093459F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shd w:val="clear" w:color="auto" w:fill="auto"/>
          </w:tcPr>
          <w:p w:rsidR="00C426DB" w:rsidRPr="0093459F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Средства логопедической ритмики</w:t>
            </w:r>
          </w:p>
        </w:tc>
      </w:tr>
      <w:tr w:rsidR="00C426DB" w:rsidRPr="0093459F" w:rsidTr="00C426DB">
        <w:tc>
          <w:tcPr>
            <w:tcW w:w="693" w:type="dxa"/>
            <w:shd w:val="clear" w:color="auto" w:fill="auto"/>
          </w:tcPr>
          <w:p w:rsidR="00C426DB" w:rsidRPr="0093459F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  <w:shd w:val="clear" w:color="auto" w:fill="auto"/>
          </w:tcPr>
          <w:p w:rsidR="00C426DB" w:rsidRPr="0093459F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Особенности организации и содержание работы по логопедической ритмике с детьми с речевой патологией</w:t>
            </w:r>
          </w:p>
        </w:tc>
      </w:tr>
    </w:tbl>
    <w:p w:rsidR="00C426DB" w:rsidRDefault="00C426DB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6DB" w:rsidRPr="00C85AF6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C426DB" w:rsidRPr="00C85AF6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C426DB" w:rsidRDefault="00C426DB" w:rsidP="00C426DB">
      <w:pPr>
        <w:tabs>
          <w:tab w:val="left" w:pos="3822"/>
        </w:tabs>
        <w:spacing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6D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426DB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C426DB">
        <w:rPr>
          <w:rFonts w:ascii="Times New Roman" w:eastAsia="Times New Roman" w:hAnsi="Times New Roman" w:cs="Times New Roman"/>
          <w:b/>
          <w:sz w:val="28"/>
          <w:szCs w:val="28"/>
        </w:rPr>
        <w:t>07.11 ПРАКТИКУМ ПО ОРГАНИЗАЦИИ КОРРЕКЦИОННО-РАЗВИВАЮЩЕЙ СРЕДЫ ДЛЯ ЛИЦ С ОГРАНИЧЕННЫМИ ВОЗМОЖНОСТЯМИ ЗДОРОВЬЯ</w:t>
      </w:r>
    </w:p>
    <w:p w:rsidR="00C426DB" w:rsidRPr="00C426DB" w:rsidRDefault="00C426DB" w:rsidP="006D25E3">
      <w:pPr>
        <w:pStyle w:val="a4"/>
        <w:numPr>
          <w:ilvl w:val="0"/>
          <w:numId w:val="50"/>
        </w:num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C426DB" w:rsidRPr="00C426DB" w:rsidRDefault="00C426DB" w:rsidP="00C426D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C426D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426DB" w:rsidRPr="00C426DB" w:rsidRDefault="00C426DB" w:rsidP="00C426DB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426DB" w:rsidRPr="00C426DB" w:rsidTr="00C426D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a5"/>
              <w:rPr>
                <w:i/>
                <w:iCs/>
                <w:color w:val="000000"/>
              </w:rPr>
            </w:pPr>
            <w:r w:rsidRPr="00C426DB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a5"/>
            </w:pPr>
            <w:r w:rsidRPr="00C426DB">
              <w:rPr>
                <w:color w:val="000000"/>
              </w:rPr>
              <w:t xml:space="preserve">Содержание компетенции </w:t>
            </w:r>
          </w:p>
          <w:p w:rsidR="00C426DB" w:rsidRPr="00C426DB" w:rsidRDefault="00C426DB" w:rsidP="00C426DB">
            <w:pPr>
              <w:pStyle w:val="a5"/>
            </w:pPr>
            <w:r w:rsidRPr="00C426D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a5"/>
            </w:pPr>
            <w:r w:rsidRPr="00C426DB">
              <w:t>Индикаторы компетенций (код и содержание)</w:t>
            </w:r>
          </w:p>
        </w:tc>
      </w:tr>
      <w:tr w:rsidR="00C426DB" w:rsidRPr="00C426DB" w:rsidTr="00C426DB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C426DB" w:rsidRPr="00C426DB" w:rsidTr="00C426DB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426DB" w:rsidRPr="00C426DB" w:rsidTr="00C426DB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C426DB" w:rsidRPr="00C426DB" w:rsidTr="00C426DB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426DB" w:rsidRPr="00C426DB" w:rsidTr="00C426DB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C426DB" w:rsidRPr="00C426DB" w:rsidTr="00C426DB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ОПК-2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426DB">
              <w:rPr>
                <w:spacing w:val="-3"/>
                <w:sz w:val="24"/>
                <w:szCs w:val="24"/>
              </w:rPr>
              <w:t xml:space="preserve"> том </w:t>
            </w:r>
            <w:r w:rsidRPr="00C426DB">
              <w:rPr>
                <w:sz w:val="24"/>
                <w:szCs w:val="24"/>
              </w:rPr>
              <w:t xml:space="preserve">числе ИКТ и особенности их </w:t>
            </w:r>
            <w:r w:rsidRPr="00C426DB">
              <w:rPr>
                <w:sz w:val="24"/>
                <w:szCs w:val="24"/>
              </w:rPr>
              <w:lastRenderedPageBreak/>
              <w:t xml:space="preserve">использования; технологию разработки </w:t>
            </w:r>
            <w:proofErr w:type="gramStart"/>
            <w:r w:rsidRPr="00C426DB">
              <w:rPr>
                <w:sz w:val="24"/>
                <w:szCs w:val="24"/>
              </w:rPr>
              <w:t>отдельных компонентов</w:t>
            </w:r>
            <w:proofErr w:type="gramEnd"/>
            <w:r w:rsidRPr="00C426DB">
              <w:rPr>
                <w:sz w:val="24"/>
                <w:szCs w:val="24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нарушением речи.</w:t>
            </w:r>
          </w:p>
        </w:tc>
      </w:tr>
      <w:tr w:rsidR="00C426DB" w:rsidRPr="00C426DB" w:rsidTr="00C426DB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ОПК2.2 </w:t>
            </w:r>
            <w:r w:rsidRPr="00C426DB">
              <w:rPr>
                <w:spacing w:val="-4"/>
                <w:sz w:val="24"/>
                <w:szCs w:val="24"/>
              </w:rPr>
              <w:t xml:space="preserve">Умеет: </w:t>
            </w:r>
            <w:r w:rsidRPr="00C426DB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C426DB">
              <w:rPr>
                <w:spacing w:val="-3"/>
                <w:sz w:val="24"/>
                <w:szCs w:val="24"/>
              </w:rPr>
              <w:t xml:space="preserve">компоненты </w:t>
            </w:r>
            <w:r w:rsidRPr="00C426DB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C426DB" w:rsidRPr="00C426DB" w:rsidTr="00C426DB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ОПК2.3 Владеет: способами разработки и реализации программ учебных предметов и других отдельных </w:t>
            </w:r>
            <w:r w:rsidRPr="00C426DB">
              <w:rPr>
                <w:spacing w:val="-3"/>
                <w:sz w:val="24"/>
                <w:szCs w:val="24"/>
              </w:rPr>
              <w:t xml:space="preserve">компонентов </w:t>
            </w:r>
            <w:r w:rsidRPr="00C426DB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C426DB">
              <w:rPr>
                <w:spacing w:val="-3"/>
                <w:sz w:val="24"/>
                <w:szCs w:val="24"/>
              </w:rPr>
              <w:t xml:space="preserve">методы </w:t>
            </w:r>
            <w:proofErr w:type="spellStart"/>
            <w:r w:rsidRPr="00C426DB">
              <w:rPr>
                <w:sz w:val="24"/>
                <w:szCs w:val="24"/>
              </w:rPr>
              <w:t>примененияинформационно</w:t>
            </w:r>
            <w:proofErr w:type="spellEnd"/>
            <w:r w:rsidRPr="00C426DB">
              <w:rPr>
                <w:sz w:val="24"/>
                <w:szCs w:val="24"/>
              </w:rPr>
              <w:t xml:space="preserve">-коммуникационных технологий (далее – ИКТ) </w:t>
            </w:r>
            <w:r w:rsidRPr="00C426DB">
              <w:rPr>
                <w:spacing w:val="-1"/>
                <w:sz w:val="24"/>
                <w:szCs w:val="24"/>
              </w:rPr>
              <w:t xml:space="preserve">при </w:t>
            </w:r>
            <w:r w:rsidRPr="00C426DB">
              <w:rPr>
                <w:sz w:val="24"/>
                <w:szCs w:val="24"/>
              </w:rPr>
              <w:t xml:space="preserve">разработке и </w:t>
            </w:r>
            <w:proofErr w:type="spellStart"/>
            <w:r w:rsidRPr="00C426DB">
              <w:rPr>
                <w:sz w:val="24"/>
                <w:szCs w:val="24"/>
              </w:rPr>
              <w:t>реализации</w:t>
            </w:r>
            <w:r w:rsidRPr="00C426DB">
              <w:rPr>
                <w:spacing w:val="-4"/>
                <w:sz w:val="24"/>
                <w:szCs w:val="24"/>
              </w:rPr>
              <w:t>АООП</w:t>
            </w:r>
            <w:proofErr w:type="spellEnd"/>
            <w:r w:rsidRPr="00C426DB">
              <w:rPr>
                <w:spacing w:val="-4"/>
                <w:sz w:val="24"/>
                <w:szCs w:val="24"/>
              </w:rPr>
              <w:t>.</w:t>
            </w:r>
          </w:p>
        </w:tc>
      </w:tr>
      <w:tr w:rsidR="00C426DB" w:rsidRPr="00C426DB" w:rsidTr="00C426DB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ОПК-6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426DB">
              <w:rPr>
                <w:spacing w:val="-3"/>
                <w:sz w:val="24"/>
                <w:szCs w:val="24"/>
              </w:rPr>
              <w:t xml:space="preserve">том </w:t>
            </w:r>
            <w:r w:rsidRPr="00C426DB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психолого-педагогические </w:t>
            </w:r>
            <w:r w:rsidRPr="00C426DB">
              <w:rPr>
                <w:spacing w:val="-4"/>
                <w:sz w:val="24"/>
                <w:szCs w:val="24"/>
              </w:rPr>
              <w:t xml:space="preserve">подходы, </w:t>
            </w:r>
            <w:r w:rsidRPr="00C426DB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426DB">
              <w:rPr>
                <w:spacing w:val="-2"/>
                <w:sz w:val="24"/>
                <w:szCs w:val="24"/>
              </w:rPr>
              <w:t xml:space="preserve">методы </w:t>
            </w:r>
            <w:r w:rsidRPr="00C426DB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C426DB" w:rsidRPr="00C426DB" w:rsidTr="00C426D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ОПК6.2 </w:t>
            </w:r>
            <w:r w:rsidRPr="00C426DB">
              <w:rPr>
                <w:spacing w:val="-4"/>
                <w:sz w:val="24"/>
                <w:szCs w:val="24"/>
              </w:rPr>
              <w:t xml:space="preserve">Умеет: </w:t>
            </w:r>
            <w:r w:rsidRPr="00C426DB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C426DB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C426DB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lastRenderedPageBreak/>
              <w:t xml:space="preserve">применять </w:t>
            </w:r>
            <w:r w:rsidRPr="00C426DB">
              <w:rPr>
                <w:spacing w:val="-3"/>
                <w:sz w:val="24"/>
                <w:szCs w:val="24"/>
              </w:rPr>
              <w:t xml:space="preserve">методы </w:t>
            </w:r>
            <w:r w:rsidRPr="00C426DB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C426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426DB" w:rsidRPr="00C426DB" w:rsidTr="00C426DB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426DB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C426DB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C426DB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методами совместной разработки (с другими 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426DB" w:rsidRPr="00C426DB" w:rsidTr="00C426DB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426DB" w:rsidRPr="00C426DB" w:rsidTr="00C426D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ПК1.2</w:t>
            </w:r>
            <w:r w:rsidRPr="00C426DB">
              <w:rPr>
                <w:spacing w:val="-4"/>
                <w:sz w:val="24"/>
                <w:szCs w:val="24"/>
              </w:rPr>
              <w:t xml:space="preserve">Умеет: </w:t>
            </w:r>
            <w:r w:rsidRPr="00C426DB">
              <w:rPr>
                <w:sz w:val="24"/>
                <w:szCs w:val="24"/>
              </w:rPr>
              <w:t xml:space="preserve">отбирать </w:t>
            </w:r>
            <w:r w:rsidRPr="00C426DB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426DB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C426DB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C426DB">
              <w:rPr>
                <w:sz w:val="24"/>
                <w:szCs w:val="24"/>
              </w:rPr>
              <w:t>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специальные методики </w:t>
            </w:r>
            <w:r w:rsidRPr="00C42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технологии в процессе обучения и воспитания обучающихся с нарушением речи.</w:t>
            </w:r>
          </w:p>
        </w:tc>
      </w:tr>
      <w:tr w:rsidR="00C426DB" w:rsidRPr="00C426DB" w:rsidTr="00C426DB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 xml:space="preserve">ПК1.3 Владеет: методами отбора </w:t>
            </w:r>
            <w:r w:rsidRPr="00C426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426DB" w:rsidRPr="00C426DB" w:rsidTr="00C426DB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ПК-2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426DB" w:rsidRPr="00C426DB" w:rsidTr="00C426DB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ПК2.2 </w:t>
            </w:r>
            <w:r w:rsidRPr="00C426DB">
              <w:rPr>
                <w:spacing w:val="-4"/>
                <w:sz w:val="24"/>
                <w:szCs w:val="24"/>
              </w:rPr>
              <w:t xml:space="preserve">Умеет: </w:t>
            </w:r>
            <w:r w:rsidRPr="00C426DB">
              <w:rPr>
                <w:sz w:val="24"/>
                <w:szCs w:val="24"/>
              </w:rPr>
              <w:t xml:space="preserve">применять разные </w:t>
            </w:r>
            <w:r w:rsidRPr="00C426DB">
              <w:rPr>
                <w:spacing w:val="-3"/>
                <w:sz w:val="24"/>
                <w:szCs w:val="24"/>
              </w:rPr>
              <w:t xml:space="preserve">методы </w:t>
            </w:r>
            <w:r w:rsidRPr="00C426DB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426DB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426DB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426DB">
              <w:rPr>
                <w:sz w:val="24"/>
                <w:szCs w:val="24"/>
              </w:rPr>
              <w:t>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оформлять и интерпретировать </w:t>
            </w:r>
            <w:r w:rsidRPr="00C426DB">
              <w:rPr>
                <w:spacing w:val="-3"/>
                <w:sz w:val="24"/>
                <w:szCs w:val="24"/>
              </w:rPr>
              <w:t xml:space="preserve">результаты </w:t>
            </w:r>
            <w:r w:rsidRPr="00C426DB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426DB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426DB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426DB">
              <w:rPr>
                <w:sz w:val="24"/>
                <w:szCs w:val="24"/>
              </w:rPr>
              <w:t>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426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выводы </w:t>
            </w: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proofErr w:type="spellStart"/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развивающегопроцесса</w:t>
            </w:r>
            <w:proofErr w:type="spellEnd"/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6DB" w:rsidRPr="00C426DB" w:rsidTr="00C426DB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426DB" w:rsidRPr="00C426DB" w:rsidTr="00C426DB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C426DB">
              <w:rPr>
                <w:sz w:val="24"/>
                <w:szCs w:val="24"/>
              </w:rPr>
              <w:t>разных групп</w:t>
            </w:r>
            <w:proofErr w:type="gramEnd"/>
            <w:r w:rsidRPr="00C426DB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426DB" w:rsidRPr="00C426DB" w:rsidTr="00C426DB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ПК3.2</w:t>
            </w:r>
            <w:r w:rsidRPr="00C426DB">
              <w:rPr>
                <w:spacing w:val="-4"/>
                <w:sz w:val="24"/>
                <w:szCs w:val="24"/>
              </w:rPr>
              <w:t xml:space="preserve">Умеет: </w:t>
            </w:r>
            <w:r w:rsidRPr="00C426DB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C426DB">
              <w:rPr>
                <w:sz w:val="24"/>
                <w:szCs w:val="24"/>
              </w:rPr>
              <w:t>подходав</w:t>
            </w:r>
            <w:proofErr w:type="spellEnd"/>
            <w:r w:rsidRPr="00C426DB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C426DB" w:rsidRPr="00C426DB" w:rsidRDefault="00C426DB" w:rsidP="00C426DB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отбирать и</w:t>
            </w:r>
            <w:r w:rsidRPr="00C426DB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426DB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426DB">
              <w:rPr>
                <w:sz w:val="24"/>
                <w:szCs w:val="24"/>
              </w:rPr>
              <w:t xml:space="preserve">для осуществления </w:t>
            </w:r>
            <w:r w:rsidRPr="00C426DB">
              <w:rPr>
                <w:spacing w:val="-3"/>
                <w:sz w:val="24"/>
                <w:szCs w:val="24"/>
              </w:rPr>
              <w:t>кор</w:t>
            </w:r>
            <w:r w:rsidRPr="00C426DB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C426DB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C426DB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426DB" w:rsidRPr="00C426DB" w:rsidTr="00C426DB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426DB" w:rsidRPr="00C426DB" w:rsidRDefault="00C426DB" w:rsidP="00C426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26DB" w:rsidRPr="00C426DB" w:rsidRDefault="00C426DB" w:rsidP="00C426DB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C426DB">
              <w:rPr>
                <w:spacing w:val="-4"/>
                <w:sz w:val="24"/>
                <w:szCs w:val="24"/>
              </w:rPr>
              <w:t xml:space="preserve"> подхода </w:t>
            </w:r>
            <w:r w:rsidRPr="00C426DB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C426DB" w:rsidRPr="00C426DB" w:rsidRDefault="00C426DB" w:rsidP="00C42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:rsidR="00C426DB" w:rsidRPr="00C426DB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26DB" w:rsidRPr="00C426DB" w:rsidRDefault="00C426DB" w:rsidP="006D25E3">
      <w:pPr>
        <w:pStyle w:val="a4"/>
        <w:widowControl w:val="0"/>
        <w:numPr>
          <w:ilvl w:val="0"/>
          <w:numId w:val="5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42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426DB" w:rsidRPr="00C426DB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proofErr w:type="spellStart"/>
      <w:proofErr w:type="gramStart"/>
      <w:r w:rsidRPr="00C426DB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C426DB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proofErr w:type="spellEnd"/>
      <w:proofErr w:type="gramEnd"/>
      <w:r w:rsidRPr="00C426DB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 к решению реальных практических задач по организации и проектированию обучения детей с различным уровнем нарушенного развития в рамках действующей правовой системы РФ об образовании лиц с ОВЗ.</w:t>
      </w:r>
    </w:p>
    <w:p w:rsidR="00C426DB" w:rsidRPr="00C426DB" w:rsidRDefault="00C426DB" w:rsidP="00C426D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C426DB" w:rsidRPr="00C426DB" w:rsidRDefault="00C426DB" w:rsidP="006D25E3">
      <w:pPr>
        <w:widowControl w:val="0"/>
        <w:numPr>
          <w:ilvl w:val="0"/>
          <w:numId w:val="49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6DB">
        <w:rPr>
          <w:rFonts w:ascii="Times New Roman" w:hAnsi="Times New Roman" w:cs="Times New Roman"/>
          <w:color w:val="000000"/>
          <w:sz w:val="24"/>
          <w:szCs w:val="24"/>
        </w:rPr>
        <w:t>Сформировать у студентов потребность в проектировочной деятельности в сфере специального / инклюзивного образования.</w:t>
      </w:r>
    </w:p>
    <w:p w:rsidR="00C426DB" w:rsidRPr="00C426DB" w:rsidRDefault="00C426DB" w:rsidP="006D25E3">
      <w:pPr>
        <w:widowControl w:val="0"/>
        <w:numPr>
          <w:ilvl w:val="0"/>
          <w:numId w:val="49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6DB">
        <w:rPr>
          <w:rFonts w:ascii="Times New Roman" w:hAnsi="Times New Roman" w:cs="Times New Roman"/>
          <w:color w:val="000000"/>
          <w:sz w:val="24"/>
          <w:szCs w:val="24"/>
        </w:rPr>
        <w:t>Научить ориентироваться в правовом поле образования лиц с ОВЗ в РФ.</w:t>
      </w:r>
    </w:p>
    <w:p w:rsidR="00C426DB" w:rsidRPr="00C426DB" w:rsidRDefault="00C426DB" w:rsidP="006D25E3">
      <w:pPr>
        <w:widowControl w:val="0"/>
        <w:numPr>
          <w:ilvl w:val="0"/>
          <w:numId w:val="49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6DB">
        <w:rPr>
          <w:rFonts w:ascii="Times New Roman" w:hAnsi="Times New Roman" w:cs="Times New Roman"/>
          <w:color w:val="000000"/>
          <w:sz w:val="24"/>
          <w:szCs w:val="24"/>
        </w:rPr>
        <w:t>Овладеть</w:t>
      </w:r>
      <w:r w:rsidRPr="00C426DB">
        <w:rPr>
          <w:rFonts w:ascii="Times New Roman" w:hAnsi="Times New Roman" w:cs="Times New Roman"/>
          <w:color w:val="000000"/>
          <w:sz w:val="24"/>
          <w:szCs w:val="24"/>
        </w:rPr>
        <w:tab/>
        <w:t>приемами</w:t>
      </w:r>
      <w:r w:rsidRPr="00C426DB">
        <w:rPr>
          <w:rFonts w:ascii="Times New Roman" w:hAnsi="Times New Roman" w:cs="Times New Roman"/>
          <w:color w:val="000000"/>
          <w:sz w:val="24"/>
          <w:szCs w:val="24"/>
        </w:rPr>
        <w:tab/>
        <w:t>анализа</w:t>
      </w:r>
      <w:r w:rsidRPr="00C426DB">
        <w:rPr>
          <w:rFonts w:ascii="Times New Roman" w:hAnsi="Times New Roman" w:cs="Times New Roman"/>
          <w:color w:val="000000"/>
          <w:sz w:val="24"/>
          <w:szCs w:val="24"/>
        </w:rPr>
        <w:tab/>
        <w:t>данных</w:t>
      </w:r>
      <w:r w:rsidRPr="00C426DB">
        <w:rPr>
          <w:rFonts w:ascii="Times New Roman" w:hAnsi="Times New Roman" w:cs="Times New Roman"/>
          <w:color w:val="000000"/>
          <w:sz w:val="24"/>
          <w:szCs w:val="24"/>
        </w:rPr>
        <w:tab/>
        <w:t>медико-психолого-педагогического обследования детей дошкольного и младшего школьного возраста.</w:t>
      </w:r>
    </w:p>
    <w:p w:rsidR="00C426DB" w:rsidRPr="00C426DB" w:rsidRDefault="00C426DB" w:rsidP="006D25E3">
      <w:pPr>
        <w:widowControl w:val="0"/>
        <w:numPr>
          <w:ilvl w:val="0"/>
          <w:numId w:val="49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6DB">
        <w:rPr>
          <w:rFonts w:ascii="Times New Roman" w:hAnsi="Times New Roman" w:cs="Times New Roman"/>
          <w:color w:val="000000"/>
          <w:sz w:val="24"/>
          <w:szCs w:val="24"/>
        </w:rPr>
        <w:t>Овладеть основными знаниями в области планирования и проектирования экспериментального исследования в рамках работы над ВКР.</w:t>
      </w:r>
    </w:p>
    <w:p w:rsidR="00C426DB" w:rsidRPr="00C426DB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C426D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426DB">
        <w:rPr>
          <w:rFonts w:ascii="Times New Roman" w:hAnsi="Times New Roman" w:cs="Times New Roman"/>
          <w:sz w:val="24"/>
          <w:szCs w:val="24"/>
        </w:rPr>
        <w:t>.</w:t>
      </w:r>
    </w:p>
    <w:p w:rsidR="00C426DB" w:rsidRPr="00C426DB" w:rsidRDefault="00C426DB" w:rsidP="00C426D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C426DB" w:rsidRPr="00C426DB" w:rsidRDefault="00C426DB" w:rsidP="00C426DB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26DB" w:rsidRPr="00C426DB" w:rsidRDefault="00C426DB" w:rsidP="006D25E3">
      <w:pPr>
        <w:pStyle w:val="a4"/>
        <w:widowControl w:val="0"/>
        <w:numPr>
          <w:ilvl w:val="0"/>
          <w:numId w:val="50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C426DB" w:rsidRPr="00C426DB" w:rsidRDefault="00C426DB" w:rsidP="00C426DB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C426D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426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426DB" w:rsidRPr="00C426DB" w:rsidRDefault="00C426DB" w:rsidP="00C426DB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426DB" w:rsidRPr="00C426DB" w:rsidRDefault="00C426DB" w:rsidP="00C426D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26D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C426DB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C426DB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C426DB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 xml:space="preserve">Трудоемкость в </w:t>
            </w:r>
            <w:proofErr w:type="spellStart"/>
            <w:r w:rsidRPr="00C426DB">
              <w:t>акад.час</w:t>
            </w:r>
            <w:proofErr w:type="spellEnd"/>
          </w:p>
        </w:tc>
      </w:tr>
      <w:tr w:rsidR="00C426DB" w:rsidRPr="00C426DB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C426DB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Практическая подготовка</w:t>
            </w:r>
          </w:p>
        </w:tc>
      </w:tr>
      <w:tr w:rsidR="00C426DB" w:rsidRPr="00C426DB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 xml:space="preserve">Лабораторные работы / Практические занятия (в </w:t>
            </w:r>
            <w:proofErr w:type="spellStart"/>
            <w:r w:rsidRPr="00C426DB">
              <w:t>т.ч</w:t>
            </w:r>
            <w:proofErr w:type="spellEnd"/>
            <w:r w:rsidRPr="00C426DB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559" w:type="dxa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rPr>
                <w:b/>
              </w:rPr>
              <w:t>Общая трудоемкость дисциплины (в час. /</w:t>
            </w:r>
            <w:proofErr w:type="spellStart"/>
            <w:r w:rsidRPr="00C426DB">
              <w:rPr>
                <w:b/>
              </w:rPr>
              <w:t>з.е</w:t>
            </w:r>
            <w:proofErr w:type="spellEnd"/>
            <w:r w:rsidRPr="00C426DB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72/2</w:t>
            </w:r>
          </w:p>
        </w:tc>
      </w:tr>
    </w:tbl>
    <w:p w:rsidR="00C426DB" w:rsidRPr="00C426DB" w:rsidRDefault="00C426DB" w:rsidP="00C42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26DB" w:rsidRPr="00C426DB" w:rsidRDefault="00C426DB" w:rsidP="00C426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6DB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426DB" w:rsidRPr="00C426DB" w:rsidTr="00C426DB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C426DB" w:rsidRPr="00C426DB" w:rsidRDefault="00C426DB" w:rsidP="00C426DB">
            <w:pPr>
              <w:pStyle w:val="a5"/>
              <w:jc w:val="center"/>
              <w:rPr>
                <w:i/>
                <w:iCs/>
              </w:rPr>
            </w:pPr>
            <w:r w:rsidRPr="00C426DB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 xml:space="preserve">Трудоемкость в </w:t>
            </w:r>
            <w:proofErr w:type="spellStart"/>
            <w:r w:rsidRPr="00C426DB">
              <w:t>акад.час</w:t>
            </w:r>
            <w:proofErr w:type="spellEnd"/>
          </w:p>
        </w:tc>
      </w:tr>
      <w:tr w:rsidR="00C426DB" w:rsidRPr="00C426DB" w:rsidTr="00C426DB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C426DB" w:rsidRPr="00C426DB" w:rsidRDefault="00C426DB" w:rsidP="00C426DB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Практическая подготовка</w:t>
            </w:r>
          </w:p>
        </w:tc>
      </w:tr>
      <w:tr w:rsidR="00C426DB" w:rsidRPr="00C426DB" w:rsidTr="00C426DB">
        <w:trPr>
          <w:trHeight w:val="239"/>
        </w:trPr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snapToGrid w:val="0"/>
              <w:ind w:hanging="3"/>
              <w:jc w:val="center"/>
            </w:pP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59" w:type="dxa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C426DB" w:rsidRDefault="00C426DB" w:rsidP="00C426DB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</w:pPr>
            <w:r w:rsidRPr="00C426DB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4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</w:pPr>
            <w:r w:rsidRPr="00C426DB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0,25</w:t>
            </w:r>
          </w:p>
        </w:tc>
      </w:tr>
      <w:tr w:rsidR="00C426DB" w:rsidRPr="00C426DB" w:rsidTr="00C426DB"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</w:pPr>
            <w:r w:rsidRPr="00C426DB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3,75</w:t>
            </w:r>
          </w:p>
        </w:tc>
      </w:tr>
      <w:tr w:rsidR="00C426DB" w:rsidRPr="00C426DB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rPr>
          <w:trHeight w:val="173"/>
        </w:trPr>
        <w:tc>
          <w:tcPr>
            <w:tcW w:w="6525" w:type="dxa"/>
            <w:shd w:val="clear" w:color="auto" w:fill="auto"/>
          </w:tcPr>
          <w:p w:rsidR="00C426DB" w:rsidRPr="00C426DB" w:rsidRDefault="00C426DB" w:rsidP="00C426DB">
            <w:pPr>
              <w:pStyle w:val="a5"/>
              <w:ind w:left="57"/>
            </w:pPr>
            <w:r w:rsidRPr="00C426DB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-</w:t>
            </w:r>
          </w:p>
        </w:tc>
      </w:tr>
      <w:tr w:rsidR="00C426DB" w:rsidRPr="00C426DB" w:rsidTr="00C426DB">
        <w:trPr>
          <w:trHeight w:val="173"/>
        </w:trPr>
        <w:tc>
          <w:tcPr>
            <w:tcW w:w="6525" w:type="dxa"/>
            <w:shd w:val="clear" w:color="auto" w:fill="E0E0E0"/>
          </w:tcPr>
          <w:p w:rsidR="00C426DB" w:rsidRPr="00C426DB" w:rsidRDefault="00C426DB" w:rsidP="00C426DB">
            <w:pPr>
              <w:pStyle w:val="a5"/>
            </w:pPr>
            <w:r w:rsidRPr="00C426DB">
              <w:rPr>
                <w:b/>
              </w:rPr>
              <w:t>Общая трудоемкость дисциплины (в час. /</w:t>
            </w:r>
            <w:proofErr w:type="spellStart"/>
            <w:r w:rsidRPr="00C426DB">
              <w:rPr>
                <w:b/>
              </w:rPr>
              <w:t>з.е</w:t>
            </w:r>
            <w:proofErr w:type="spellEnd"/>
            <w:r w:rsidRPr="00C426DB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C426DB" w:rsidRPr="00C426DB" w:rsidRDefault="00C426DB" w:rsidP="00C426DB">
            <w:pPr>
              <w:pStyle w:val="a5"/>
              <w:ind w:hanging="3"/>
              <w:jc w:val="center"/>
            </w:pPr>
            <w:r w:rsidRPr="00C426DB">
              <w:t>72/2</w:t>
            </w:r>
          </w:p>
        </w:tc>
      </w:tr>
    </w:tbl>
    <w:p w:rsidR="00C426DB" w:rsidRPr="00C426DB" w:rsidRDefault="00C426DB" w:rsidP="00C426D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26DB" w:rsidRPr="00C426DB" w:rsidRDefault="00C426DB" w:rsidP="006D25E3">
      <w:pPr>
        <w:pStyle w:val="WW-"/>
        <w:numPr>
          <w:ilvl w:val="0"/>
          <w:numId w:val="50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C426DB">
        <w:rPr>
          <w:b/>
          <w:bCs/>
          <w:color w:val="000000"/>
          <w:sz w:val="24"/>
          <w:szCs w:val="24"/>
        </w:rPr>
        <w:t>СОДЕРЖАНИЕ ДИСЦИПЛИНЫ:</w:t>
      </w:r>
    </w:p>
    <w:p w:rsidR="00C426DB" w:rsidRPr="00C426DB" w:rsidRDefault="00C426DB" w:rsidP="006D25E3">
      <w:pPr>
        <w:pStyle w:val="WW-"/>
        <w:numPr>
          <w:ilvl w:val="1"/>
          <w:numId w:val="50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C426DB">
        <w:rPr>
          <w:b/>
          <w:bCs/>
          <w:sz w:val="24"/>
          <w:szCs w:val="24"/>
        </w:rPr>
        <w:t>Блоки (разделы) дисциплины.</w:t>
      </w:r>
    </w:p>
    <w:p w:rsidR="00C426DB" w:rsidRPr="00C426DB" w:rsidRDefault="00C426DB" w:rsidP="00C426D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783"/>
      </w:tblGrid>
      <w:tr w:rsidR="00C426DB" w:rsidRPr="00C426DB" w:rsidTr="00C426DB">
        <w:tc>
          <w:tcPr>
            <w:tcW w:w="567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426DB" w:rsidRPr="00C426DB" w:rsidTr="00C426DB">
        <w:tc>
          <w:tcPr>
            <w:tcW w:w="567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:rsidR="00C426DB" w:rsidRPr="00C426DB" w:rsidRDefault="00C426DB" w:rsidP="00C426DB">
            <w:pPr>
              <w:pStyle w:val="TableParagraph"/>
              <w:spacing w:line="268" w:lineRule="exact"/>
              <w:ind w:left="25"/>
              <w:rPr>
                <w:sz w:val="24"/>
                <w:szCs w:val="24"/>
              </w:rPr>
            </w:pPr>
            <w:r w:rsidRPr="00C426DB">
              <w:rPr>
                <w:sz w:val="24"/>
                <w:szCs w:val="24"/>
              </w:rPr>
              <w:t>Основы проектировочной деятельности в образовании</w:t>
            </w:r>
          </w:p>
        </w:tc>
      </w:tr>
      <w:tr w:rsidR="00C426DB" w:rsidRPr="00C426DB" w:rsidTr="00C426DB">
        <w:tc>
          <w:tcPr>
            <w:tcW w:w="567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Особенности моделирования образовательных программ для детей с ОВЗ</w:t>
            </w:r>
          </w:p>
        </w:tc>
      </w:tr>
      <w:tr w:rsidR="00C426DB" w:rsidRPr="00C426DB" w:rsidTr="00C426DB">
        <w:tc>
          <w:tcPr>
            <w:tcW w:w="567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Организация методического сопровождения образования лиц с ОВЗ</w:t>
            </w:r>
          </w:p>
        </w:tc>
      </w:tr>
      <w:tr w:rsidR="00C426DB" w:rsidRPr="00C426DB" w:rsidTr="00C426DB">
        <w:tc>
          <w:tcPr>
            <w:tcW w:w="567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Основы проектировочной деятельности в образовании</w:t>
            </w:r>
          </w:p>
        </w:tc>
      </w:tr>
      <w:tr w:rsidR="00C426DB" w:rsidRPr="00C426DB" w:rsidTr="00C426DB">
        <w:tc>
          <w:tcPr>
            <w:tcW w:w="567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Особенности моделирования образовательных программ для детей с ОВЗ</w:t>
            </w:r>
          </w:p>
        </w:tc>
      </w:tr>
      <w:tr w:rsidR="00C426DB" w:rsidRPr="00C426DB" w:rsidTr="00C426DB">
        <w:tc>
          <w:tcPr>
            <w:tcW w:w="567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:rsidR="00C426DB" w:rsidRPr="00C426DB" w:rsidRDefault="00C426DB" w:rsidP="00C426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426DB">
              <w:rPr>
                <w:bCs/>
                <w:color w:val="000000"/>
                <w:sz w:val="24"/>
                <w:szCs w:val="24"/>
              </w:rPr>
              <w:t>Организация методического сопровождения образования лиц с ОВЗ</w:t>
            </w:r>
          </w:p>
        </w:tc>
      </w:tr>
    </w:tbl>
    <w:p w:rsidR="00C426DB" w:rsidRPr="003C0E55" w:rsidRDefault="00C426DB" w:rsidP="00C426D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C426DB" w:rsidRDefault="00504A25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426DB" w:rsidRDefault="00C426DB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504A25" w:rsidRPr="00C85AF6" w:rsidRDefault="00504A25" w:rsidP="00C426D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A25" w:rsidRDefault="00504A25" w:rsidP="00504A25">
      <w:pPr>
        <w:tabs>
          <w:tab w:val="left" w:pos="3822"/>
        </w:tabs>
        <w:spacing w:line="240" w:lineRule="auto"/>
        <w:ind w:hanging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56B">
        <w:rPr>
          <w:b/>
          <w:color w:val="000000"/>
          <w:sz w:val="24"/>
          <w:szCs w:val="24"/>
        </w:rPr>
        <w:t>Б</w:t>
      </w:r>
      <w:proofErr w:type="gramStart"/>
      <w:r w:rsidRPr="003D556B">
        <w:rPr>
          <w:b/>
          <w:color w:val="000000"/>
          <w:sz w:val="24"/>
          <w:szCs w:val="24"/>
        </w:rPr>
        <w:t>1</w:t>
      </w:r>
      <w:r w:rsidRPr="00504A25">
        <w:rPr>
          <w:rFonts w:ascii="Times New Roman" w:eastAsia="Times New Roman" w:hAnsi="Times New Roman" w:cs="Times New Roman"/>
          <w:b/>
          <w:sz w:val="28"/>
          <w:szCs w:val="28"/>
        </w:rPr>
        <w:t>.О.</w:t>
      </w:r>
      <w:proofErr w:type="gramEnd"/>
      <w:r w:rsidRPr="00504A25">
        <w:rPr>
          <w:rFonts w:ascii="Times New Roman" w:eastAsia="Times New Roman" w:hAnsi="Times New Roman" w:cs="Times New Roman"/>
          <w:b/>
          <w:sz w:val="28"/>
          <w:szCs w:val="28"/>
        </w:rPr>
        <w:t>07.12 АЛЬТЕРНАТИВНАЯ КОММУНИКАЦИЯ В КОРРЕКЦИОННО-РАЗВИВАЮЩЕЙ РАБОТЕ С ДЕТЬМИ С ОГРАНИЧЕННЫМИ ВОЗМОЖНОСТЯМИ ЗДОРОВЬЯ</w:t>
      </w:r>
    </w:p>
    <w:p w:rsidR="00504A25" w:rsidRPr="00504A25" w:rsidRDefault="00504A25" w:rsidP="006D25E3">
      <w:pPr>
        <w:pStyle w:val="a4"/>
        <w:numPr>
          <w:ilvl w:val="0"/>
          <w:numId w:val="51"/>
        </w:numPr>
        <w:tabs>
          <w:tab w:val="left" w:pos="38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504A25" w:rsidRPr="00504A25" w:rsidRDefault="00504A25" w:rsidP="00504A25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504A2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04A25" w:rsidRPr="00504A25" w:rsidRDefault="00504A25" w:rsidP="00504A25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04A25" w:rsidRPr="00504A25" w:rsidTr="00FE50C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a5"/>
              <w:rPr>
                <w:i/>
                <w:iCs/>
                <w:color w:val="000000"/>
              </w:rPr>
            </w:pPr>
            <w:r w:rsidRPr="00504A2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a5"/>
            </w:pPr>
            <w:r w:rsidRPr="00504A25">
              <w:rPr>
                <w:color w:val="000000"/>
              </w:rPr>
              <w:t xml:space="preserve">Содержание компетенции </w:t>
            </w:r>
          </w:p>
          <w:p w:rsidR="00504A25" w:rsidRPr="00504A25" w:rsidRDefault="00504A25" w:rsidP="00FE50C1">
            <w:pPr>
              <w:pStyle w:val="a5"/>
            </w:pPr>
            <w:r w:rsidRPr="00504A2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pStyle w:val="a5"/>
            </w:pPr>
            <w:r w:rsidRPr="00504A25">
              <w:t>Индикаторы компетенций (код и содержание)</w:t>
            </w:r>
          </w:p>
        </w:tc>
      </w:tr>
      <w:tr w:rsidR="00504A25" w:rsidRPr="00504A25" w:rsidTr="00FE50C1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504A25" w:rsidRPr="00504A25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504A25" w:rsidRPr="00504A25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504A25" w:rsidRPr="00504A25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504A25" w:rsidRPr="00504A25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504A25" w:rsidRPr="00504A25" w:rsidTr="00FE50C1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ОПК-3</w:t>
            </w:r>
          </w:p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504A25">
              <w:rPr>
                <w:spacing w:val="-3"/>
                <w:sz w:val="24"/>
                <w:szCs w:val="24"/>
              </w:rPr>
              <w:t xml:space="preserve">том </w:t>
            </w:r>
            <w:r w:rsidRPr="00504A25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504A25">
              <w:rPr>
                <w:spacing w:val="-3"/>
                <w:sz w:val="24"/>
                <w:szCs w:val="24"/>
              </w:rPr>
              <w:t>государст</w:t>
            </w:r>
            <w:r w:rsidRPr="00504A25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504A25" w:rsidRPr="00504A25" w:rsidTr="00FE50C1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 xml:space="preserve">применять разные формы, методы и средства организации учебно-воспитательной работы </w:t>
            </w:r>
            <w:r w:rsidRPr="00504A25">
              <w:rPr>
                <w:sz w:val="24"/>
                <w:szCs w:val="24"/>
              </w:rPr>
              <w:lastRenderedPageBreak/>
              <w:t>с обучающимися с нарушением речи с учетом индивидуальных и типологических особенностей их развития;</w:t>
            </w:r>
          </w:p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504A25" w:rsidRPr="00504A25" w:rsidTr="00FE50C1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504A25" w:rsidRPr="00504A25" w:rsidTr="00FE50C1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ОПК-8</w:t>
            </w:r>
          </w:p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:rsidR="00504A25" w:rsidRPr="00504A25" w:rsidRDefault="00504A25" w:rsidP="00FE50C1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 xml:space="preserve">медико-биологические, клинические </w:t>
            </w:r>
            <w:proofErr w:type="spellStart"/>
            <w:r w:rsidRPr="00504A25">
              <w:rPr>
                <w:sz w:val="24"/>
                <w:szCs w:val="24"/>
              </w:rPr>
              <w:t>ифилологические</w:t>
            </w:r>
            <w:proofErr w:type="spellEnd"/>
            <w:r w:rsidRPr="00504A25">
              <w:rPr>
                <w:sz w:val="24"/>
                <w:szCs w:val="24"/>
              </w:rPr>
              <w:t xml:space="preserve"> основы профессиональной деятельности педагога-дефектолога;</w:t>
            </w:r>
          </w:p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504A25" w:rsidRPr="00504A25" w:rsidTr="00FE50C1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 xml:space="preserve">ОПК 8.2 </w:t>
            </w:r>
            <w:r w:rsidRPr="00504A25">
              <w:rPr>
                <w:spacing w:val="-4"/>
                <w:sz w:val="24"/>
                <w:szCs w:val="24"/>
              </w:rPr>
              <w:t xml:space="preserve">Умеет: </w:t>
            </w:r>
            <w:r w:rsidRPr="00504A25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504A25">
              <w:rPr>
                <w:spacing w:val="-3"/>
                <w:sz w:val="24"/>
                <w:szCs w:val="24"/>
              </w:rPr>
              <w:t xml:space="preserve">результатов </w:t>
            </w:r>
            <w:r w:rsidRPr="00504A25">
              <w:rPr>
                <w:sz w:val="24"/>
                <w:szCs w:val="24"/>
              </w:rPr>
              <w:t xml:space="preserve">образовательного и коррекционно-развивающего процесса с обучающимися с </w:t>
            </w:r>
            <w:proofErr w:type="spellStart"/>
            <w:r w:rsidRPr="00504A25">
              <w:rPr>
                <w:sz w:val="24"/>
                <w:szCs w:val="24"/>
              </w:rPr>
              <w:t>нарушением</w:t>
            </w:r>
            <w:r w:rsidRPr="00504A25">
              <w:rPr>
                <w:spacing w:val="-3"/>
                <w:sz w:val="24"/>
                <w:szCs w:val="24"/>
              </w:rPr>
              <w:t>речи</w:t>
            </w:r>
            <w:proofErr w:type="spellEnd"/>
            <w:r w:rsidRPr="00504A25">
              <w:rPr>
                <w:spacing w:val="-3"/>
                <w:sz w:val="24"/>
                <w:szCs w:val="24"/>
              </w:rPr>
              <w:t>;</w:t>
            </w:r>
          </w:p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междисциплинарные знания для адекватной оценки особенностей и динамики развития обучающихся с </w:t>
            </w:r>
            <w:proofErr w:type="spellStart"/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r w:rsidRPr="00504A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речи</w:t>
            </w:r>
            <w:proofErr w:type="spellEnd"/>
            <w:r w:rsidRPr="00504A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504A25" w:rsidRPr="00504A25" w:rsidTr="00FE50C1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 xml:space="preserve">ОПК 8.3 Владеет: умеет применять </w:t>
            </w:r>
            <w:r w:rsidRPr="00504A25">
              <w:rPr>
                <w:spacing w:val="-3"/>
                <w:sz w:val="24"/>
                <w:szCs w:val="24"/>
              </w:rPr>
              <w:t xml:space="preserve">медико- </w:t>
            </w:r>
            <w:r w:rsidRPr="00504A25">
              <w:rPr>
                <w:sz w:val="24"/>
                <w:szCs w:val="24"/>
              </w:rPr>
              <w:t xml:space="preserve"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</w:t>
            </w:r>
            <w:proofErr w:type="spellStart"/>
            <w:r w:rsidRPr="00504A25">
              <w:rPr>
                <w:sz w:val="24"/>
                <w:szCs w:val="24"/>
              </w:rPr>
              <w:t>нарушениемречи</w:t>
            </w:r>
            <w:proofErr w:type="spellEnd"/>
            <w:r w:rsidRPr="00504A25">
              <w:rPr>
                <w:sz w:val="24"/>
                <w:szCs w:val="24"/>
              </w:rPr>
              <w:t>;</w:t>
            </w:r>
          </w:p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 xml:space="preserve">методами применения междисциплинарного </w:t>
            </w:r>
            <w:r w:rsidRPr="00504A25">
              <w:rPr>
                <w:sz w:val="24"/>
                <w:szCs w:val="24"/>
              </w:rPr>
              <w:lastRenderedPageBreak/>
              <w:t xml:space="preserve">знания в процессе разработки и проведения мониторинга </w:t>
            </w:r>
            <w:proofErr w:type="gramStart"/>
            <w:r w:rsidRPr="00504A25">
              <w:rPr>
                <w:sz w:val="24"/>
                <w:szCs w:val="24"/>
              </w:rPr>
              <w:t>учебных достижений</w:t>
            </w:r>
            <w:proofErr w:type="gramEnd"/>
            <w:r w:rsidRPr="00504A2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 xml:space="preserve">навыками применения междисциплинарных знаний в процессе формирования различных видов </w:t>
            </w:r>
            <w:proofErr w:type="spellStart"/>
            <w:r w:rsidRPr="00504A25">
              <w:rPr>
                <w:sz w:val="24"/>
                <w:szCs w:val="24"/>
              </w:rPr>
              <w:t>деятельностиобучающихся</w:t>
            </w:r>
            <w:proofErr w:type="spellEnd"/>
            <w:r w:rsidRPr="00504A25">
              <w:rPr>
                <w:sz w:val="24"/>
                <w:szCs w:val="24"/>
              </w:rPr>
              <w:t xml:space="preserve"> с нарушением речи.</w:t>
            </w:r>
          </w:p>
        </w:tc>
      </w:tr>
      <w:tr w:rsidR="00504A25" w:rsidRPr="00504A25" w:rsidTr="00FE50C1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504A25">
              <w:rPr>
                <w:sz w:val="24"/>
                <w:szCs w:val="24"/>
              </w:rPr>
              <w:t>разных групп</w:t>
            </w:r>
            <w:proofErr w:type="gramEnd"/>
            <w:r w:rsidRPr="00504A2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504A25" w:rsidRPr="00504A25" w:rsidRDefault="00504A25" w:rsidP="00FE50C1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504A25" w:rsidRPr="00504A25" w:rsidTr="00FE50C1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ПК3.2</w:t>
            </w:r>
            <w:r w:rsidRPr="00504A25">
              <w:rPr>
                <w:spacing w:val="-4"/>
                <w:sz w:val="24"/>
                <w:szCs w:val="24"/>
              </w:rPr>
              <w:t xml:space="preserve">Умеет: </w:t>
            </w:r>
            <w:r w:rsidRPr="00504A25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504A25">
              <w:rPr>
                <w:sz w:val="24"/>
                <w:szCs w:val="24"/>
              </w:rPr>
              <w:t>подходав</w:t>
            </w:r>
            <w:proofErr w:type="spellEnd"/>
            <w:r w:rsidRPr="00504A25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504A25" w:rsidRPr="00504A25" w:rsidRDefault="00504A25" w:rsidP="00FE50C1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отбирать и</w:t>
            </w:r>
            <w:r w:rsidRPr="00504A25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504A25">
              <w:rPr>
                <w:spacing w:val="-3"/>
                <w:sz w:val="24"/>
                <w:szCs w:val="24"/>
              </w:rPr>
              <w:t xml:space="preserve">необходимые </w:t>
            </w:r>
            <w:r w:rsidRPr="00504A25">
              <w:rPr>
                <w:sz w:val="24"/>
                <w:szCs w:val="24"/>
              </w:rPr>
              <w:t xml:space="preserve">для осуществления </w:t>
            </w:r>
            <w:r w:rsidRPr="00504A25">
              <w:rPr>
                <w:spacing w:val="-3"/>
                <w:sz w:val="24"/>
                <w:szCs w:val="24"/>
              </w:rPr>
              <w:t>кор</w:t>
            </w:r>
            <w:r w:rsidRPr="00504A25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504A25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504A25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504A25" w:rsidRPr="00504A25" w:rsidTr="00FE50C1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04A25" w:rsidRPr="00504A25" w:rsidRDefault="00504A25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04A25" w:rsidRPr="00504A25" w:rsidRDefault="00504A25" w:rsidP="00FE50C1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504A25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504A25">
              <w:rPr>
                <w:spacing w:val="-4"/>
                <w:sz w:val="24"/>
                <w:szCs w:val="24"/>
              </w:rPr>
              <w:t xml:space="preserve"> подхода </w:t>
            </w:r>
            <w:r w:rsidRPr="00504A25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504A25" w:rsidRPr="00504A25" w:rsidRDefault="00504A25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:rsidR="00504A25" w:rsidRPr="00504A25" w:rsidRDefault="00504A25" w:rsidP="00504A2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A25" w:rsidRPr="00504A25" w:rsidRDefault="00504A25" w:rsidP="006D25E3">
      <w:pPr>
        <w:pStyle w:val="a4"/>
        <w:widowControl w:val="0"/>
        <w:numPr>
          <w:ilvl w:val="0"/>
          <w:numId w:val="5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Место дисциплины в структуре ОП</w:t>
      </w:r>
      <w:r w:rsidRPr="00504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04A25" w:rsidRPr="00504A25" w:rsidRDefault="00504A25" w:rsidP="00504A2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4A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504A25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04A25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студентов о возможностях использования средств альтернативной и дополнительной коммуникации в работе с детьми с ОВЗ.</w:t>
      </w:r>
    </w:p>
    <w:p w:rsidR="00504A25" w:rsidRPr="00504A25" w:rsidRDefault="00504A25" w:rsidP="00504A25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04A25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504A25" w:rsidRPr="00504A25" w:rsidRDefault="00504A25" w:rsidP="00504A25">
      <w:pPr>
        <w:rPr>
          <w:rFonts w:ascii="Times New Roman" w:hAnsi="Times New Roman" w:cs="Times New Roman"/>
          <w:sz w:val="24"/>
          <w:szCs w:val="24"/>
        </w:rPr>
      </w:pPr>
      <w:r w:rsidRPr="00504A25">
        <w:rPr>
          <w:rFonts w:ascii="Times New Roman" w:hAnsi="Times New Roman" w:cs="Times New Roman"/>
          <w:sz w:val="24"/>
          <w:szCs w:val="24"/>
        </w:rPr>
        <w:t>- умение давать характеристику отдельных средств альтернативной коммуникации в общении с детьми с ОВЗ;</w:t>
      </w:r>
    </w:p>
    <w:p w:rsidR="00504A25" w:rsidRPr="00504A25" w:rsidRDefault="00504A25" w:rsidP="00504A25">
      <w:pPr>
        <w:rPr>
          <w:rFonts w:ascii="Times New Roman" w:hAnsi="Times New Roman" w:cs="Times New Roman"/>
          <w:sz w:val="24"/>
          <w:szCs w:val="24"/>
        </w:rPr>
      </w:pPr>
      <w:r w:rsidRPr="00504A25">
        <w:rPr>
          <w:rFonts w:ascii="Times New Roman" w:hAnsi="Times New Roman" w:cs="Times New Roman"/>
          <w:sz w:val="24"/>
          <w:szCs w:val="24"/>
        </w:rPr>
        <w:t>- умение подбирать адекватные дефекту ребенка средства альтернативной коммуникации;</w:t>
      </w:r>
    </w:p>
    <w:p w:rsidR="00504A25" w:rsidRPr="00504A25" w:rsidRDefault="00504A25" w:rsidP="00504A25">
      <w:pPr>
        <w:rPr>
          <w:rFonts w:ascii="Times New Roman" w:hAnsi="Times New Roman" w:cs="Times New Roman"/>
          <w:sz w:val="24"/>
          <w:szCs w:val="24"/>
        </w:rPr>
      </w:pPr>
      <w:r w:rsidRPr="00504A25">
        <w:rPr>
          <w:rFonts w:ascii="Times New Roman" w:hAnsi="Times New Roman" w:cs="Times New Roman"/>
          <w:sz w:val="24"/>
          <w:szCs w:val="24"/>
        </w:rPr>
        <w:t>- овладение навыками использования отдельных средств альтернативной коммуникации в работе с детьми с ОВЗ</w:t>
      </w:r>
    </w:p>
    <w:p w:rsidR="00504A25" w:rsidRPr="00504A25" w:rsidRDefault="00504A25" w:rsidP="00504A2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504A25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504A2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04A25">
        <w:rPr>
          <w:rFonts w:ascii="Times New Roman" w:hAnsi="Times New Roman" w:cs="Times New Roman"/>
          <w:sz w:val="24"/>
          <w:szCs w:val="24"/>
        </w:rPr>
        <w:t>.</w:t>
      </w:r>
    </w:p>
    <w:p w:rsidR="00504A25" w:rsidRPr="00504A25" w:rsidRDefault="00504A25" w:rsidP="00504A25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504A25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504A25" w:rsidRPr="00504A25" w:rsidRDefault="00504A25" w:rsidP="00504A25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4A25" w:rsidRPr="00504A25" w:rsidRDefault="00504A25" w:rsidP="006D25E3">
      <w:pPr>
        <w:pStyle w:val="a4"/>
        <w:widowControl w:val="0"/>
        <w:numPr>
          <w:ilvl w:val="0"/>
          <w:numId w:val="5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2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504A25" w:rsidRPr="00504A25" w:rsidRDefault="00504A25" w:rsidP="00504A25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504A25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504A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504A25" w:rsidRPr="00504A25" w:rsidRDefault="00504A25" w:rsidP="00504A25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04A25" w:rsidRPr="00504A25" w:rsidRDefault="00504A25" w:rsidP="00504A2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4A25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04A25" w:rsidRPr="00504A25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504A25" w:rsidRPr="00504A25" w:rsidRDefault="00504A25" w:rsidP="00FE50C1">
            <w:pPr>
              <w:pStyle w:val="a5"/>
              <w:jc w:val="center"/>
              <w:rPr>
                <w:i/>
                <w:iCs/>
              </w:rPr>
            </w:pPr>
            <w:r w:rsidRPr="00504A25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 xml:space="preserve">Трудоемкость в </w:t>
            </w:r>
            <w:proofErr w:type="spellStart"/>
            <w:r w:rsidRPr="00504A25">
              <w:t>акад.час</w:t>
            </w:r>
            <w:proofErr w:type="spellEnd"/>
          </w:p>
        </w:tc>
      </w:tr>
      <w:tr w:rsidR="00504A25" w:rsidRPr="00504A25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504A25" w:rsidRPr="00504A25" w:rsidRDefault="00504A25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Практическая подготовка</w:t>
            </w:r>
          </w:p>
        </w:tc>
      </w:tr>
      <w:tr w:rsidR="00504A25" w:rsidRPr="00504A25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504A25" w:rsidRPr="00504A25" w:rsidRDefault="00504A25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4A25" w:rsidRPr="00504A25" w:rsidTr="00FE50C1"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04A25" w:rsidRPr="00504A25" w:rsidRDefault="00504A25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504A25" w:rsidRPr="00504A25" w:rsidTr="00FE50C1"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25" w:rsidRPr="00504A25" w:rsidTr="00FE50C1"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t xml:space="preserve">Лабораторные работы / Практические занятия (в </w:t>
            </w:r>
            <w:proofErr w:type="spellStart"/>
            <w:r w:rsidRPr="00504A25">
              <w:t>т.ч</w:t>
            </w:r>
            <w:proofErr w:type="spellEnd"/>
            <w:r w:rsidRPr="00504A25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59" w:type="dxa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</w:tr>
      <w:tr w:rsidR="00504A25" w:rsidRPr="00504A25" w:rsidTr="00FE50C1">
        <w:tc>
          <w:tcPr>
            <w:tcW w:w="6525" w:type="dxa"/>
            <w:shd w:val="clear" w:color="auto" w:fill="E0E0E0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04A25" w:rsidRPr="00504A25" w:rsidTr="00FE50C1">
        <w:tc>
          <w:tcPr>
            <w:tcW w:w="6525" w:type="dxa"/>
            <w:shd w:val="clear" w:color="auto" w:fill="E0E0E0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-</w:t>
            </w:r>
          </w:p>
        </w:tc>
      </w:tr>
      <w:tr w:rsidR="00504A25" w:rsidRPr="00504A25" w:rsidTr="00FE50C1"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-</w:t>
            </w:r>
          </w:p>
        </w:tc>
      </w:tr>
      <w:tr w:rsidR="00504A25" w:rsidRPr="00504A25" w:rsidTr="00FE50C1"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-</w:t>
            </w:r>
          </w:p>
        </w:tc>
      </w:tr>
      <w:tr w:rsidR="00504A25" w:rsidRPr="00504A25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rPr>
                <w:b/>
              </w:rPr>
              <w:t>Общая трудоемкость дисциплины (в час. /</w:t>
            </w:r>
            <w:proofErr w:type="spellStart"/>
            <w:r w:rsidRPr="00504A25">
              <w:rPr>
                <w:b/>
              </w:rPr>
              <w:t>з.е</w:t>
            </w:r>
            <w:proofErr w:type="spellEnd"/>
            <w:r w:rsidRPr="00504A2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108/3</w:t>
            </w:r>
          </w:p>
        </w:tc>
      </w:tr>
    </w:tbl>
    <w:p w:rsidR="00504A25" w:rsidRPr="00504A25" w:rsidRDefault="00504A25" w:rsidP="00504A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4A25" w:rsidRPr="00504A25" w:rsidRDefault="00504A25" w:rsidP="00504A2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4A25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504A25" w:rsidRPr="00504A25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504A25" w:rsidRPr="00504A25" w:rsidRDefault="00504A25" w:rsidP="00FE50C1">
            <w:pPr>
              <w:pStyle w:val="a5"/>
              <w:jc w:val="center"/>
              <w:rPr>
                <w:i/>
                <w:iCs/>
              </w:rPr>
            </w:pPr>
            <w:r w:rsidRPr="00504A25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 xml:space="preserve">Трудоемкость в </w:t>
            </w:r>
            <w:proofErr w:type="spellStart"/>
            <w:r w:rsidRPr="00504A25">
              <w:t>акад.час</w:t>
            </w:r>
            <w:proofErr w:type="spellEnd"/>
          </w:p>
        </w:tc>
      </w:tr>
      <w:tr w:rsidR="00504A25" w:rsidRPr="00504A25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504A25" w:rsidRPr="00504A25" w:rsidRDefault="00504A25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Практическая подготовка</w:t>
            </w:r>
          </w:p>
        </w:tc>
      </w:tr>
      <w:tr w:rsidR="00504A25" w:rsidRPr="00504A25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504A25" w:rsidRPr="00504A25" w:rsidRDefault="00504A25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4A25" w:rsidRPr="00504A25" w:rsidTr="00FE50C1"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04A25" w:rsidRPr="00504A25" w:rsidRDefault="00504A25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504A25" w:rsidRPr="00504A25" w:rsidTr="00FE50C1"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25" w:rsidRPr="00504A25" w:rsidTr="00FE50C1"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59" w:type="dxa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504A25" w:rsidRPr="00504A25" w:rsidTr="00FE50C1">
        <w:tc>
          <w:tcPr>
            <w:tcW w:w="6525" w:type="dxa"/>
            <w:shd w:val="clear" w:color="auto" w:fill="E0E0E0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504A25" w:rsidRPr="00504A25" w:rsidRDefault="00504A25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2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04A25" w:rsidRPr="00504A25" w:rsidTr="00FE50C1">
        <w:tc>
          <w:tcPr>
            <w:tcW w:w="6525" w:type="dxa"/>
            <w:shd w:val="clear" w:color="auto" w:fill="E0E0E0"/>
          </w:tcPr>
          <w:p w:rsidR="00504A25" w:rsidRPr="00504A25" w:rsidRDefault="00504A25" w:rsidP="00FE50C1">
            <w:pPr>
              <w:pStyle w:val="a5"/>
            </w:pPr>
            <w:r w:rsidRPr="00504A25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4</w:t>
            </w:r>
          </w:p>
        </w:tc>
      </w:tr>
      <w:tr w:rsidR="00504A25" w:rsidRPr="00504A25" w:rsidTr="00FE50C1"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</w:pPr>
            <w:r w:rsidRPr="00504A2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0,25</w:t>
            </w:r>
          </w:p>
        </w:tc>
      </w:tr>
      <w:tr w:rsidR="00504A25" w:rsidRPr="00504A25" w:rsidTr="00FE50C1"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</w:pPr>
            <w:r w:rsidRPr="00504A25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3,75</w:t>
            </w:r>
          </w:p>
        </w:tc>
      </w:tr>
      <w:tr w:rsidR="00504A25" w:rsidRPr="00504A25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-</w:t>
            </w:r>
          </w:p>
        </w:tc>
      </w:tr>
      <w:tr w:rsidR="00504A25" w:rsidRPr="00504A25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-</w:t>
            </w:r>
          </w:p>
        </w:tc>
      </w:tr>
      <w:tr w:rsidR="00504A25" w:rsidRPr="00504A25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504A25" w:rsidRPr="00504A25" w:rsidRDefault="00504A25" w:rsidP="00FE50C1">
            <w:pPr>
              <w:pStyle w:val="a5"/>
              <w:ind w:left="57"/>
            </w:pPr>
            <w:r w:rsidRPr="00504A25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-</w:t>
            </w:r>
          </w:p>
        </w:tc>
      </w:tr>
      <w:tr w:rsidR="00504A25" w:rsidRPr="00504A25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504A25" w:rsidRPr="00504A25" w:rsidRDefault="00504A25" w:rsidP="00FE50C1">
            <w:pPr>
              <w:pStyle w:val="a5"/>
            </w:pPr>
            <w:r w:rsidRPr="00504A25">
              <w:rPr>
                <w:b/>
              </w:rPr>
              <w:t>Общая трудоемкость дисциплины (в час. /</w:t>
            </w:r>
            <w:proofErr w:type="spellStart"/>
            <w:r w:rsidRPr="00504A25">
              <w:rPr>
                <w:b/>
              </w:rPr>
              <w:t>з.е</w:t>
            </w:r>
            <w:proofErr w:type="spellEnd"/>
            <w:r w:rsidRPr="00504A25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504A25" w:rsidRPr="00504A25" w:rsidRDefault="00504A25" w:rsidP="00FE50C1">
            <w:pPr>
              <w:pStyle w:val="a5"/>
              <w:ind w:hanging="3"/>
              <w:jc w:val="center"/>
            </w:pPr>
            <w:r w:rsidRPr="00504A25">
              <w:t>108/3</w:t>
            </w:r>
          </w:p>
        </w:tc>
      </w:tr>
    </w:tbl>
    <w:p w:rsidR="00504A25" w:rsidRPr="00504A25" w:rsidRDefault="00504A25" w:rsidP="00504A2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4A25" w:rsidRPr="00504A25" w:rsidRDefault="00504A25" w:rsidP="006D25E3">
      <w:pPr>
        <w:pStyle w:val="WW-"/>
        <w:numPr>
          <w:ilvl w:val="0"/>
          <w:numId w:val="5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504A25">
        <w:rPr>
          <w:b/>
          <w:bCs/>
          <w:color w:val="000000"/>
          <w:sz w:val="24"/>
          <w:szCs w:val="24"/>
        </w:rPr>
        <w:t>СОДЕРЖАНИЕ ДИСЦИПЛИНЫ:</w:t>
      </w:r>
    </w:p>
    <w:p w:rsidR="00504A25" w:rsidRPr="00504A25" w:rsidRDefault="00504A25" w:rsidP="006D25E3">
      <w:pPr>
        <w:pStyle w:val="WW-"/>
        <w:numPr>
          <w:ilvl w:val="1"/>
          <w:numId w:val="5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504A25">
        <w:rPr>
          <w:b/>
          <w:bCs/>
          <w:sz w:val="24"/>
          <w:szCs w:val="24"/>
        </w:rPr>
        <w:t>Блоки (разделы) дисциплины.</w:t>
      </w:r>
    </w:p>
    <w:p w:rsidR="00504A25" w:rsidRPr="00504A25" w:rsidRDefault="00504A25" w:rsidP="00504A25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504A25" w:rsidRPr="00504A25" w:rsidTr="00FE50C1">
        <w:tc>
          <w:tcPr>
            <w:tcW w:w="693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04A25" w:rsidRPr="00504A25" w:rsidTr="00FE50C1">
        <w:tc>
          <w:tcPr>
            <w:tcW w:w="693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Альтернативная коммуникация как способ общения с ребенком с ОВЗ</w:t>
            </w:r>
          </w:p>
        </w:tc>
      </w:tr>
      <w:tr w:rsidR="00504A25" w:rsidRPr="00504A25" w:rsidTr="00FE50C1">
        <w:tc>
          <w:tcPr>
            <w:tcW w:w="693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Обучение АК</w:t>
            </w:r>
          </w:p>
        </w:tc>
      </w:tr>
      <w:tr w:rsidR="00504A25" w:rsidRPr="00504A25" w:rsidTr="00FE50C1">
        <w:tc>
          <w:tcPr>
            <w:tcW w:w="693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Система жестов в работе с детьми с ОВЗ</w:t>
            </w:r>
          </w:p>
        </w:tc>
      </w:tr>
      <w:tr w:rsidR="00504A25" w:rsidRPr="00504A25" w:rsidTr="00FE50C1">
        <w:tc>
          <w:tcPr>
            <w:tcW w:w="693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Коммуникация с помощью карточек PECS</w:t>
            </w:r>
          </w:p>
        </w:tc>
      </w:tr>
      <w:tr w:rsidR="00504A25" w:rsidRPr="00504A25" w:rsidTr="00FE50C1">
        <w:tc>
          <w:tcPr>
            <w:tcW w:w="693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Общение с ребенком с ОВЗ на основе использования технических средств</w:t>
            </w:r>
          </w:p>
        </w:tc>
      </w:tr>
      <w:tr w:rsidR="00504A25" w:rsidRPr="00504A25" w:rsidTr="00FE50C1">
        <w:tc>
          <w:tcPr>
            <w:tcW w:w="693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Возможности использования системы Брайля в работе с детьми с ОВЗ</w:t>
            </w:r>
          </w:p>
        </w:tc>
      </w:tr>
      <w:tr w:rsidR="00504A25" w:rsidRPr="00504A25" w:rsidTr="00FE50C1">
        <w:tc>
          <w:tcPr>
            <w:tcW w:w="693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4A2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504A25" w:rsidRPr="00504A25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04A25">
              <w:rPr>
                <w:bCs/>
                <w:color w:val="000000"/>
                <w:sz w:val="24"/>
                <w:szCs w:val="24"/>
              </w:rPr>
              <w:t>Пиктограммно-идеограммное</w:t>
            </w:r>
            <w:proofErr w:type="spellEnd"/>
            <w:r w:rsidRPr="00504A25">
              <w:rPr>
                <w:bCs/>
                <w:color w:val="000000"/>
                <w:sz w:val="24"/>
                <w:szCs w:val="24"/>
              </w:rPr>
              <w:t xml:space="preserve"> общение с детьми с ОВЗ</w:t>
            </w:r>
          </w:p>
        </w:tc>
      </w:tr>
      <w:tr w:rsidR="00504A25" w:rsidRPr="0053465B" w:rsidTr="00FE50C1">
        <w:tc>
          <w:tcPr>
            <w:tcW w:w="693" w:type="dxa"/>
          </w:tcPr>
          <w:p w:rsidR="00504A25" w:rsidRPr="0053465B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504A25" w:rsidRPr="0053465B" w:rsidRDefault="00504A25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B796C">
              <w:rPr>
                <w:bCs/>
                <w:color w:val="000000"/>
                <w:sz w:val="24"/>
                <w:szCs w:val="24"/>
              </w:rPr>
              <w:t>Использование в работе с детьми с ОВЗ знаковой системы МАКАТОН</w:t>
            </w:r>
          </w:p>
        </w:tc>
      </w:tr>
    </w:tbl>
    <w:p w:rsidR="00C426DB" w:rsidRDefault="00C426DB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C57" w:rsidRPr="00C85AF6" w:rsidRDefault="00197C57" w:rsidP="00197C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197C57" w:rsidRDefault="00197C57" w:rsidP="00197C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197C57" w:rsidRPr="00C85AF6" w:rsidRDefault="00197C57" w:rsidP="00197C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C57" w:rsidRDefault="00197C57" w:rsidP="00197C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C57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197C57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197C57">
        <w:rPr>
          <w:rFonts w:ascii="Times New Roman" w:eastAsia="Times New Roman" w:hAnsi="Times New Roman" w:cs="Times New Roman"/>
          <w:b/>
          <w:sz w:val="28"/>
          <w:szCs w:val="28"/>
        </w:rPr>
        <w:t>07.13 КОМПЛЕКСНОЕ СОПРОВОЖДЕНИЕ ЛИЦ С ОГРАНИЧЕННЫМИ ВОЗМОЖНОСТЯМИ ЗДОРОВЬЯ И ИНВАЛИДНОСТЬЮ В УЧРЕЖДЕНИЯХ ОБРАЗОВАНИЯ, ЗДРАВООХРАНЕНИЯ И СОЦИАЛЬНОЙ ЗАЩИТЫ</w:t>
      </w:r>
    </w:p>
    <w:p w:rsidR="00197C57" w:rsidRDefault="00197C57" w:rsidP="00197C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C57" w:rsidRPr="00197C57" w:rsidRDefault="00197C57" w:rsidP="006D25E3">
      <w:pPr>
        <w:pStyle w:val="a4"/>
        <w:numPr>
          <w:ilvl w:val="0"/>
          <w:numId w:val="53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197C57" w:rsidRPr="00197C57" w:rsidRDefault="00197C57" w:rsidP="00197C5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197C5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97C57" w:rsidRPr="00197C57" w:rsidRDefault="00197C57" w:rsidP="00197C5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97C57" w:rsidRPr="00197C57" w:rsidTr="00FE50C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a5"/>
              <w:rPr>
                <w:i/>
                <w:iCs/>
                <w:color w:val="000000"/>
              </w:rPr>
            </w:pPr>
            <w:r w:rsidRPr="00197C5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a5"/>
            </w:pPr>
            <w:r w:rsidRPr="00197C57">
              <w:rPr>
                <w:color w:val="000000"/>
              </w:rPr>
              <w:t xml:space="preserve">Содержание компетенции </w:t>
            </w:r>
          </w:p>
          <w:p w:rsidR="00197C57" w:rsidRPr="00197C57" w:rsidRDefault="00197C57" w:rsidP="00FE50C1">
            <w:pPr>
              <w:pStyle w:val="a5"/>
            </w:pPr>
            <w:r w:rsidRPr="00197C5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a5"/>
            </w:pPr>
            <w:r w:rsidRPr="00197C57">
              <w:t>Индикаторы компетенций (код и содержание)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ОПК-1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нормативно-правовыми актами в </w:t>
            </w:r>
            <w:r w:rsidRPr="00197C57">
              <w:rPr>
                <w:sz w:val="24"/>
                <w:szCs w:val="24"/>
              </w:rPr>
              <w:lastRenderedPageBreak/>
              <w:t>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lastRenderedPageBreak/>
              <w:t xml:space="preserve">ОПК1.1. Знает: приоритетные направления развития системы образования Российской Федерации, законы и иные нормативно-правовые акты, регламентирующие </w:t>
            </w:r>
            <w:r w:rsidRPr="00197C57">
              <w:rPr>
                <w:sz w:val="24"/>
                <w:szCs w:val="24"/>
              </w:rPr>
              <w:lastRenderedPageBreak/>
              <w:t>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ОПК1.2. </w:t>
            </w:r>
            <w:r w:rsidRPr="00197C57">
              <w:rPr>
                <w:spacing w:val="-4"/>
                <w:sz w:val="24"/>
                <w:szCs w:val="24"/>
              </w:rPr>
              <w:t xml:space="preserve">Умеет: </w:t>
            </w:r>
            <w:r w:rsidRPr="00197C57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197C57">
              <w:rPr>
                <w:spacing w:val="-3"/>
                <w:sz w:val="24"/>
                <w:szCs w:val="24"/>
              </w:rPr>
              <w:t xml:space="preserve">речи </w:t>
            </w:r>
            <w:r w:rsidRPr="00197C57">
              <w:rPr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197C57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ОПК-2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197C57">
              <w:rPr>
                <w:spacing w:val="-3"/>
                <w:sz w:val="24"/>
                <w:szCs w:val="24"/>
              </w:rPr>
              <w:t xml:space="preserve"> том </w:t>
            </w:r>
            <w:r w:rsidRPr="00197C57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proofErr w:type="gramStart"/>
            <w:r w:rsidRPr="00197C57">
              <w:rPr>
                <w:sz w:val="24"/>
                <w:szCs w:val="24"/>
              </w:rPr>
              <w:t>отдельных компонентов</w:t>
            </w:r>
            <w:proofErr w:type="gramEnd"/>
            <w:r w:rsidRPr="00197C57">
              <w:rPr>
                <w:sz w:val="24"/>
                <w:szCs w:val="24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нарушением речи.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ОПК2.2 </w:t>
            </w:r>
            <w:r w:rsidRPr="00197C57">
              <w:rPr>
                <w:spacing w:val="-4"/>
                <w:sz w:val="24"/>
                <w:szCs w:val="24"/>
              </w:rPr>
              <w:t xml:space="preserve">Умеет: </w:t>
            </w:r>
            <w:r w:rsidRPr="00197C57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</w:t>
            </w:r>
            <w:r w:rsidRPr="00197C57">
              <w:rPr>
                <w:sz w:val="24"/>
                <w:szCs w:val="24"/>
              </w:rPr>
              <w:lastRenderedPageBreak/>
              <w:t xml:space="preserve">отдельные </w:t>
            </w:r>
            <w:r w:rsidRPr="00197C57">
              <w:rPr>
                <w:spacing w:val="-3"/>
                <w:sz w:val="24"/>
                <w:szCs w:val="24"/>
              </w:rPr>
              <w:t xml:space="preserve">компоненты </w:t>
            </w:r>
            <w:r w:rsidRPr="00197C57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ОПК2.3 Владеет: способами разработки и реализации программ учебных предметов и других отдельных </w:t>
            </w:r>
            <w:r w:rsidRPr="00197C57">
              <w:rPr>
                <w:spacing w:val="-3"/>
                <w:sz w:val="24"/>
                <w:szCs w:val="24"/>
              </w:rPr>
              <w:t xml:space="preserve">компонентов </w:t>
            </w:r>
            <w:r w:rsidRPr="00197C57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197C57">
              <w:rPr>
                <w:spacing w:val="-3"/>
                <w:sz w:val="24"/>
                <w:szCs w:val="24"/>
              </w:rPr>
              <w:t xml:space="preserve">методы </w:t>
            </w:r>
            <w:proofErr w:type="spellStart"/>
            <w:r w:rsidRPr="00197C57">
              <w:rPr>
                <w:sz w:val="24"/>
                <w:szCs w:val="24"/>
              </w:rPr>
              <w:t>примененияинформационно</w:t>
            </w:r>
            <w:proofErr w:type="spellEnd"/>
            <w:r w:rsidRPr="00197C57">
              <w:rPr>
                <w:sz w:val="24"/>
                <w:szCs w:val="24"/>
              </w:rPr>
              <w:t xml:space="preserve">-коммуникационных технологий (далее – ИКТ) </w:t>
            </w:r>
            <w:r w:rsidRPr="00197C57">
              <w:rPr>
                <w:spacing w:val="-1"/>
                <w:sz w:val="24"/>
                <w:szCs w:val="24"/>
              </w:rPr>
              <w:t xml:space="preserve">при </w:t>
            </w:r>
            <w:r w:rsidRPr="00197C57">
              <w:rPr>
                <w:sz w:val="24"/>
                <w:szCs w:val="24"/>
              </w:rPr>
              <w:t xml:space="preserve">разработке и </w:t>
            </w:r>
            <w:proofErr w:type="spellStart"/>
            <w:r w:rsidRPr="00197C57">
              <w:rPr>
                <w:sz w:val="24"/>
                <w:szCs w:val="24"/>
              </w:rPr>
              <w:t>реализации</w:t>
            </w:r>
            <w:r w:rsidRPr="00197C57">
              <w:rPr>
                <w:spacing w:val="-4"/>
                <w:sz w:val="24"/>
                <w:szCs w:val="24"/>
              </w:rPr>
              <w:t>АООП</w:t>
            </w:r>
            <w:proofErr w:type="spellEnd"/>
            <w:r w:rsidRPr="00197C57">
              <w:rPr>
                <w:spacing w:val="-4"/>
                <w:sz w:val="24"/>
                <w:szCs w:val="24"/>
              </w:rPr>
              <w:t>.</w:t>
            </w:r>
          </w:p>
        </w:tc>
      </w:tr>
      <w:tr w:rsidR="00197C57" w:rsidRPr="00197C57" w:rsidTr="00FE50C1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ОПК-3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197C57">
              <w:rPr>
                <w:spacing w:val="-3"/>
                <w:sz w:val="24"/>
                <w:szCs w:val="24"/>
              </w:rPr>
              <w:t xml:space="preserve">том </w:t>
            </w:r>
            <w:r w:rsidRPr="00197C57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197C57">
              <w:rPr>
                <w:spacing w:val="-3"/>
                <w:sz w:val="24"/>
                <w:szCs w:val="24"/>
              </w:rPr>
              <w:t>государст</w:t>
            </w:r>
            <w:r w:rsidRPr="00197C57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97C57" w:rsidRPr="00197C57" w:rsidTr="00FE50C1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97C57" w:rsidRPr="00197C57" w:rsidTr="00FE50C1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97C57" w:rsidRPr="00197C57" w:rsidTr="00FE50C1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ПК-5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197C57">
              <w:rPr>
                <w:sz w:val="24"/>
                <w:szCs w:val="24"/>
              </w:rPr>
              <w:lastRenderedPageBreak/>
              <w:t>коррекционо</w:t>
            </w:r>
            <w:proofErr w:type="spellEnd"/>
            <w:r w:rsidRPr="00197C57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lastRenderedPageBreak/>
              <w:t>ПК5.1 Знает: методологию психолого-педагогического исследования в области сурдопедагогики;</w:t>
            </w:r>
          </w:p>
          <w:p w:rsidR="00197C57" w:rsidRPr="00197C57" w:rsidRDefault="00197C57" w:rsidP="00FE50C1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написанию и оформлению научных текстов.</w:t>
            </w:r>
          </w:p>
        </w:tc>
      </w:tr>
      <w:tr w:rsidR="00197C57" w:rsidRPr="00197C57" w:rsidTr="00FE50C1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ПК5.2 </w:t>
            </w:r>
            <w:r w:rsidRPr="00197C57">
              <w:rPr>
                <w:spacing w:val="-4"/>
                <w:sz w:val="24"/>
                <w:szCs w:val="24"/>
              </w:rPr>
              <w:t xml:space="preserve">Умеет: </w:t>
            </w:r>
            <w:r w:rsidRPr="00197C57">
              <w:rPr>
                <w:sz w:val="24"/>
                <w:szCs w:val="24"/>
              </w:rPr>
              <w:t xml:space="preserve">определять </w:t>
            </w:r>
            <w:r w:rsidRPr="00197C57">
              <w:rPr>
                <w:spacing w:val="-4"/>
                <w:sz w:val="24"/>
                <w:szCs w:val="24"/>
              </w:rPr>
              <w:t xml:space="preserve">научную </w:t>
            </w:r>
            <w:r w:rsidRPr="00197C57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197C57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197C57">
              <w:rPr>
                <w:sz w:val="24"/>
                <w:szCs w:val="24"/>
              </w:rPr>
              <w:t>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Определять </w:t>
            </w:r>
            <w:r w:rsidRPr="00197C57">
              <w:rPr>
                <w:spacing w:val="-3"/>
                <w:sz w:val="24"/>
                <w:szCs w:val="24"/>
              </w:rPr>
              <w:t xml:space="preserve">методы </w:t>
            </w:r>
            <w:r w:rsidRPr="00197C57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197C57">
              <w:rPr>
                <w:sz w:val="24"/>
                <w:szCs w:val="24"/>
              </w:rPr>
              <w:t>ипроводить</w:t>
            </w:r>
            <w:proofErr w:type="spellEnd"/>
            <w:r w:rsidRPr="00197C57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197C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197C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197C57" w:rsidRPr="00197C57" w:rsidTr="00FE50C1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данных.</w:t>
            </w:r>
          </w:p>
        </w:tc>
      </w:tr>
      <w:tr w:rsidR="00197C57" w:rsidRPr="00197C57" w:rsidTr="00FE50C1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197C57">
              <w:rPr>
                <w:spacing w:val="-3"/>
                <w:sz w:val="24"/>
                <w:szCs w:val="24"/>
              </w:rPr>
              <w:t xml:space="preserve">школьников </w:t>
            </w:r>
            <w:r w:rsidRPr="00197C57">
              <w:rPr>
                <w:sz w:val="24"/>
                <w:szCs w:val="24"/>
              </w:rPr>
              <w:t xml:space="preserve">с </w:t>
            </w:r>
            <w:proofErr w:type="spellStart"/>
            <w:r w:rsidRPr="00197C57">
              <w:rPr>
                <w:sz w:val="24"/>
                <w:szCs w:val="24"/>
              </w:rPr>
              <w:t>ОВЗ</w:t>
            </w:r>
            <w:r w:rsidRPr="00197C57">
              <w:rPr>
                <w:spacing w:val="-3"/>
                <w:sz w:val="24"/>
                <w:szCs w:val="24"/>
              </w:rPr>
              <w:t>,</w:t>
            </w:r>
            <w:r w:rsidRPr="00197C57">
              <w:rPr>
                <w:sz w:val="24"/>
                <w:szCs w:val="24"/>
              </w:rPr>
              <w:t>способы</w:t>
            </w:r>
            <w:proofErr w:type="spellEnd"/>
            <w:r w:rsidRPr="00197C57">
              <w:rPr>
                <w:sz w:val="24"/>
                <w:szCs w:val="24"/>
              </w:rPr>
              <w:t xml:space="preserve"> оценки ее комфортности и безопасности.</w:t>
            </w:r>
          </w:p>
        </w:tc>
      </w:tr>
      <w:tr w:rsidR="00197C57" w:rsidRPr="00197C57" w:rsidTr="00FE50C1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197C57" w:rsidRPr="00197C57" w:rsidTr="00FE50C1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 xml:space="preserve">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</w:t>
            </w:r>
            <w:r w:rsidRPr="0019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</w:t>
            </w:r>
          </w:p>
        </w:tc>
      </w:tr>
    </w:tbl>
    <w:p w:rsidR="00197C57" w:rsidRPr="00197C57" w:rsidRDefault="00197C57" w:rsidP="00197C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C57" w:rsidRPr="00197C57" w:rsidRDefault="00197C57" w:rsidP="006D25E3">
      <w:pPr>
        <w:pStyle w:val="a4"/>
        <w:widowControl w:val="0"/>
        <w:numPr>
          <w:ilvl w:val="0"/>
          <w:numId w:val="5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97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7C57" w:rsidRPr="00197C57" w:rsidRDefault="00197C57" w:rsidP="00197C57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proofErr w:type="spellStart"/>
      <w:proofErr w:type="gramStart"/>
      <w:r w:rsidRPr="00197C57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197C57">
        <w:rPr>
          <w:rFonts w:ascii="Times New Roman" w:hAnsi="Times New Roman" w:cs="Times New Roman"/>
          <w:color w:val="000000"/>
          <w:sz w:val="24"/>
          <w:szCs w:val="24"/>
        </w:rPr>
        <w:t>освоение</w:t>
      </w:r>
      <w:proofErr w:type="spellEnd"/>
      <w:proofErr w:type="gramEnd"/>
      <w:r w:rsidRPr="00197C57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студентами теоретических знаний, основных практических умений и навыков, необходимых в работе учителя-дефектолога.</w:t>
      </w:r>
    </w:p>
    <w:p w:rsidR="00197C57" w:rsidRPr="00197C57" w:rsidRDefault="00197C57" w:rsidP="00197C57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97C57" w:rsidRPr="00197C57" w:rsidRDefault="00197C57" w:rsidP="006D25E3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sz w:val="24"/>
          <w:szCs w:val="24"/>
        </w:rPr>
        <w:t xml:space="preserve">изучение, образование, развитие, </w:t>
      </w:r>
      <w:proofErr w:type="spellStart"/>
      <w:r w:rsidRPr="00197C57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197C57">
        <w:rPr>
          <w:rFonts w:ascii="Times New Roman" w:hAnsi="Times New Roman" w:cs="Times New Roman"/>
          <w:sz w:val="24"/>
          <w:szCs w:val="24"/>
        </w:rPr>
        <w:t>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:rsidR="00197C57" w:rsidRPr="00197C57" w:rsidRDefault="00197C57" w:rsidP="006D25E3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sz w:val="24"/>
          <w:szCs w:val="24"/>
        </w:rPr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:rsidR="00197C57" w:rsidRPr="00197C57" w:rsidRDefault="00197C57" w:rsidP="006D25E3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sz w:val="24"/>
          <w:szCs w:val="24"/>
        </w:rPr>
        <w:t>компенсация и коррекция нарушений в развитии в условиях личностно-ориентированного подхода к образованию и развитию лиц с ограниченными возможностями здоровья;</w:t>
      </w:r>
    </w:p>
    <w:p w:rsidR="00197C57" w:rsidRPr="00197C57" w:rsidRDefault="00197C57" w:rsidP="006D25E3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sz w:val="24"/>
          <w:szCs w:val="24"/>
        </w:rPr>
        <w:t>осуществление психолого-педагогического сопровождения процессов социализации и профессионального самоопределения лиц с ограниченными возможностями здоровья;</w:t>
      </w:r>
    </w:p>
    <w:p w:rsidR="00197C57" w:rsidRPr="00197C57" w:rsidRDefault="00197C57" w:rsidP="00197C57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197C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C57">
        <w:rPr>
          <w:rFonts w:ascii="Times New Roman" w:hAnsi="Times New Roman" w:cs="Times New Roman"/>
          <w:sz w:val="24"/>
          <w:szCs w:val="24"/>
        </w:rPr>
        <w:t>.</w:t>
      </w:r>
    </w:p>
    <w:p w:rsidR="00197C57" w:rsidRPr="00197C57" w:rsidRDefault="00197C57" w:rsidP="00197C57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7C57" w:rsidRPr="00197C57" w:rsidRDefault="00197C57" w:rsidP="00197C57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C57" w:rsidRPr="00197C57" w:rsidRDefault="00197C57" w:rsidP="006D25E3">
      <w:pPr>
        <w:pStyle w:val="a4"/>
        <w:widowControl w:val="0"/>
        <w:numPr>
          <w:ilvl w:val="0"/>
          <w:numId w:val="5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7C57" w:rsidRPr="00197C57" w:rsidRDefault="00197C57" w:rsidP="00197C57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4 зачетные единицы, 144 академических часа</w:t>
      </w:r>
      <w:r w:rsidRPr="00197C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7C57" w:rsidRPr="00197C57" w:rsidRDefault="00197C57" w:rsidP="00197C57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97C57" w:rsidRPr="00197C57" w:rsidRDefault="00197C57" w:rsidP="00197C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C57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97C57" w:rsidRPr="00197C57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97C57" w:rsidRPr="00197C57" w:rsidRDefault="00197C57" w:rsidP="00FE50C1">
            <w:pPr>
              <w:pStyle w:val="a5"/>
              <w:jc w:val="center"/>
              <w:rPr>
                <w:i/>
                <w:iCs/>
              </w:rPr>
            </w:pPr>
            <w:r w:rsidRPr="00197C57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 xml:space="preserve">Трудоемкость в </w:t>
            </w:r>
            <w:proofErr w:type="spellStart"/>
            <w:r w:rsidRPr="00197C57">
              <w:t>акад.час</w:t>
            </w:r>
            <w:proofErr w:type="spellEnd"/>
          </w:p>
        </w:tc>
      </w:tr>
      <w:tr w:rsidR="00197C57" w:rsidRPr="00197C57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97C57" w:rsidRPr="00197C57" w:rsidRDefault="00197C57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Практическая подготовка</w:t>
            </w:r>
          </w:p>
        </w:tc>
      </w:tr>
      <w:tr w:rsidR="00197C57" w:rsidRPr="00197C57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 xml:space="preserve">Лабораторные работы / Практические занятия (в </w:t>
            </w:r>
            <w:proofErr w:type="spellStart"/>
            <w:r w:rsidRPr="00197C57">
              <w:t>т.ч</w:t>
            </w:r>
            <w:proofErr w:type="spellEnd"/>
            <w:r w:rsidRPr="00197C57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-/22</w:t>
            </w:r>
          </w:p>
        </w:tc>
        <w:tc>
          <w:tcPr>
            <w:tcW w:w="1559" w:type="dxa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rPr>
                <w:b/>
              </w:rPr>
              <w:lastRenderedPageBreak/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27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2,35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24,65</w:t>
            </w:r>
          </w:p>
        </w:tc>
      </w:tr>
      <w:tr w:rsidR="00197C57" w:rsidRPr="00197C57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rPr>
                <w:b/>
              </w:rPr>
              <w:t>Общая трудоемкость дисциплины (в час. /</w:t>
            </w:r>
            <w:proofErr w:type="spellStart"/>
            <w:r w:rsidRPr="00197C57">
              <w:rPr>
                <w:b/>
              </w:rPr>
              <w:t>з.е</w:t>
            </w:r>
            <w:proofErr w:type="spellEnd"/>
            <w:r w:rsidRPr="00197C57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144/4</w:t>
            </w:r>
          </w:p>
        </w:tc>
      </w:tr>
    </w:tbl>
    <w:p w:rsidR="00197C57" w:rsidRPr="00197C57" w:rsidRDefault="00197C57" w:rsidP="00197C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7C57" w:rsidRPr="00197C57" w:rsidRDefault="00197C57" w:rsidP="00197C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C5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97C57" w:rsidRPr="00197C57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97C57" w:rsidRPr="00197C57" w:rsidRDefault="00197C57" w:rsidP="00FE50C1">
            <w:pPr>
              <w:pStyle w:val="a5"/>
              <w:jc w:val="center"/>
              <w:rPr>
                <w:i/>
                <w:iCs/>
              </w:rPr>
            </w:pPr>
            <w:r w:rsidRPr="00197C57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 xml:space="preserve">Трудоемкость в </w:t>
            </w:r>
            <w:proofErr w:type="spellStart"/>
            <w:r w:rsidRPr="00197C57">
              <w:t>акад.час</w:t>
            </w:r>
            <w:proofErr w:type="spellEnd"/>
          </w:p>
        </w:tc>
      </w:tr>
      <w:tr w:rsidR="00197C57" w:rsidRPr="00197C57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97C57" w:rsidRPr="00197C57" w:rsidRDefault="00197C57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Практическая подготовка</w:t>
            </w:r>
          </w:p>
        </w:tc>
      </w:tr>
      <w:tr w:rsidR="00197C57" w:rsidRPr="00197C57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</w:pPr>
            <w:r w:rsidRPr="00197C57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-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</w:pPr>
            <w:r w:rsidRPr="00197C5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-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</w:pPr>
            <w:r w:rsidRPr="00197C57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-</w:t>
            </w:r>
          </w:p>
        </w:tc>
      </w:tr>
      <w:tr w:rsidR="00197C57" w:rsidRPr="00197C57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9</w:t>
            </w:r>
          </w:p>
        </w:tc>
      </w:tr>
      <w:tr w:rsidR="00197C57" w:rsidRPr="00197C57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2,35</w:t>
            </w:r>
          </w:p>
        </w:tc>
      </w:tr>
      <w:tr w:rsidR="00197C57" w:rsidRPr="00197C57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6,65</w:t>
            </w:r>
          </w:p>
        </w:tc>
      </w:tr>
      <w:tr w:rsidR="00197C57" w:rsidRPr="00197C57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</w:pPr>
            <w:r w:rsidRPr="00197C57">
              <w:rPr>
                <w:b/>
              </w:rPr>
              <w:t>Общая трудоемкость дисциплины (в час. /</w:t>
            </w:r>
            <w:proofErr w:type="spellStart"/>
            <w:r w:rsidRPr="00197C57">
              <w:rPr>
                <w:b/>
              </w:rPr>
              <w:t>з.е</w:t>
            </w:r>
            <w:proofErr w:type="spellEnd"/>
            <w:r w:rsidRPr="00197C57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144/4</w:t>
            </w:r>
          </w:p>
        </w:tc>
      </w:tr>
    </w:tbl>
    <w:p w:rsidR="00197C57" w:rsidRPr="00197C57" w:rsidRDefault="00197C57" w:rsidP="00197C5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C57" w:rsidRPr="00197C57" w:rsidRDefault="00197C57" w:rsidP="006D25E3">
      <w:pPr>
        <w:pStyle w:val="WW-"/>
        <w:numPr>
          <w:ilvl w:val="0"/>
          <w:numId w:val="5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197C57">
        <w:rPr>
          <w:b/>
          <w:bCs/>
          <w:color w:val="000000"/>
          <w:sz w:val="24"/>
          <w:szCs w:val="24"/>
        </w:rPr>
        <w:t>СОДЕРЖАНИЕ ДИСЦИПЛИНЫ:</w:t>
      </w:r>
    </w:p>
    <w:p w:rsidR="00197C57" w:rsidRPr="00197C57" w:rsidRDefault="00197C57" w:rsidP="006D25E3">
      <w:pPr>
        <w:pStyle w:val="WW-"/>
        <w:numPr>
          <w:ilvl w:val="1"/>
          <w:numId w:val="5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197C57">
        <w:rPr>
          <w:b/>
          <w:bCs/>
          <w:sz w:val="24"/>
          <w:szCs w:val="24"/>
        </w:rPr>
        <w:t>Блоки (разделы) дисциплины.</w:t>
      </w:r>
    </w:p>
    <w:p w:rsidR="00197C57" w:rsidRPr="00197C57" w:rsidRDefault="00197C57" w:rsidP="00197C5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97C57" w:rsidRPr="00197C57" w:rsidTr="00FE50C1">
        <w:tc>
          <w:tcPr>
            <w:tcW w:w="693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7C57" w:rsidRPr="00197C57" w:rsidTr="00FE50C1">
        <w:tc>
          <w:tcPr>
            <w:tcW w:w="693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Структура и содержание сопровождения</w:t>
            </w:r>
          </w:p>
        </w:tc>
      </w:tr>
      <w:tr w:rsidR="00197C57" w:rsidRPr="00197C57" w:rsidTr="00FE50C1">
        <w:tc>
          <w:tcPr>
            <w:tcW w:w="693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Современный подход к организации сопровождения</w:t>
            </w:r>
          </w:p>
        </w:tc>
      </w:tr>
      <w:tr w:rsidR="00197C57" w:rsidRPr="00197C57" w:rsidTr="00FE50C1">
        <w:tc>
          <w:tcPr>
            <w:tcW w:w="693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Методология и принципы психодиагностики отклоняющегося развития</w:t>
            </w:r>
          </w:p>
        </w:tc>
      </w:tr>
      <w:tr w:rsidR="00197C57" w:rsidRPr="00197C57" w:rsidTr="00FE50C1">
        <w:tc>
          <w:tcPr>
            <w:tcW w:w="693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Основные психодиагностические модели в изучении детей с нарушениями в развитии</w:t>
            </w:r>
          </w:p>
        </w:tc>
      </w:tr>
      <w:tr w:rsidR="00197C57" w:rsidRPr="00197C57" w:rsidTr="00FE50C1">
        <w:tc>
          <w:tcPr>
            <w:tcW w:w="693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Сопровождение в системе раннего вмешательства</w:t>
            </w:r>
          </w:p>
        </w:tc>
      </w:tr>
      <w:tr w:rsidR="00197C57" w:rsidRPr="00197C57" w:rsidTr="00FE50C1">
        <w:tc>
          <w:tcPr>
            <w:tcW w:w="693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Сопровождение в системе дошкольного и школьного образования</w:t>
            </w:r>
          </w:p>
        </w:tc>
      </w:tr>
      <w:tr w:rsidR="00197C57" w:rsidRPr="00197C57" w:rsidTr="00FE50C1">
        <w:tc>
          <w:tcPr>
            <w:tcW w:w="693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Сопровождение в ПМПК и социальная защита</w:t>
            </w:r>
          </w:p>
        </w:tc>
      </w:tr>
      <w:tr w:rsidR="00197C57" w:rsidRPr="00197C57" w:rsidTr="00FE50C1">
        <w:tc>
          <w:tcPr>
            <w:tcW w:w="693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Организация сопровождения в семье</w:t>
            </w:r>
          </w:p>
        </w:tc>
      </w:tr>
    </w:tbl>
    <w:p w:rsidR="00197C57" w:rsidRDefault="00197C57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C57" w:rsidRPr="00C85AF6" w:rsidRDefault="00197C57" w:rsidP="00197C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197C57" w:rsidRPr="00C85AF6" w:rsidRDefault="00197C57" w:rsidP="00197C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197C57" w:rsidRDefault="00197C57" w:rsidP="00197C57">
      <w:pPr>
        <w:tabs>
          <w:tab w:val="left" w:pos="748"/>
          <w:tab w:val="left" w:pos="828"/>
          <w:tab w:val="left" w:pos="3822"/>
        </w:tabs>
        <w:spacing w:line="240" w:lineRule="auto"/>
        <w:ind w:hanging="40"/>
        <w:jc w:val="center"/>
        <w:rPr>
          <w:sz w:val="24"/>
          <w:szCs w:val="24"/>
        </w:rPr>
      </w:pPr>
    </w:p>
    <w:p w:rsidR="00197C57" w:rsidRDefault="00197C57" w:rsidP="00197C57">
      <w:pPr>
        <w:tabs>
          <w:tab w:val="right" w:leader="underscore" w:pos="8505"/>
        </w:tabs>
        <w:spacing w:after="0" w:line="240" w:lineRule="auto"/>
        <w:jc w:val="center"/>
        <w:rPr>
          <w:sz w:val="24"/>
          <w:szCs w:val="24"/>
        </w:rPr>
      </w:pPr>
      <w:r w:rsidRPr="00197C57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197C57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197C57">
        <w:rPr>
          <w:rFonts w:ascii="Times New Roman" w:eastAsia="Times New Roman" w:hAnsi="Times New Roman" w:cs="Times New Roman"/>
          <w:b/>
          <w:sz w:val="28"/>
          <w:szCs w:val="28"/>
        </w:rPr>
        <w:t>07.14 ОСНОВЫ ИНКЛЮЗИВНОГО ОБРАЗОВАНИЯ</w:t>
      </w:r>
    </w:p>
    <w:p w:rsidR="00197C57" w:rsidRDefault="00197C57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C57" w:rsidRPr="00197C57" w:rsidRDefault="00197C57" w:rsidP="006D25E3">
      <w:pPr>
        <w:pStyle w:val="a4"/>
        <w:pageBreakBefore/>
        <w:widowControl w:val="0"/>
        <w:numPr>
          <w:ilvl w:val="0"/>
          <w:numId w:val="5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:rsidR="00197C57" w:rsidRPr="00197C57" w:rsidRDefault="00197C57" w:rsidP="00197C5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197C5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97C57" w:rsidRPr="00197C57" w:rsidRDefault="00197C57" w:rsidP="00197C5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97C57" w:rsidRPr="00197C57" w:rsidTr="00FE50C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a5"/>
              <w:rPr>
                <w:i/>
                <w:iCs/>
                <w:color w:val="000000"/>
              </w:rPr>
            </w:pPr>
            <w:r w:rsidRPr="00197C5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a5"/>
            </w:pPr>
            <w:r w:rsidRPr="00197C57">
              <w:rPr>
                <w:color w:val="000000"/>
              </w:rPr>
              <w:t xml:space="preserve">Содержание компетенции </w:t>
            </w:r>
          </w:p>
          <w:p w:rsidR="00197C57" w:rsidRPr="00197C57" w:rsidRDefault="00197C57" w:rsidP="00FE50C1">
            <w:pPr>
              <w:pStyle w:val="a5"/>
            </w:pPr>
            <w:r w:rsidRPr="00197C5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a5"/>
            </w:pPr>
            <w:r w:rsidRPr="00197C57">
              <w:t>Индикаторы компетенций (код и содержание)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ОПК-1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ОПК1.2. </w:t>
            </w:r>
            <w:r w:rsidRPr="00197C57">
              <w:rPr>
                <w:spacing w:val="-4"/>
                <w:sz w:val="24"/>
                <w:szCs w:val="24"/>
              </w:rPr>
              <w:t xml:space="preserve">Умеет: </w:t>
            </w:r>
            <w:r w:rsidRPr="00197C57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197C57">
              <w:rPr>
                <w:spacing w:val="-3"/>
                <w:sz w:val="24"/>
                <w:szCs w:val="24"/>
              </w:rPr>
              <w:t xml:space="preserve">речи </w:t>
            </w:r>
            <w:r w:rsidRPr="00197C57">
              <w:rPr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197C57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ОПК-2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197C57">
              <w:rPr>
                <w:spacing w:val="-3"/>
                <w:sz w:val="24"/>
                <w:szCs w:val="24"/>
              </w:rPr>
              <w:t xml:space="preserve"> </w:t>
            </w:r>
            <w:r w:rsidRPr="00197C57">
              <w:rPr>
                <w:spacing w:val="-3"/>
                <w:sz w:val="24"/>
                <w:szCs w:val="24"/>
              </w:rPr>
              <w:lastRenderedPageBreak/>
              <w:t xml:space="preserve">том </w:t>
            </w:r>
            <w:r w:rsidRPr="00197C57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proofErr w:type="gramStart"/>
            <w:r w:rsidRPr="00197C57">
              <w:rPr>
                <w:sz w:val="24"/>
                <w:szCs w:val="24"/>
              </w:rPr>
              <w:t>отдельных компонентов</w:t>
            </w:r>
            <w:proofErr w:type="gramEnd"/>
            <w:r w:rsidRPr="00197C57">
              <w:rPr>
                <w:sz w:val="24"/>
                <w:szCs w:val="24"/>
              </w:rPr>
              <w:t xml:space="preserve">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нарушением речи.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ОПК2.2 </w:t>
            </w:r>
            <w:r w:rsidRPr="00197C57">
              <w:rPr>
                <w:spacing w:val="-4"/>
                <w:sz w:val="24"/>
                <w:szCs w:val="24"/>
              </w:rPr>
              <w:t xml:space="preserve">Умеет: </w:t>
            </w:r>
            <w:r w:rsidRPr="00197C57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197C57">
              <w:rPr>
                <w:spacing w:val="-3"/>
                <w:sz w:val="24"/>
                <w:szCs w:val="24"/>
              </w:rPr>
              <w:t xml:space="preserve">компоненты </w:t>
            </w:r>
            <w:r w:rsidRPr="00197C57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97C57" w:rsidRPr="00197C57" w:rsidTr="00FE50C1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ОПК2.3 Владеет: способами разработки и реализации программ учебных предметов и других отдельных </w:t>
            </w:r>
            <w:r w:rsidRPr="00197C57">
              <w:rPr>
                <w:spacing w:val="-3"/>
                <w:sz w:val="24"/>
                <w:szCs w:val="24"/>
              </w:rPr>
              <w:t xml:space="preserve">компонентов </w:t>
            </w:r>
            <w:r w:rsidRPr="00197C57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197C57">
              <w:rPr>
                <w:spacing w:val="-3"/>
                <w:sz w:val="24"/>
                <w:szCs w:val="24"/>
              </w:rPr>
              <w:t xml:space="preserve">методы </w:t>
            </w:r>
            <w:proofErr w:type="spellStart"/>
            <w:r w:rsidRPr="00197C57">
              <w:rPr>
                <w:sz w:val="24"/>
                <w:szCs w:val="24"/>
              </w:rPr>
              <w:t>примененияинформационно</w:t>
            </w:r>
            <w:proofErr w:type="spellEnd"/>
            <w:r w:rsidRPr="00197C57">
              <w:rPr>
                <w:sz w:val="24"/>
                <w:szCs w:val="24"/>
              </w:rPr>
              <w:t xml:space="preserve">-коммуникационных технологий (далее – ИКТ) </w:t>
            </w:r>
            <w:r w:rsidRPr="00197C57">
              <w:rPr>
                <w:spacing w:val="-1"/>
                <w:sz w:val="24"/>
                <w:szCs w:val="24"/>
              </w:rPr>
              <w:t xml:space="preserve">при </w:t>
            </w:r>
            <w:r w:rsidRPr="00197C57">
              <w:rPr>
                <w:sz w:val="24"/>
                <w:szCs w:val="24"/>
              </w:rPr>
              <w:t xml:space="preserve">разработке и </w:t>
            </w:r>
            <w:proofErr w:type="spellStart"/>
            <w:r w:rsidRPr="00197C57">
              <w:rPr>
                <w:sz w:val="24"/>
                <w:szCs w:val="24"/>
              </w:rPr>
              <w:t>реализации</w:t>
            </w:r>
            <w:r w:rsidRPr="00197C57">
              <w:rPr>
                <w:spacing w:val="-4"/>
                <w:sz w:val="24"/>
                <w:szCs w:val="24"/>
              </w:rPr>
              <w:t>АООП</w:t>
            </w:r>
            <w:proofErr w:type="spellEnd"/>
            <w:r w:rsidRPr="00197C57">
              <w:rPr>
                <w:spacing w:val="-4"/>
                <w:sz w:val="24"/>
                <w:szCs w:val="24"/>
              </w:rPr>
              <w:t>.</w:t>
            </w:r>
          </w:p>
        </w:tc>
      </w:tr>
      <w:tr w:rsidR="00197C57" w:rsidRPr="00197C57" w:rsidTr="00FE50C1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ОПК-3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197C57">
              <w:rPr>
                <w:spacing w:val="-3"/>
                <w:sz w:val="24"/>
                <w:szCs w:val="24"/>
              </w:rPr>
              <w:t xml:space="preserve">том </w:t>
            </w:r>
            <w:r w:rsidRPr="00197C57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197C57">
              <w:rPr>
                <w:spacing w:val="-3"/>
                <w:sz w:val="24"/>
                <w:szCs w:val="24"/>
              </w:rPr>
              <w:t>государст</w:t>
            </w:r>
            <w:r w:rsidRPr="00197C57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97C57" w:rsidRPr="00197C57" w:rsidTr="00FE50C1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</w:t>
            </w:r>
            <w:r w:rsidRPr="0019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</w:tr>
      <w:tr w:rsidR="00197C57" w:rsidRPr="00197C57" w:rsidTr="00FE50C1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97C57" w:rsidRPr="00197C57" w:rsidTr="00FE50C1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ОПК-6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197C57">
              <w:rPr>
                <w:spacing w:val="-3"/>
                <w:sz w:val="24"/>
                <w:szCs w:val="24"/>
              </w:rPr>
              <w:t xml:space="preserve">том </w:t>
            </w:r>
            <w:r w:rsidRPr="00197C57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ОПК6.1 Знает: закономерности развития личности, периодизацию и кризисы развития ребенка в онтогенезе и при нарушениях речи;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психолого-педагогические </w:t>
            </w:r>
            <w:r w:rsidRPr="00197C57">
              <w:rPr>
                <w:spacing w:val="-4"/>
                <w:sz w:val="24"/>
                <w:szCs w:val="24"/>
              </w:rPr>
              <w:t xml:space="preserve">подходы, </w:t>
            </w:r>
            <w:r w:rsidRPr="00197C57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197C57">
              <w:rPr>
                <w:spacing w:val="-2"/>
                <w:sz w:val="24"/>
                <w:szCs w:val="24"/>
              </w:rPr>
              <w:t xml:space="preserve">методы </w:t>
            </w:r>
            <w:r w:rsidRPr="00197C57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и реализации индивидуальных коррекционно-образовательных программ.</w:t>
            </w:r>
          </w:p>
        </w:tc>
      </w:tr>
      <w:tr w:rsidR="00197C57" w:rsidRPr="00197C57" w:rsidTr="00FE50C1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ОПК6.2 </w:t>
            </w:r>
            <w:r w:rsidRPr="00197C57">
              <w:rPr>
                <w:spacing w:val="-4"/>
                <w:sz w:val="24"/>
                <w:szCs w:val="24"/>
              </w:rPr>
              <w:t xml:space="preserve">Умеет: </w:t>
            </w:r>
            <w:r w:rsidRPr="00197C57">
              <w:rPr>
                <w:sz w:val="24"/>
                <w:szCs w:val="24"/>
              </w:rPr>
              <w:t xml:space="preserve">использовать знания о возрастных, типологических, индивидуальных, </w:t>
            </w:r>
            <w:proofErr w:type="gramStart"/>
            <w:r w:rsidRPr="00197C57">
              <w:rPr>
                <w:sz w:val="24"/>
                <w:szCs w:val="24"/>
              </w:rPr>
              <w:t>гендерных особенностях развития</w:t>
            </w:r>
            <w:proofErr w:type="gramEnd"/>
            <w:r w:rsidRPr="00197C57">
              <w:rPr>
                <w:sz w:val="24"/>
                <w:szCs w:val="24"/>
              </w:rPr>
              <w:t xml:space="preserve"> обучающихся для планирования учебно-воспитательной работы;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применять </w:t>
            </w:r>
            <w:r w:rsidRPr="00197C57">
              <w:rPr>
                <w:spacing w:val="-3"/>
                <w:sz w:val="24"/>
                <w:szCs w:val="24"/>
              </w:rPr>
              <w:t xml:space="preserve">методы </w:t>
            </w:r>
            <w:r w:rsidRPr="00197C57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(совместно с </w:t>
            </w:r>
            <w:r w:rsidRPr="00197C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психологом </w:t>
            </w: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197C57" w:rsidRPr="00197C57" w:rsidTr="00FE50C1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197C57">
              <w:rPr>
                <w:sz w:val="24"/>
                <w:szCs w:val="24"/>
              </w:rPr>
              <w:tab/>
              <w:t xml:space="preserve">развития и </w:t>
            </w:r>
            <w:proofErr w:type="gramStart"/>
            <w:r w:rsidRPr="00197C57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197C57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методами совместной разработки (с другими </w:t>
            </w:r>
            <w:r w:rsidRPr="00197C57">
              <w:rPr>
                <w:sz w:val="24"/>
                <w:szCs w:val="24"/>
              </w:rPr>
              <w:lastRenderedPageBreak/>
              <w:t>специалистами) и реализации (с участием родителей или законных представителей)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197C57" w:rsidRPr="00197C57" w:rsidTr="00FE50C1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lastRenderedPageBreak/>
              <w:t>ОПК-7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Способен взаимодействовать с участниками образовательных отношений в рамках </w:t>
            </w:r>
            <w:proofErr w:type="spellStart"/>
            <w:r w:rsidRPr="00197C57">
              <w:rPr>
                <w:sz w:val="24"/>
                <w:szCs w:val="24"/>
              </w:rPr>
              <w:t>реализацииобразовательных</w:t>
            </w:r>
            <w:proofErr w:type="spellEnd"/>
            <w:r w:rsidRPr="00197C57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воспитательные возможности семьи.</w:t>
            </w:r>
          </w:p>
        </w:tc>
      </w:tr>
      <w:tr w:rsidR="00197C57" w:rsidRPr="00197C57" w:rsidTr="00FE50C1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ОПК7.2 </w:t>
            </w:r>
            <w:r w:rsidRPr="00197C57">
              <w:rPr>
                <w:spacing w:val="-4"/>
                <w:sz w:val="24"/>
                <w:szCs w:val="24"/>
              </w:rPr>
              <w:t xml:space="preserve">Умеет: </w:t>
            </w:r>
            <w:r w:rsidRPr="00197C57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отбирать </w:t>
            </w:r>
            <w:r w:rsidRPr="00197C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методы </w:t>
            </w: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197C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коммуникативного </w:t>
            </w: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197C57" w:rsidRPr="00197C57" w:rsidTr="00FE50C1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197C57">
              <w:rPr>
                <w:spacing w:val="-3"/>
                <w:sz w:val="24"/>
                <w:szCs w:val="24"/>
              </w:rPr>
              <w:t>психолого-медико-</w:t>
            </w:r>
            <w:r w:rsidRPr="00197C57">
              <w:rPr>
                <w:sz w:val="24"/>
                <w:szCs w:val="24"/>
              </w:rPr>
              <w:t>педагогического консилиума;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действиями планирования и анализа, отбора </w:t>
            </w:r>
            <w:r w:rsidRPr="00197C57">
              <w:rPr>
                <w:sz w:val="24"/>
                <w:szCs w:val="24"/>
              </w:rPr>
              <w:lastRenderedPageBreak/>
              <w:t>технологий взаимодействия с родителями обучающихся с учетом личностного потенциала родителей;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методами конструктивного межличностного общения с родителями обучающихся с нарушением речи;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планирования и анализа </w:t>
            </w:r>
            <w:proofErr w:type="spellStart"/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взаимодействияс</w:t>
            </w:r>
            <w:proofErr w:type="spellEnd"/>
            <w:r w:rsidRPr="00197C5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обучающихся.</w:t>
            </w:r>
          </w:p>
        </w:tc>
      </w:tr>
      <w:tr w:rsidR="00197C57" w:rsidRPr="00197C57" w:rsidTr="00FE50C1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lastRenderedPageBreak/>
              <w:t>ОПК-8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:rsidR="00197C57" w:rsidRPr="00197C57" w:rsidRDefault="00197C57" w:rsidP="00FE50C1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медико-биологические, клинические </w:t>
            </w:r>
            <w:proofErr w:type="spellStart"/>
            <w:r w:rsidRPr="00197C57">
              <w:rPr>
                <w:sz w:val="24"/>
                <w:szCs w:val="24"/>
              </w:rPr>
              <w:t>ифилологические</w:t>
            </w:r>
            <w:proofErr w:type="spellEnd"/>
            <w:r w:rsidRPr="00197C57">
              <w:rPr>
                <w:sz w:val="24"/>
                <w:szCs w:val="24"/>
              </w:rPr>
              <w:t xml:space="preserve"> основы профессиональной деятельности педагога-дефектолога;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197C57" w:rsidRPr="00197C57" w:rsidTr="00FE50C1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ОПК 8.2 </w:t>
            </w:r>
            <w:r w:rsidRPr="00197C57">
              <w:rPr>
                <w:spacing w:val="-4"/>
                <w:sz w:val="24"/>
                <w:szCs w:val="24"/>
              </w:rPr>
              <w:t xml:space="preserve">Умеет: </w:t>
            </w:r>
            <w:r w:rsidRPr="00197C57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197C57">
              <w:rPr>
                <w:spacing w:val="-3"/>
                <w:sz w:val="24"/>
                <w:szCs w:val="24"/>
              </w:rPr>
              <w:t xml:space="preserve">результатов </w:t>
            </w:r>
            <w:r w:rsidRPr="00197C57">
              <w:rPr>
                <w:sz w:val="24"/>
                <w:szCs w:val="24"/>
              </w:rPr>
              <w:t xml:space="preserve">образовательного и коррекционно-развивающего процесса с обучающимися с </w:t>
            </w:r>
            <w:proofErr w:type="spellStart"/>
            <w:r w:rsidRPr="00197C57">
              <w:rPr>
                <w:sz w:val="24"/>
                <w:szCs w:val="24"/>
              </w:rPr>
              <w:t>нарушением</w:t>
            </w:r>
            <w:r w:rsidRPr="00197C57">
              <w:rPr>
                <w:spacing w:val="-3"/>
                <w:sz w:val="24"/>
                <w:szCs w:val="24"/>
              </w:rPr>
              <w:t>речи</w:t>
            </w:r>
            <w:proofErr w:type="spellEnd"/>
            <w:r w:rsidRPr="00197C57">
              <w:rPr>
                <w:spacing w:val="-3"/>
                <w:sz w:val="24"/>
                <w:szCs w:val="24"/>
              </w:rPr>
              <w:t>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междисциплинарные знания для адекватной оценки особенностей и динамики развития обучающихся с </w:t>
            </w:r>
            <w:proofErr w:type="spellStart"/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нарушением</w:t>
            </w:r>
            <w:r w:rsidRPr="00197C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речи</w:t>
            </w:r>
            <w:proofErr w:type="spellEnd"/>
            <w:r w:rsidRPr="00197C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</w:tr>
      <w:tr w:rsidR="00197C57" w:rsidRPr="00197C57" w:rsidTr="00FE50C1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ОПК 8.3 Владеет: умеет применять </w:t>
            </w:r>
            <w:r w:rsidRPr="00197C57">
              <w:rPr>
                <w:spacing w:val="-3"/>
                <w:sz w:val="24"/>
                <w:szCs w:val="24"/>
              </w:rPr>
              <w:t xml:space="preserve">медико- </w:t>
            </w:r>
            <w:r w:rsidRPr="00197C57">
              <w:rPr>
                <w:sz w:val="24"/>
                <w:szCs w:val="24"/>
              </w:rPr>
              <w:t xml:space="preserve">биологические, клинические и филологические, естественнонаучные знания для разработки и реализации </w:t>
            </w:r>
            <w:r w:rsidRPr="00197C57">
              <w:rPr>
                <w:sz w:val="24"/>
                <w:szCs w:val="24"/>
              </w:rPr>
              <w:lastRenderedPageBreak/>
              <w:t xml:space="preserve">образовательного и коррекционно-развивающего процесса с обучающимися с </w:t>
            </w:r>
            <w:proofErr w:type="spellStart"/>
            <w:r w:rsidRPr="00197C57">
              <w:rPr>
                <w:sz w:val="24"/>
                <w:szCs w:val="24"/>
              </w:rPr>
              <w:t>нарушениемречи</w:t>
            </w:r>
            <w:proofErr w:type="spellEnd"/>
            <w:r w:rsidRPr="00197C57">
              <w:rPr>
                <w:sz w:val="24"/>
                <w:szCs w:val="24"/>
              </w:rPr>
              <w:t>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методами применения междисциплинарного знания в процессе разработки и проведения мониторинга </w:t>
            </w:r>
            <w:proofErr w:type="gramStart"/>
            <w:r w:rsidRPr="00197C57">
              <w:rPr>
                <w:sz w:val="24"/>
                <w:szCs w:val="24"/>
              </w:rPr>
              <w:t>учебных достижений</w:t>
            </w:r>
            <w:proofErr w:type="gramEnd"/>
            <w:r w:rsidRPr="00197C57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 xml:space="preserve">навыками применения междисциплинарных знаний в процессе формирования различных видов </w:t>
            </w:r>
            <w:proofErr w:type="spellStart"/>
            <w:r w:rsidRPr="00197C57">
              <w:rPr>
                <w:sz w:val="24"/>
                <w:szCs w:val="24"/>
              </w:rPr>
              <w:t>деятельностиобучающихся</w:t>
            </w:r>
            <w:proofErr w:type="spellEnd"/>
            <w:r w:rsidRPr="00197C57">
              <w:rPr>
                <w:sz w:val="24"/>
                <w:szCs w:val="24"/>
              </w:rPr>
              <w:t xml:space="preserve"> с нарушением речи.</w:t>
            </w:r>
          </w:p>
        </w:tc>
      </w:tr>
      <w:tr w:rsidR="00197C57" w:rsidRPr="00197C57" w:rsidTr="00FE50C1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197C57" w:rsidRPr="00197C57" w:rsidRDefault="00197C57" w:rsidP="00FE50C1">
            <w:pPr>
              <w:pStyle w:val="TableParagraph"/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197C57" w:rsidRPr="00197C57" w:rsidTr="00FE50C1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197C57">
              <w:rPr>
                <w:sz w:val="24"/>
                <w:szCs w:val="24"/>
              </w:rPr>
              <w:t>ПК1.2</w:t>
            </w:r>
            <w:r w:rsidRPr="00197C57">
              <w:rPr>
                <w:spacing w:val="-4"/>
                <w:sz w:val="24"/>
                <w:szCs w:val="24"/>
              </w:rPr>
              <w:t xml:space="preserve">Умеет: </w:t>
            </w:r>
            <w:r w:rsidRPr="00197C57">
              <w:rPr>
                <w:sz w:val="24"/>
                <w:szCs w:val="24"/>
              </w:rPr>
              <w:t xml:space="preserve">отбирать </w:t>
            </w:r>
            <w:r w:rsidRPr="00197C57">
              <w:rPr>
                <w:spacing w:val="-3"/>
                <w:sz w:val="24"/>
                <w:szCs w:val="24"/>
              </w:rPr>
              <w:t xml:space="preserve">необходимое </w:t>
            </w:r>
            <w:r w:rsidRPr="00197C57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197C57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197C57">
              <w:rPr>
                <w:sz w:val="24"/>
                <w:szCs w:val="24"/>
              </w:rPr>
              <w:t>;</w:t>
            </w:r>
          </w:p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197C57" w:rsidRPr="00197C57" w:rsidTr="00FE50C1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97C57" w:rsidRPr="00197C57" w:rsidRDefault="00197C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 xml:space="preserve">ПК1.3 Владеет: методами отбора </w:t>
            </w:r>
            <w:r w:rsidRPr="00197C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</w:tbl>
    <w:p w:rsidR="00197C57" w:rsidRPr="00197C57" w:rsidRDefault="00197C57" w:rsidP="00197C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7C57" w:rsidRPr="00197C57" w:rsidRDefault="00197C57" w:rsidP="006D25E3">
      <w:pPr>
        <w:pStyle w:val="a4"/>
        <w:widowControl w:val="0"/>
        <w:numPr>
          <w:ilvl w:val="0"/>
          <w:numId w:val="5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197C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7C57" w:rsidRPr="00197C57" w:rsidRDefault="00197C57" w:rsidP="00197C57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97C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proofErr w:type="spellStart"/>
      <w:proofErr w:type="gramStart"/>
      <w:r w:rsidRPr="00197C57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197C57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spellEnd"/>
      <w:proofErr w:type="gramEnd"/>
      <w:r w:rsidRPr="00197C57">
        <w:rPr>
          <w:rFonts w:ascii="Times New Roman" w:hAnsi="Times New Roman" w:cs="Times New Roman"/>
          <w:color w:val="000000"/>
          <w:sz w:val="24"/>
          <w:szCs w:val="24"/>
        </w:rPr>
        <w:t xml:space="preserve"> у студентов понимания теоретических основ и практических механизмов построения инклюзивной образовательной среды, </w:t>
      </w:r>
      <w:r w:rsidRPr="00197C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компетенций, обеспечивающих решение задач сопровождения ребенка, педагога, семьи в условиях инклюзивного образования.</w:t>
      </w:r>
    </w:p>
    <w:p w:rsidR="00197C57" w:rsidRPr="00197C57" w:rsidRDefault="00197C57" w:rsidP="00197C57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197C57" w:rsidRPr="00197C57" w:rsidRDefault="00197C57" w:rsidP="006D25E3">
      <w:pPr>
        <w:widowControl w:val="0"/>
        <w:numPr>
          <w:ilvl w:val="0"/>
          <w:numId w:val="5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C57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теоретических и методических подходах к организации образовательной деятельности обучающихся в условиях инклюзивного образования;</w:t>
      </w:r>
    </w:p>
    <w:p w:rsidR="00197C57" w:rsidRPr="00197C57" w:rsidRDefault="00197C57" w:rsidP="006D25E3">
      <w:pPr>
        <w:widowControl w:val="0"/>
        <w:numPr>
          <w:ilvl w:val="0"/>
          <w:numId w:val="5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C57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к проектированию педагогических технологий и реализации их элементов в условиях инклюзивного общего образования;</w:t>
      </w:r>
    </w:p>
    <w:p w:rsidR="00197C57" w:rsidRPr="00197C57" w:rsidRDefault="00197C57" w:rsidP="006D25E3">
      <w:pPr>
        <w:widowControl w:val="0"/>
        <w:numPr>
          <w:ilvl w:val="0"/>
          <w:numId w:val="54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C57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к анализу инклюзивной образовательной среды как целостной системы.</w:t>
      </w:r>
    </w:p>
    <w:p w:rsidR="00197C57" w:rsidRPr="00197C57" w:rsidRDefault="00197C57" w:rsidP="00197C57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197C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97C57">
        <w:rPr>
          <w:rFonts w:ascii="Times New Roman" w:hAnsi="Times New Roman" w:cs="Times New Roman"/>
          <w:sz w:val="24"/>
          <w:szCs w:val="24"/>
        </w:rPr>
        <w:t>.</w:t>
      </w:r>
    </w:p>
    <w:p w:rsidR="00197C57" w:rsidRPr="00197C57" w:rsidRDefault="00197C57" w:rsidP="00197C57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197C57" w:rsidRPr="00197C57" w:rsidRDefault="00197C57" w:rsidP="00197C57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7C57" w:rsidRPr="00197C57" w:rsidRDefault="00197C57" w:rsidP="006D25E3">
      <w:pPr>
        <w:pStyle w:val="a4"/>
        <w:widowControl w:val="0"/>
        <w:numPr>
          <w:ilvl w:val="0"/>
          <w:numId w:val="5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197C57" w:rsidRPr="00197C57" w:rsidRDefault="00197C57" w:rsidP="00197C57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197C57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197C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197C57" w:rsidRPr="00197C57" w:rsidRDefault="00197C57" w:rsidP="00197C57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97C57" w:rsidRPr="00197C57" w:rsidRDefault="00197C57" w:rsidP="00197C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C57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97C57" w:rsidRPr="00197C57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97C57" w:rsidRPr="00197C57" w:rsidRDefault="00197C57" w:rsidP="00FE50C1">
            <w:pPr>
              <w:pStyle w:val="a5"/>
              <w:jc w:val="center"/>
              <w:rPr>
                <w:i/>
                <w:iCs/>
              </w:rPr>
            </w:pPr>
            <w:r w:rsidRPr="00197C57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 xml:space="preserve">Трудоемкость в </w:t>
            </w:r>
            <w:proofErr w:type="spellStart"/>
            <w:r w:rsidRPr="00197C57">
              <w:t>акад.час</w:t>
            </w:r>
            <w:proofErr w:type="spellEnd"/>
          </w:p>
        </w:tc>
      </w:tr>
      <w:tr w:rsidR="00197C57" w:rsidRPr="00197C57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97C57" w:rsidRPr="00197C57" w:rsidRDefault="00197C57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Практическая подготовка</w:t>
            </w:r>
          </w:p>
        </w:tc>
      </w:tr>
      <w:tr w:rsidR="00197C57" w:rsidRPr="00197C57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 xml:space="preserve">Лабораторные работы / Практические занятия (в </w:t>
            </w:r>
            <w:proofErr w:type="spellStart"/>
            <w:r w:rsidRPr="00197C57">
              <w:t>т.ч</w:t>
            </w:r>
            <w:proofErr w:type="spellEnd"/>
            <w:r w:rsidRPr="00197C57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559" w:type="dxa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27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2,35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24,35</w:t>
            </w:r>
          </w:p>
        </w:tc>
      </w:tr>
      <w:tr w:rsidR="00197C57" w:rsidRPr="00197C57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rPr>
                <w:b/>
              </w:rPr>
              <w:t>Общая трудоемкость дисциплины (в час. /</w:t>
            </w:r>
            <w:proofErr w:type="spellStart"/>
            <w:r w:rsidRPr="00197C57">
              <w:rPr>
                <w:b/>
              </w:rPr>
              <w:t>з.е</w:t>
            </w:r>
            <w:proofErr w:type="spellEnd"/>
            <w:r w:rsidRPr="00197C57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108/3</w:t>
            </w:r>
          </w:p>
        </w:tc>
      </w:tr>
    </w:tbl>
    <w:p w:rsidR="00197C57" w:rsidRPr="00197C57" w:rsidRDefault="00197C57" w:rsidP="00197C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7C57" w:rsidRPr="00197C57" w:rsidRDefault="00197C57" w:rsidP="00197C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7C5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197C57" w:rsidRPr="00197C57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197C57" w:rsidRPr="00197C57" w:rsidRDefault="00197C57" w:rsidP="00FE50C1">
            <w:pPr>
              <w:pStyle w:val="a5"/>
              <w:jc w:val="center"/>
              <w:rPr>
                <w:i/>
                <w:iCs/>
              </w:rPr>
            </w:pPr>
            <w:r w:rsidRPr="00197C57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 xml:space="preserve">Трудоемкость в </w:t>
            </w:r>
            <w:proofErr w:type="spellStart"/>
            <w:r w:rsidRPr="00197C57">
              <w:t>акад.час</w:t>
            </w:r>
            <w:proofErr w:type="spellEnd"/>
          </w:p>
        </w:tc>
      </w:tr>
      <w:tr w:rsidR="00197C57" w:rsidRPr="00197C57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197C57" w:rsidRPr="00197C57" w:rsidRDefault="00197C57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Практическая подготовка</w:t>
            </w:r>
          </w:p>
        </w:tc>
      </w:tr>
      <w:tr w:rsidR="00197C57" w:rsidRPr="00197C57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lastRenderedPageBreak/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97C57" w:rsidRPr="00197C57" w:rsidRDefault="00197C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</w:pPr>
            <w:r w:rsidRPr="00197C57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-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</w:pPr>
            <w:r w:rsidRPr="00197C5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-</w:t>
            </w:r>
          </w:p>
        </w:tc>
      </w:tr>
      <w:tr w:rsidR="00197C57" w:rsidRPr="00197C57" w:rsidTr="00FE50C1"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</w:pPr>
            <w:r w:rsidRPr="00197C57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-</w:t>
            </w:r>
          </w:p>
        </w:tc>
      </w:tr>
      <w:tr w:rsidR="00197C57" w:rsidRPr="00197C57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9</w:t>
            </w:r>
          </w:p>
        </w:tc>
      </w:tr>
      <w:tr w:rsidR="00197C57" w:rsidRPr="00197C57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2,35</w:t>
            </w:r>
          </w:p>
        </w:tc>
      </w:tr>
      <w:tr w:rsidR="00197C57" w:rsidRPr="00197C57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197C57" w:rsidRPr="00197C57" w:rsidRDefault="00197C57" w:rsidP="00FE50C1">
            <w:pPr>
              <w:pStyle w:val="a5"/>
              <w:ind w:left="57"/>
            </w:pPr>
            <w:r w:rsidRPr="00197C57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6,65</w:t>
            </w:r>
          </w:p>
        </w:tc>
      </w:tr>
      <w:tr w:rsidR="00197C57" w:rsidRPr="00197C57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197C57" w:rsidRPr="00197C57" w:rsidRDefault="00197C57" w:rsidP="00FE50C1">
            <w:pPr>
              <w:pStyle w:val="a5"/>
            </w:pPr>
            <w:r w:rsidRPr="00197C57">
              <w:rPr>
                <w:b/>
              </w:rPr>
              <w:t>Общая трудоемкость дисциплины (в час. /</w:t>
            </w:r>
            <w:proofErr w:type="spellStart"/>
            <w:r w:rsidRPr="00197C57">
              <w:rPr>
                <w:b/>
              </w:rPr>
              <w:t>з.е</w:t>
            </w:r>
            <w:proofErr w:type="spellEnd"/>
            <w:r w:rsidRPr="00197C57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197C57" w:rsidRPr="00197C57" w:rsidRDefault="00197C57" w:rsidP="00FE50C1">
            <w:pPr>
              <w:pStyle w:val="a5"/>
              <w:ind w:hanging="3"/>
              <w:jc w:val="center"/>
            </w:pPr>
            <w:r w:rsidRPr="00197C57">
              <w:t>108/3</w:t>
            </w:r>
          </w:p>
        </w:tc>
      </w:tr>
    </w:tbl>
    <w:p w:rsidR="00197C57" w:rsidRPr="00197C57" w:rsidRDefault="00197C57" w:rsidP="00197C5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C57" w:rsidRPr="00197C57" w:rsidRDefault="00197C57" w:rsidP="006D25E3">
      <w:pPr>
        <w:pStyle w:val="WW-"/>
        <w:numPr>
          <w:ilvl w:val="0"/>
          <w:numId w:val="55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197C57">
        <w:rPr>
          <w:b/>
          <w:bCs/>
          <w:color w:val="000000"/>
          <w:sz w:val="24"/>
          <w:szCs w:val="24"/>
        </w:rPr>
        <w:t>СОДЕРЖАНИЕ ДИСЦИПЛИНЫ:</w:t>
      </w:r>
    </w:p>
    <w:p w:rsidR="00197C57" w:rsidRPr="00197C57" w:rsidRDefault="00197C57" w:rsidP="006D25E3">
      <w:pPr>
        <w:pStyle w:val="WW-"/>
        <w:numPr>
          <w:ilvl w:val="1"/>
          <w:numId w:val="55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197C57">
        <w:rPr>
          <w:b/>
          <w:bCs/>
          <w:sz w:val="24"/>
          <w:szCs w:val="24"/>
        </w:rPr>
        <w:t>Блоки (разделы) дисциплины.</w:t>
      </w:r>
    </w:p>
    <w:p w:rsidR="00197C57" w:rsidRPr="00197C57" w:rsidRDefault="00197C57" w:rsidP="00197C5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1"/>
      </w:tblGrid>
      <w:tr w:rsidR="00197C57" w:rsidRPr="00197C57" w:rsidTr="00FE50C1">
        <w:tc>
          <w:tcPr>
            <w:tcW w:w="709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1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97C57" w:rsidRPr="00197C57" w:rsidTr="00FE50C1">
        <w:tc>
          <w:tcPr>
            <w:tcW w:w="709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1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Теоретические аспекты инклюзивного образования</w:t>
            </w:r>
          </w:p>
        </w:tc>
      </w:tr>
      <w:tr w:rsidR="00197C57" w:rsidRPr="00197C57" w:rsidTr="00FE50C1">
        <w:tc>
          <w:tcPr>
            <w:tcW w:w="709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1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слуха</w:t>
            </w:r>
          </w:p>
        </w:tc>
      </w:tr>
      <w:tr w:rsidR="00197C57" w:rsidRPr="00197C57" w:rsidTr="00FE50C1">
        <w:tc>
          <w:tcPr>
            <w:tcW w:w="709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зрения</w:t>
            </w:r>
          </w:p>
        </w:tc>
      </w:tr>
      <w:tr w:rsidR="00197C57" w:rsidRPr="00197C57" w:rsidTr="00FE50C1">
        <w:tc>
          <w:tcPr>
            <w:tcW w:w="709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речи</w:t>
            </w:r>
          </w:p>
        </w:tc>
      </w:tr>
      <w:tr w:rsidR="00197C57" w:rsidRPr="00197C57" w:rsidTr="00FE50C1">
        <w:tc>
          <w:tcPr>
            <w:tcW w:w="709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опорно- двигательного аппарата</w:t>
            </w:r>
          </w:p>
        </w:tc>
      </w:tr>
      <w:tr w:rsidR="00197C57" w:rsidRPr="00197C57" w:rsidTr="00FE50C1">
        <w:tc>
          <w:tcPr>
            <w:tcW w:w="709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Обучение и воспитание обучающихся с расстройством аутистического спектра (РАС)</w:t>
            </w:r>
          </w:p>
        </w:tc>
      </w:tr>
      <w:tr w:rsidR="00197C57" w:rsidRPr="00197C57" w:rsidTr="00FE50C1">
        <w:tc>
          <w:tcPr>
            <w:tcW w:w="709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Обучение и воспитание обучающихся с нарушением интеллекта</w:t>
            </w:r>
          </w:p>
        </w:tc>
      </w:tr>
      <w:tr w:rsidR="00197C57" w:rsidRPr="00197C57" w:rsidTr="00FE50C1">
        <w:tc>
          <w:tcPr>
            <w:tcW w:w="709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197C57" w:rsidRPr="00197C57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97C57">
              <w:rPr>
                <w:bCs/>
                <w:color w:val="000000"/>
                <w:sz w:val="24"/>
                <w:szCs w:val="24"/>
              </w:rPr>
              <w:t>Моделирование   и   апробация   инклюзивных   практик с опорой на технологии инклюзивного образования</w:t>
            </w:r>
          </w:p>
        </w:tc>
      </w:tr>
      <w:tr w:rsidR="00197C57" w:rsidRPr="0053465B" w:rsidTr="00FE50C1">
        <w:tc>
          <w:tcPr>
            <w:tcW w:w="709" w:type="dxa"/>
          </w:tcPr>
          <w:p w:rsidR="00197C57" w:rsidRPr="0053465B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1" w:type="dxa"/>
          </w:tcPr>
          <w:p w:rsidR="00197C57" w:rsidRPr="0053465B" w:rsidRDefault="00197C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07873">
              <w:rPr>
                <w:bCs/>
                <w:color w:val="000000"/>
                <w:sz w:val="24"/>
                <w:szCs w:val="24"/>
              </w:rPr>
              <w:t>Оценка результативности инклюзивного образования</w:t>
            </w:r>
          </w:p>
        </w:tc>
      </w:tr>
    </w:tbl>
    <w:p w:rsidR="00197C57" w:rsidRDefault="00197C57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C57" w:rsidRPr="00C85AF6" w:rsidRDefault="00197C57" w:rsidP="00197C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197C57" w:rsidRPr="00C85AF6" w:rsidRDefault="00197C57" w:rsidP="00197C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197C57" w:rsidRPr="00C85AF6" w:rsidRDefault="00197C57" w:rsidP="00197C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A57" w:rsidRDefault="00197C57" w:rsidP="00D13A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C57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197C57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197C57">
        <w:rPr>
          <w:rFonts w:ascii="Times New Roman" w:eastAsia="Times New Roman" w:hAnsi="Times New Roman" w:cs="Times New Roman"/>
          <w:b/>
          <w:sz w:val="28"/>
          <w:szCs w:val="28"/>
        </w:rPr>
        <w:t>07.15</w:t>
      </w:r>
      <w:r w:rsidR="004A4E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7C57">
        <w:rPr>
          <w:rFonts w:ascii="Times New Roman" w:eastAsia="Times New Roman" w:hAnsi="Times New Roman" w:cs="Times New Roman"/>
          <w:b/>
          <w:sz w:val="28"/>
          <w:szCs w:val="28"/>
        </w:rPr>
        <w:t>МЕНЕДЖМЕНТ В СПЕЦИАЛЬНОМ ОБРАЗОВАНИИ</w:t>
      </w:r>
    </w:p>
    <w:p w:rsidR="00D13A57" w:rsidRDefault="00D13A57" w:rsidP="00D13A5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A57" w:rsidRPr="00D13A57" w:rsidRDefault="00D13A57" w:rsidP="006D25E3">
      <w:pPr>
        <w:pStyle w:val="a4"/>
        <w:numPr>
          <w:ilvl w:val="0"/>
          <w:numId w:val="56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D13A57" w:rsidRPr="00D13A57" w:rsidRDefault="00D13A57" w:rsidP="00D13A5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D13A57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13A57" w:rsidRPr="00D13A57" w:rsidRDefault="00D13A57" w:rsidP="00D13A5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13A57" w:rsidRPr="00D13A57" w:rsidTr="00FE50C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a5"/>
              <w:rPr>
                <w:i/>
                <w:iCs/>
                <w:color w:val="000000"/>
              </w:rPr>
            </w:pPr>
            <w:r w:rsidRPr="00D13A57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a5"/>
            </w:pPr>
            <w:r w:rsidRPr="00D13A57">
              <w:rPr>
                <w:color w:val="000000"/>
              </w:rPr>
              <w:t xml:space="preserve">Содержание компетенции </w:t>
            </w:r>
          </w:p>
          <w:p w:rsidR="00D13A57" w:rsidRPr="00D13A57" w:rsidRDefault="00D13A57" w:rsidP="00FE50C1">
            <w:pPr>
              <w:pStyle w:val="a5"/>
            </w:pPr>
            <w:r w:rsidRPr="00D13A57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a5"/>
            </w:pPr>
            <w:r w:rsidRPr="00D13A57">
              <w:t>Индикаторы компетенций (код и содержание)</w:t>
            </w:r>
          </w:p>
        </w:tc>
      </w:tr>
      <w:tr w:rsidR="00D13A57" w:rsidRPr="00D13A57" w:rsidTr="00FE50C1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D13A57" w:rsidRPr="00D13A57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 xml:space="preserve">УК1.2 Находит, критически анализирует и выбирает информацию, необходимую для </w:t>
            </w:r>
            <w:r w:rsidRPr="00D13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поставленной задачи.</w:t>
            </w:r>
          </w:p>
        </w:tc>
      </w:tr>
      <w:tr w:rsidR="00D13A57" w:rsidRPr="00D13A57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D13A57" w:rsidRPr="00D13A57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D13A57" w:rsidRPr="00D13A57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D13A57" w:rsidRPr="00D13A57" w:rsidTr="00FE50C1">
        <w:trPr>
          <w:trHeight w:val="12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УК-3</w:t>
            </w:r>
          </w:p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tabs>
                <w:tab w:val="left" w:pos="1060"/>
                <w:tab w:val="left" w:pos="2204"/>
                <w:tab w:val="left" w:pos="3840"/>
              </w:tabs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 xml:space="preserve">УК3.1 Понимает эффективность использования стратегии сотрудничества для </w:t>
            </w:r>
            <w:r w:rsidRPr="00D13A57">
              <w:rPr>
                <w:spacing w:val="-1"/>
                <w:sz w:val="24"/>
                <w:szCs w:val="24"/>
              </w:rPr>
              <w:t xml:space="preserve">достижения </w:t>
            </w:r>
            <w:r w:rsidRPr="00D13A57">
              <w:rPr>
                <w:sz w:val="24"/>
                <w:szCs w:val="24"/>
              </w:rPr>
              <w:t xml:space="preserve">поставленной цели, определяет свою роль </w:t>
            </w:r>
            <w:proofErr w:type="spellStart"/>
            <w:r w:rsidRPr="00D13A57">
              <w:rPr>
                <w:sz w:val="24"/>
                <w:szCs w:val="24"/>
              </w:rPr>
              <w:t>в</w:t>
            </w:r>
            <w:r w:rsidRPr="00D13A57">
              <w:rPr>
                <w:spacing w:val="-4"/>
                <w:sz w:val="24"/>
                <w:szCs w:val="24"/>
              </w:rPr>
              <w:t>команде</w:t>
            </w:r>
            <w:proofErr w:type="spellEnd"/>
          </w:p>
        </w:tc>
      </w:tr>
      <w:tr w:rsidR="00D13A57" w:rsidRPr="00D13A57" w:rsidTr="00FE50C1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УК3.2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D13A57" w:rsidRPr="00D13A57" w:rsidTr="00FE50C1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tabs>
                <w:tab w:val="left" w:pos="1096"/>
                <w:tab w:val="left" w:pos="2255"/>
                <w:tab w:val="left" w:pos="3838"/>
                <w:tab w:val="left" w:pos="4743"/>
              </w:tabs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 xml:space="preserve">УК3.3 Способен устанавливать разные </w:t>
            </w:r>
            <w:r w:rsidRPr="00D13A57">
              <w:rPr>
                <w:spacing w:val="-1"/>
                <w:sz w:val="24"/>
                <w:szCs w:val="24"/>
              </w:rPr>
              <w:t xml:space="preserve">виды </w:t>
            </w:r>
            <w:r w:rsidRPr="00D13A57">
              <w:rPr>
                <w:spacing w:val="-3"/>
                <w:sz w:val="24"/>
                <w:szCs w:val="24"/>
              </w:rPr>
              <w:t xml:space="preserve">коммуникации </w:t>
            </w:r>
            <w:r w:rsidRPr="00D13A57">
              <w:rPr>
                <w:sz w:val="24"/>
                <w:szCs w:val="24"/>
              </w:rPr>
              <w:t>(учебную, деловую, неформальную и др.)</w:t>
            </w:r>
          </w:p>
        </w:tc>
      </w:tr>
      <w:tr w:rsidR="00D13A57" w:rsidRPr="00D13A57" w:rsidTr="00FE50C1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УК3.4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D13A57" w:rsidRPr="00D13A57" w:rsidTr="00FE50C1">
        <w:trPr>
          <w:trHeight w:val="12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 xml:space="preserve">УК3.5 Эффективно взаимодействует с другими членами команды, в </w:t>
            </w:r>
            <w:proofErr w:type="spellStart"/>
            <w:r w:rsidRPr="00D13A57">
              <w:rPr>
                <w:sz w:val="24"/>
                <w:szCs w:val="24"/>
              </w:rPr>
              <w:t>т.ч</w:t>
            </w:r>
            <w:proofErr w:type="spellEnd"/>
            <w:r w:rsidRPr="00D13A57">
              <w:rPr>
                <w:sz w:val="24"/>
                <w:szCs w:val="24"/>
              </w:rPr>
              <w:t>. участвует в обмене информацией, знаниями и опытом, и презентации результатов работы команды</w:t>
            </w:r>
          </w:p>
        </w:tc>
      </w:tr>
      <w:tr w:rsidR="00D13A57" w:rsidRPr="00D13A57" w:rsidTr="00FE50C1">
        <w:trPr>
          <w:trHeight w:val="3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УК-6</w:t>
            </w:r>
          </w:p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УК6.1 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</w:tc>
      </w:tr>
      <w:tr w:rsidR="00D13A57" w:rsidRPr="00D13A57" w:rsidTr="00FE50C1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УК6.2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D13A57" w:rsidRPr="00D13A57" w:rsidTr="00FE50C1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УК6.3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D13A57" w:rsidRPr="00D13A57" w:rsidTr="00FE50C1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 xml:space="preserve">УК6.4 Критически оценивает эффективность использования времени и других ресурсов </w:t>
            </w:r>
            <w:r w:rsidRPr="00D13A57">
              <w:rPr>
                <w:sz w:val="24"/>
                <w:szCs w:val="24"/>
              </w:rPr>
              <w:lastRenderedPageBreak/>
              <w:t>при решении поставленных задач, а также относительно полученного результата.</w:t>
            </w:r>
          </w:p>
        </w:tc>
      </w:tr>
      <w:tr w:rsidR="00D13A57" w:rsidRPr="00D13A57" w:rsidTr="00FE50C1">
        <w:trPr>
          <w:trHeight w:val="30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tabs>
                <w:tab w:val="left" w:pos="1955"/>
                <w:tab w:val="left" w:pos="3393"/>
                <w:tab w:val="left" w:pos="3918"/>
              </w:tabs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 xml:space="preserve">УК6.5 Демонстрирует интерес к учебе и </w:t>
            </w:r>
            <w:r w:rsidRPr="00D13A57">
              <w:rPr>
                <w:spacing w:val="-3"/>
                <w:sz w:val="24"/>
                <w:szCs w:val="24"/>
              </w:rPr>
              <w:t xml:space="preserve">использует </w:t>
            </w:r>
            <w:r w:rsidRPr="00D13A57">
              <w:rPr>
                <w:sz w:val="24"/>
                <w:szCs w:val="24"/>
              </w:rPr>
              <w:t xml:space="preserve">предоставляемые возможности для </w:t>
            </w:r>
            <w:r w:rsidRPr="00D13A57">
              <w:rPr>
                <w:spacing w:val="-1"/>
                <w:sz w:val="24"/>
                <w:szCs w:val="24"/>
              </w:rPr>
              <w:t xml:space="preserve">приобретения </w:t>
            </w:r>
            <w:r w:rsidRPr="00D13A57">
              <w:rPr>
                <w:sz w:val="24"/>
                <w:szCs w:val="24"/>
              </w:rPr>
              <w:t>новых знаний и навыков.</w:t>
            </w:r>
          </w:p>
        </w:tc>
      </w:tr>
      <w:tr w:rsidR="00D13A57" w:rsidRPr="00D13A57" w:rsidTr="00FE50C1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ОПК-7</w:t>
            </w:r>
          </w:p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 xml:space="preserve">Способен взаимодействовать с участниками образовательных отношений в рамках </w:t>
            </w:r>
            <w:proofErr w:type="spellStart"/>
            <w:r w:rsidRPr="00D13A57">
              <w:rPr>
                <w:sz w:val="24"/>
                <w:szCs w:val="24"/>
              </w:rPr>
              <w:t>реализацииобразовательных</w:t>
            </w:r>
            <w:proofErr w:type="spellEnd"/>
            <w:r w:rsidRPr="00D13A57">
              <w:rPr>
                <w:sz w:val="24"/>
                <w:szCs w:val="24"/>
              </w:rPr>
              <w:t xml:space="preserve">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ОПК 7.1 Знает: основные закономерности семейных отношений, позволяющие эффективно работать с родительской общественностью;</w:t>
            </w:r>
          </w:p>
          <w:p w:rsidR="00D13A57" w:rsidRPr="00D13A57" w:rsidRDefault="00D13A57" w:rsidP="00FE50C1">
            <w:pPr>
              <w:pStyle w:val="TableParagraph"/>
              <w:tabs>
                <w:tab w:val="left" w:pos="2228"/>
                <w:tab w:val="left" w:pos="4209"/>
              </w:tabs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D13A57" w:rsidRPr="00D13A57" w:rsidRDefault="00D13A57" w:rsidP="00FE50C1">
            <w:pPr>
              <w:pStyle w:val="TableParagraph"/>
              <w:tabs>
                <w:tab w:val="left" w:pos="1551"/>
                <w:tab w:val="left" w:pos="3153"/>
              </w:tabs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основные технологии социально-педагогического взаимодействия;</w:t>
            </w:r>
          </w:p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специфику семейного воспитания детей с нарушением речи, факторы, ослабляющие воспитательные возможности семьи.</w:t>
            </w:r>
          </w:p>
        </w:tc>
      </w:tr>
      <w:tr w:rsidR="00D13A57" w:rsidRPr="00D13A57" w:rsidTr="00FE50C1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tabs>
                <w:tab w:val="left" w:pos="1371"/>
                <w:tab w:val="left" w:pos="2365"/>
                <w:tab w:val="left" w:pos="4495"/>
                <w:tab w:val="left" w:pos="4954"/>
              </w:tabs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 xml:space="preserve">ОПК7.2 </w:t>
            </w:r>
            <w:r w:rsidRPr="00D13A57">
              <w:rPr>
                <w:spacing w:val="-4"/>
                <w:sz w:val="24"/>
                <w:szCs w:val="24"/>
              </w:rPr>
              <w:t xml:space="preserve">Умеет: </w:t>
            </w:r>
            <w:r w:rsidRPr="00D13A57">
              <w:rPr>
                <w:sz w:val="24"/>
                <w:szCs w:val="24"/>
              </w:rPr>
              <w:t>взаимодействовать с разными участниками образовательного процесса (обучающимися, родителями, педагогами, администрацией);</w:t>
            </w:r>
          </w:p>
          <w:p w:rsidR="00D13A57" w:rsidRPr="00D13A57" w:rsidRDefault="00D13A57" w:rsidP="00FE50C1">
            <w:pPr>
              <w:pStyle w:val="TableParagraph"/>
              <w:tabs>
                <w:tab w:val="left" w:pos="5071"/>
              </w:tabs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отбирать и использовать адекватные методы, формы, средства и технологии взаимодействия с родителями с учетом воспитательного потенциала семьи обучающегося с нарушением речи;</w:t>
            </w:r>
          </w:p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отбирать </w:t>
            </w:r>
            <w:r w:rsidRPr="00D13A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методы </w:t>
            </w: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 xml:space="preserve">и средства </w:t>
            </w:r>
            <w:r w:rsidRPr="00D13A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коммуникативного </w:t>
            </w: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обеспечения коррекционно-образовательной работы с обучающимися с учетом возраста, глубины и структуры нарушения.</w:t>
            </w:r>
          </w:p>
        </w:tc>
      </w:tr>
      <w:tr w:rsidR="00D13A57" w:rsidRPr="00D13A57" w:rsidTr="00FE50C1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ОПК7.3 Владеет: методами выявления поведенческих и личностных проблем обучающихся, связанных с особенностями их развития, в процессе наблюдения;</w:t>
            </w:r>
          </w:p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 xml:space="preserve">методами взаимодействия и командной работы с другими специалистами в рамках </w:t>
            </w:r>
            <w:r w:rsidRPr="00D13A57">
              <w:rPr>
                <w:spacing w:val="-3"/>
                <w:sz w:val="24"/>
                <w:szCs w:val="24"/>
              </w:rPr>
              <w:t>психолого-медико-</w:t>
            </w:r>
            <w:r w:rsidRPr="00D13A57">
              <w:rPr>
                <w:sz w:val="24"/>
                <w:szCs w:val="24"/>
              </w:rPr>
              <w:t>педагогического консилиума;</w:t>
            </w:r>
          </w:p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действиями планирования и анализа, отбора технологий взаимодействия с родителями обучающихся с учетом личностного потенциала родителей;</w:t>
            </w:r>
          </w:p>
          <w:p w:rsidR="00D13A57" w:rsidRPr="00D13A57" w:rsidRDefault="00D13A57" w:rsidP="00FE50C1">
            <w:pPr>
              <w:pStyle w:val="TableParagraph"/>
              <w:tabs>
                <w:tab w:val="left" w:pos="1548"/>
                <w:tab w:val="left" w:pos="3325"/>
                <w:tab w:val="left" w:pos="4829"/>
                <w:tab w:val="left" w:pos="5659"/>
              </w:tabs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действиями моделирования содержания, форм и технологий взаимодействия с разными участниками образовательного процесса (обучающимися, родителями, педагогами, администрацией);</w:t>
            </w:r>
          </w:p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 xml:space="preserve">методами конструктивного межличностного </w:t>
            </w:r>
            <w:r w:rsidRPr="00D13A57">
              <w:rPr>
                <w:sz w:val="24"/>
                <w:szCs w:val="24"/>
              </w:rPr>
              <w:lastRenderedPageBreak/>
              <w:t>общения с родителями обучающихся с нарушением речи;</w:t>
            </w:r>
          </w:p>
          <w:p w:rsidR="00D13A57" w:rsidRPr="00D13A57" w:rsidRDefault="00D13A57" w:rsidP="00FE50C1">
            <w:pPr>
              <w:pStyle w:val="TableParagraph"/>
              <w:rPr>
                <w:sz w:val="24"/>
                <w:szCs w:val="24"/>
              </w:rPr>
            </w:pPr>
            <w:r w:rsidRPr="00D13A57">
              <w:rPr>
                <w:sz w:val="24"/>
                <w:szCs w:val="24"/>
              </w:rPr>
              <w:t>навыками межличностного общения с обучающимися с нарушением речи с учетом возрастных, типологических и индивидуальных особенностей;</w:t>
            </w:r>
          </w:p>
          <w:p w:rsidR="00D13A57" w:rsidRPr="00D13A57" w:rsidRDefault="00D13A57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планирования и анализа </w:t>
            </w:r>
            <w:proofErr w:type="spellStart"/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взаимодействияс</w:t>
            </w:r>
            <w:proofErr w:type="spellEnd"/>
            <w:r w:rsidRPr="00D13A5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обучающихся.</w:t>
            </w:r>
          </w:p>
        </w:tc>
      </w:tr>
    </w:tbl>
    <w:p w:rsidR="00D13A57" w:rsidRPr="00D13A57" w:rsidRDefault="00D13A57" w:rsidP="00D13A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3A57" w:rsidRPr="00D13A57" w:rsidRDefault="00D13A57" w:rsidP="006D25E3">
      <w:pPr>
        <w:pStyle w:val="a4"/>
        <w:widowControl w:val="0"/>
        <w:numPr>
          <w:ilvl w:val="0"/>
          <w:numId w:val="5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13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13A57" w:rsidRPr="00D13A57" w:rsidRDefault="00D13A57" w:rsidP="00D13A57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13A5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proofErr w:type="spellStart"/>
      <w:proofErr w:type="gramStart"/>
      <w:r w:rsidRPr="00D13A57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D13A57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proofErr w:type="gramEnd"/>
      <w:r w:rsidRPr="00D13A57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компетенции у обучающихся в области управления и руководства образовательной организацией.</w:t>
      </w:r>
    </w:p>
    <w:p w:rsidR="00D13A57" w:rsidRPr="00D13A57" w:rsidRDefault="00D13A57" w:rsidP="00D13A57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D13A57" w:rsidRPr="00D13A57" w:rsidRDefault="00D13A57" w:rsidP="006D25E3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A57">
        <w:rPr>
          <w:rFonts w:ascii="Times New Roman" w:hAnsi="Times New Roman" w:cs="Times New Roman"/>
          <w:color w:val="000000"/>
          <w:sz w:val="24"/>
          <w:szCs w:val="24"/>
        </w:rPr>
        <w:t>обеспечить единство и практико-ориентационный характер в формировании теоретической и практической профессионально-педагогической компетентности бакалавра;</w:t>
      </w:r>
    </w:p>
    <w:p w:rsidR="00D13A57" w:rsidRPr="00D13A57" w:rsidRDefault="00D13A57" w:rsidP="006D25E3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A57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эрудиции обучающегося по проблемам образования;</w:t>
      </w:r>
    </w:p>
    <w:p w:rsidR="00D13A57" w:rsidRPr="00D13A57" w:rsidRDefault="00D13A57" w:rsidP="006D25E3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A57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развитию педагогического сознания, обучающегося;</w:t>
      </w:r>
    </w:p>
    <w:p w:rsidR="00D13A57" w:rsidRPr="00D13A57" w:rsidRDefault="00D13A57" w:rsidP="006D25E3">
      <w:pPr>
        <w:widowControl w:val="0"/>
        <w:numPr>
          <w:ilvl w:val="0"/>
          <w:numId w:val="22"/>
        </w:numPr>
        <w:tabs>
          <w:tab w:val="left" w:pos="788"/>
        </w:tabs>
        <w:suppressAutoHyphens/>
        <w:spacing w:after="0" w:line="252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A57">
        <w:rPr>
          <w:rFonts w:ascii="Times New Roman" w:hAnsi="Times New Roman" w:cs="Times New Roman"/>
          <w:color w:val="000000"/>
          <w:sz w:val="24"/>
          <w:szCs w:val="24"/>
        </w:rPr>
        <w:t>обеспечить условия для профессионального самоопределения и самореализации обучающегося в сфере профессиональной педагогической деятельности.</w:t>
      </w:r>
    </w:p>
    <w:p w:rsidR="00D13A57" w:rsidRPr="00D13A57" w:rsidRDefault="00D13A57" w:rsidP="00D13A57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D13A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3A57">
        <w:rPr>
          <w:rFonts w:ascii="Times New Roman" w:hAnsi="Times New Roman" w:cs="Times New Roman"/>
          <w:sz w:val="24"/>
          <w:szCs w:val="24"/>
        </w:rPr>
        <w:t>.</w:t>
      </w:r>
    </w:p>
    <w:p w:rsidR="00D13A57" w:rsidRPr="00D13A57" w:rsidRDefault="00D13A57" w:rsidP="00D13A57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13A57" w:rsidRPr="00D13A57" w:rsidRDefault="00D13A57" w:rsidP="00D13A57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3A57" w:rsidRPr="00D13A57" w:rsidRDefault="00D13A57" w:rsidP="006D25E3">
      <w:pPr>
        <w:pStyle w:val="a4"/>
        <w:widowControl w:val="0"/>
        <w:numPr>
          <w:ilvl w:val="0"/>
          <w:numId w:val="5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13A57" w:rsidRPr="00D13A57" w:rsidRDefault="00D13A57" w:rsidP="00D13A57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D13A57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13A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13A57" w:rsidRPr="00D13A57" w:rsidRDefault="00D13A57" w:rsidP="00D13A57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13A57" w:rsidRPr="00D13A57" w:rsidRDefault="00D13A57" w:rsidP="00D13A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A57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13A57" w:rsidRPr="00D13A57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13A57" w:rsidRPr="00D13A57" w:rsidRDefault="00D13A57" w:rsidP="00FE50C1">
            <w:pPr>
              <w:pStyle w:val="a5"/>
              <w:jc w:val="center"/>
              <w:rPr>
                <w:i/>
                <w:iCs/>
              </w:rPr>
            </w:pPr>
            <w:r w:rsidRPr="00D13A57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 xml:space="preserve">Трудоемкость в </w:t>
            </w:r>
            <w:proofErr w:type="spellStart"/>
            <w:r w:rsidRPr="00D13A57">
              <w:t>акад.час</w:t>
            </w:r>
            <w:proofErr w:type="spellEnd"/>
          </w:p>
        </w:tc>
      </w:tr>
      <w:tr w:rsidR="00D13A57" w:rsidRPr="00D13A57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13A57" w:rsidRPr="00D13A57" w:rsidRDefault="00D13A57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Практическая подготовка</w:t>
            </w:r>
          </w:p>
        </w:tc>
      </w:tr>
      <w:tr w:rsidR="00D13A57" w:rsidRPr="00D13A57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D13A57" w:rsidRPr="00D13A57" w:rsidRDefault="00D13A57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13A57" w:rsidRPr="00D13A57" w:rsidTr="00FE50C1"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13A57" w:rsidRPr="00D13A57" w:rsidRDefault="00D13A57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D13A57" w:rsidRPr="00D13A57" w:rsidTr="00FE50C1"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57" w:rsidRPr="00D13A57" w:rsidTr="00FE50C1"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t xml:space="preserve">Лабораторные работы / Практические занятия (в </w:t>
            </w:r>
            <w:proofErr w:type="spellStart"/>
            <w:r w:rsidRPr="00D13A57">
              <w:t>т.ч</w:t>
            </w:r>
            <w:proofErr w:type="spellEnd"/>
            <w:r w:rsidRPr="00D13A57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559" w:type="dxa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D13A57" w:rsidRPr="00D13A57" w:rsidTr="00FE50C1">
        <w:tc>
          <w:tcPr>
            <w:tcW w:w="6525" w:type="dxa"/>
            <w:shd w:val="clear" w:color="auto" w:fill="E0E0E0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13A57" w:rsidRPr="00D13A57" w:rsidTr="00FE50C1">
        <w:tc>
          <w:tcPr>
            <w:tcW w:w="6525" w:type="dxa"/>
            <w:shd w:val="clear" w:color="auto" w:fill="E0E0E0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-</w:t>
            </w:r>
          </w:p>
        </w:tc>
      </w:tr>
      <w:tr w:rsidR="00D13A57" w:rsidRPr="00D13A57" w:rsidTr="00FE50C1"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-</w:t>
            </w:r>
          </w:p>
        </w:tc>
      </w:tr>
      <w:tr w:rsidR="00D13A57" w:rsidRPr="00D13A57" w:rsidTr="00FE50C1"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lastRenderedPageBreak/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-</w:t>
            </w:r>
          </w:p>
        </w:tc>
      </w:tr>
      <w:tr w:rsidR="00D13A57" w:rsidRPr="00D13A57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rPr>
                <w:b/>
              </w:rPr>
              <w:t>Общая трудоемкость дисциплины (в час. /</w:t>
            </w:r>
            <w:proofErr w:type="spellStart"/>
            <w:r w:rsidRPr="00D13A57">
              <w:rPr>
                <w:b/>
              </w:rPr>
              <w:t>з.е</w:t>
            </w:r>
            <w:proofErr w:type="spellEnd"/>
            <w:r w:rsidRPr="00D13A57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72/2</w:t>
            </w:r>
          </w:p>
        </w:tc>
      </w:tr>
    </w:tbl>
    <w:p w:rsidR="00D13A57" w:rsidRPr="00D13A57" w:rsidRDefault="00D13A57" w:rsidP="00D13A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3A57" w:rsidRPr="00D13A57" w:rsidRDefault="00D13A57" w:rsidP="00D13A57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3A57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13A57" w:rsidRPr="00D13A57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D13A57" w:rsidRPr="00D13A57" w:rsidRDefault="00D13A57" w:rsidP="00FE50C1">
            <w:pPr>
              <w:pStyle w:val="a5"/>
              <w:jc w:val="center"/>
              <w:rPr>
                <w:i/>
                <w:iCs/>
              </w:rPr>
            </w:pPr>
            <w:r w:rsidRPr="00D13A57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 xml:space="preserve">Трудоемкость в </w:t>
            </w:r>
            <w:proofErr w:type="spellStart"/>
            <w:r w:rsidRPr="00D13A57">
              <w:t>акад.час</w:t>
            </w:r>
            <w:proofErr w:type="spellEnd"/>
          </w:p>
        </w:tc>
      </w:tr>
      <w:tr w:rsidR="00D13A57" w:rsidRPr="00D13A57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D13A57" w:rsidRPr="00D13A57" w:rsidRDefault="00D13A57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Практическая подготовка</w:t>
            </w:r>
          </w:p>
        </w:tc>
      </w:tr>
      <w:tr w:rsidR="00D13A57" w:rsidRPr="00D13A57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D13A57" w:rsidRPr="00D13A57" w:rsidRDefault="00D13A57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A57" w:rsidRPr="00D13A57" w:rsidTr="00FE50C1"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13A57" w:rsidRPr="00D13A57" w:rsidRDefault="00D13A57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D13A57" w:rsidRPr="00D13A57" w:rsidTr="00FE50C1"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57" w:rsidRPr="00D13A57" w:rsidTr="00FE50C1"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559" w:type="dxa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D13A57" w:rsidRPr="00D13A57" w:rsidTr="00FE50C1">
        <w:tc>
          <w:tcPr>
            <w:tcW w:w="6525" w:type="dxa"/>
            <w:shd w:val="clear" w:color="auto" w:fill="E0E0E0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13A57" w:rsidRPr="00D13A57" w:rsidRDefault="00D13A57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A5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3A57" w:rsidRPr="00D13A57" w:rsidTr="00FE50C1">
        <w:tc>
          <w:tcPr>
            <w:tcW w:w="6525" w:type="dxa"/>
            <w:shd w:val="clear" w:color="auto" w:fill="E0E0E0"/>
          </w:tcPr>
          <w:p w:rsidR="00D13A57" w:rsidRPr="00D13A57" w:rsidRDefault="00D13A57" w:rsidP="00FE50C1">
            <w:pPr>
              <w:pStyle w:val="a5"/>
            </w:pPr>
            <w:r w:rsidRPr="00D13A57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4</w:t>
            </w:r>
          </w:p>
        </w:tc>
      </w:tr>
      <w:tr w:rsidR="00D13A57" w:rsidRPr="00D13A57" w:rsidTr="00FE50C1"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</w:pPr>
            <w:r w:rsidRPr="00D13A5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0,25</w:t>
            </w:r>
          </w:p>
        </w:tc>
      </w:tr>
      <w:tr w:rsidR="00D13A57" w:rsidRPr="00D13A57" w:rsidTr="00FE50C1"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</w:pPr>
            <w:r w:rsidRPr="00D13A57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3,75</w:t>
            </w:r>
          </w:p>
        </w:tc>
      </w:tr>
      <w:tr w:rsidR="00D13A57" w:rsidRPr="00D13A57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-</w:t>
            </w:r>
          </w:p>
        </w:tc>
      </w:tr>
      <w:tr w:rsidR="00D13A57" w:rsidRPr="00D13A57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-</w:t>
            </w:r>
          </w:p>
        </w:tc>
      </w:tr>
      <w:tr w:rsidR="00D13A57" w:rsidRPr="00D13A57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D13A57" w:rsidRPr="00D13A57" w:rsidRDefault="00D13A57" w:rsidP="00FE50C1">
            <w:pPr>
              <w:pStyle w:val="a5"/>
              <w:ind w:left="57"/>
            </w:pPr>
            <w:r w:rsidRPr="00D13A57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-</w:t>
            </w:r>
          </w:p>
        </w:tc>
      </w:tr>
      <w:tr w:rsidR="00D13A57" w:rsidRPr="00D13A57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D13A57" w:rsidRPr="00D13A57" w:rsidRDefault="00D13A57" w:rsidP="00FE50C1">
            <w:pPr>
              <w:pStyle w:val="a5"/>
            </w:pPr>
            <w:r w:rsidRPr="00D13A57">
              <w:rPr>
                <w:b/>
              </w:rPr>
              <w:t>Общая трудоемкость дисциплины (в час. /</w:t>
            </w:r>
            <w:proofErr w:type="spellStart"/>
            <w:r w:rsidRPr="00D13A57">
              <w:rPr>
                <w:b/>
              </w:rPr>
              <w:t>з.е</w:t>
            </w:r>
            <w:proofErr w:type="spellEnd"/>
            <w:r w:rsidRPr="00D13A57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D13A57" w:rsidRPr="00D13A57" w:rsidRDefault="00D13A57" w:rsidP="00FE50C1">
            <w:pPr>
              <w:pStyle w:val="a5"/>
              <w:ind w:hanging="3"/>
              <w:jc w:val="center"/>
            </w:pPr>
            <w:r w:rsidRPr="00D13A57">
              <w:t>72/2</w:t>
            </w:r>
          </w:p>
        </w:tc>
      </w:tr>
    </w:tbl>
    <w:p w:rsidR="00D13A57" w:rsidRPr="00D13A57" w:rsidRDefault="00D13A57" w:rsidP="00D13A5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3A57" w:rsidRPr="00D13A57" w:rsidRDefault="00D13A57" w:rsidP="006D25E3">
      <w:pPr>
        <w:pStyle w:val="WW-"/>
        <w:numPr>
          <w:ilvl w:val="0"/>
          <w:numId w:val="5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D13A57">
        <w:rPr>
          <w:b/>
          <w:bCs/>
          <w:color w:val="000000"/>
          <w:sz w:val="24"/>
          <w:szCs w:val="24"/>
        </w:rPr>
        <w:t>СОДЕРЖАНИЕ ДИСЦИПЛИНЫ:</w:t>
      </w:r>
    </w:p>
    <w:p w:rsidR="00D13A57" w:rsidRPr="00D13A57" w:rsidRDefault="00D13A57" w:rsidP="006D25E3">
      <w:pPr>
        <w:pStyle w:val="WW-"/>
        <w:numPr>
          <w:ilvl w:val="1"/>
          <w:numId w:val="5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D13A57">
        <w:rPr>
          <w:b/>
          <w:bCs/>
          <w:sz w:val="24"/>
          <w:szCs w:val="24"/>
        </w:rPr>
        <w:t>Блоки (разделы) дисциплины.</w:t>
      </w:r>
    </w:p>
    <w:p w:rsidR="00D13A57" w:rsidRPr="00D13A57" w:rsidRDefault="00D13A57" w:rsidP="00D13A5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13A57" w:rsidRPr="00D13A57" w:rsidTr="00FE50C1">
        <w:tc>
          <w:tcPr>
            <w:tcW w:w="693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13A57" w:rsidRPr="00D13A57" w:rsidTr="00FE50C1">
        <w:tc>
          <w:tcPr>
            <w:tcW w:w="693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Теоретические основы менеджмента в образовании</w:t>
            </w:r>
          </w:p>
        </w:tc>
      </w:tr>
      <w:tr w:rsidR="00D13A57" w:rsidRPr="00D13A57" w:rsidTr="00FE50C1">
        <w:tc>
          <w:tcPr>
            <w:tcW w:w="693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Современные тенденции развития менеджмента в образовании в России</w:t>
            </w:r>
          </w:p>
        </w:tc>
      </w:tr>
      <w:tr w:rsidR="00D13A57" w:rsidRPr="00D13A57" w:rsidTr="00FE50C1">
        <w:tc>
          <w:tcPr>
            <w:tcW w:w="693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Современная образовательная организация как субъект и объект управления</w:t>
            </w:r>
          </w:p>
        </w:tc>
      </w:tr>
      <w:tr w:rsidR="00D13A57" w:rsidRPr="00D13A57" w:rsidTr="00FE50C1">
        <w:tc>
          <w:tcPr>
            <w:tcW w:w="693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Управленческие структуры  образовательных организаций</w:t>
            </w:r>
          </w:p>
        </w:tc>
      </w:tr>
      <w:tr w:rsidR="00D13A57" w:rsidRPr="00D13A57" w:rsidTr="00FE50C1">
        <w:tc>
          <w:tcPr>
            <w:tcW w:w="693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Управленческая деятельность в образовательной организации</w:t>
            </w:r>
          </w:p>
        </w:tc>
      </w:tr>
      <w:tr w:rsidR="00D13A57" w:rsidRPr="00D13A57" w:rsidTr="00FE50C1">
        <w:tc>
          <w:tcPr>
            <w:tcW w:w="693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D13A57" w:rsidRPr="00D13A57" w:rsidRDefault="00D13A57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13A57">
              <w:rPr>
                <w:bCs/>
                <w:color w:val="000000"/>
                <w:sz w:val="24"/>
                <w:szCs w:val="24"/>
              </w:rPr>
              <w:t>Эффективность менеджмента</w:t>
            </w:r>
          </w:p>
        </w:tc>
      </w:tr>
    </w:tbl>
    <w:p w:rsidR="00197C57" w:rsidRDefault="00197C57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5E3" w:rsidRPr="00C85AF6" w:rsidRDefault="006D25E3" w:rsidP="006D25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6D25E3" w:rsidRDefault="006D25E3" w:rsidP="006D25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6D25E3" w:rsidRDefault="006D25E3" w:rsidP="006D25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5E3" w:rsidRDefault="006D25E3" w:rsidP="006D25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B2">
        <w:rPr>
          <w:b/>
          <w:sz w:val="28"/>
          <w:szCs w:val="28"/>
        </w:rPr>
        <w:t>Б</w:t>
      </w:r>
      <w:proofErr w:type="gramStart"/>
      <w:r w:rsidRPr="003710B2">
        <w:rPr>
          <w:b/>
          <w:sz w:val="28"/>
          <w:szCs w:val="28"/>
        </w:rPr>
        <w:t>1</w:t>
      </w:r>
      <w:r w:rsidRPr="0093459F">
        <w:rPr>
          <w:rFonts w:ascii="Times New Roman" w:eastAsia="Times New Roman" w:hAnsi="Times New Roman" w:cs="Times New Roman"/>
          <w:b/>
          <w:sz w:val="28"/>
          <w:szCs w:val="28"/>
        </w:rPr>
        <w:t>.О.</w:t>
      </w:r>
      <w:proofErr w:type="gramEnd"/>
      <w:r w:rsidRPr="0093459F">
        <w:rPr>
          <w:rFonts w:ascii="Times New Roman" w:eastAsia="Times New Roman" w:hAnsi="Times New Roman" w:cs="Times New Roman"/>
          <w:b/>
          <w:sz w:val="28"/>
          <w:szCs w:val="28"/>
        </w:rPr>
        <w:t>08.01 ОСНОВЫ НАУЧНОГО ИССЛЕДОВАНИЯ</w:t>
      </w:r>
    </w:p>
    <w:p w:rsidR="006D25E3" w:rsidRDefault="006D25E3" w:rsidP="006D25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5E3" w:rsidRPr="0093459F" w:rsidRDefault="006D25E3" w:rsidP="006D25E3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59F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6D25E3" w:rsidRPr="0093459F" w:rsidRDefault="006D25E3" w:rsidP="006D25E3">
      <w:pPr>
        <w:pStyle w:val="a8"/>
        <w:spacing w:line="240" w:lineRule="auto"/>
        <w:ind w:left="0" w:firstLine="709"/>
        <w:rPr>
          <w:sz w:val="24"/>
          <w:szCs w:val="24"/>
        </w:rPr>
      </w:pPr>
      <w:r w:rsidRPr="0093459F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54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4320"/>
      </w:tblGrid>
      <w:tr w:rsidR="006D25E3" w:rsidRPr="0093459F" w:rsidTr="00FE50C1">
        <w:trPr>
          <w:trHeight w:val="573"/>
        </w:trPr>
        <w:tc>
          <w:tcPr>
            <w:tcW w:w="900" w:type="dxa"/>
          </w:tcPr>
          <w:p w:rsidR="006D25E3" w:rsidRPr="0093459F" w:rsidRDefault="006D25E3" w:rsidP="00FE50C1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93459F">
              <w:rPr>
                <w:color w:val="000000"/>
              </w:rPr>
              <w:t xml:space="preserve">Индекс </w:t>
            </w: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a5"/>
              <w:jc w:val="both"/>
            </w:pPr>
            <w:r w:rsidRPr="0093459F">
              <w:rPr>
                <w:color w:val="000000"/>
              </w:rPr>
              <w:t xml:space="preserve">Содержание компетенции </w:t>
            </w:r>
          </w:p>
          <w:p w:rsidR="006D25E3" w:rsidRPr="0093459F" w:rsidRDefault="006D25E3" w:rsidP="00FE50C1">
            <w:pPr>
              <w:pStyle w:val="a5"/>
              <w:jc w:val="both"/>
            </w:pPr>
            <w:r w:rsidRPr="0093459F">
              <w:rPr>
                <w:color w:val="000000"/>
              </w:rPr>
              <w:t>(или ее части)</w:t>
            </w: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a5"/>
              <w:jc w:val="both"/>
            </w:pPr>
            <w:r w:rsidRPr="0093459F">
              <w:t>Индикаторы компетенций (код и содержание)</w:t>
            </w:r>
          </w:p>
        </w:tc>
      </w:tr>
      <w:tr w:rsidR="006D25E3" w:rsidRPr="0093459F" w:rsidTr="00FE50C1">
        <w:trPr>
          <w:trHeight w:val="201"/>
        </w:trPr>
        <w:tc>
          <w:tcPr>
            <w:tcW w:w="900" w:type="dxa"/>
            <w:vMerge w:val="restart"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4320" w:type="dxa"/>
            <w:vMerge w:val="restart"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осуществлять поиск, </w:t>
            </w:r>
            <w:r w:rsidRPr="00934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lastRenderedPageBreak/>
              <w:t xml:space="preserve">ИУК1.1 Анализирует задачу, выделяя </w:t>
            </w:r>
            <w:r w:rsidRPr="0093459F">
              <w:rPr>
                <w:sz w:val="24"/>
                <w:szCs w:val="24"/>
              </w:rPr>
              <w:lastRenderedPageBreak/>
              <w:t>этапы ее решения, действия по решению задачи.</w:t>
            </w:r>
          </w:p>
        </w:tc>
      </w:tr>
      <w:tr w:rsidR="006D25E3" w:rsidRPr="0093459F" w:rsidTr="00FE50C1">
        <w:trPr>
          <w:trHeight w:val="201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6D25E3" w:rsidRPr="0093459F" w:rsidTr="00FE50C1">
        <w:trPr>
          <w:trHeight w:val="201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6D25E3" w:rsidRPr="0093459F" w:rsidTr="00FE50C1">
        <w:trPr>
          <w:trHeight w:val="201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ИУК1.4 </w:t>
            </w:r>
            <w:r w:rsidRPr="0093459F">
              <w:rPr>
                <w:spacing w:val="-3"/>
                <w:sz w:val="24"/>
                <w:szCs w:val="24"/>
              </w:rPr>
              <w:t xml:space="preserve">Грамотно, </w:t>
            </w:r>
            <w:r w:rsidRPr="0093459F">
              <w:rPr>
                <w:sz w:val="24"/>
                <w:szCs w:val="24"/>
              </w:rPr>
              <w:t xml:space="preserve">логично, </w:t>
            </w:r>
            <w:r w:rsidRPr="0093459F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93459F">
              <w:rPr>
                <w:sz w:val="24"/>
                <w:szCs w:val="24"/>
              </w:rPr>
              <w:t xml:space="preserve">формирует собственные суждения </w:t>
            </w:r>
            <w:proofErr w:type="spellStart"/>
            <w:r w:rsidRPr="0093459F">
              <w:rPr>
                <w:sz w:val="24"/>
                <w:szCs w:val="24"/>
              </w:rPr>
              <w:t>иоценки</w:t>
            </w:r>
            <w:proofErr w:type="spellEnd"/>
            <w:r w:rsidRPr="0093459F">
              <w:rPr>
                <w:sz w:val="24"/>
                <w:szCs w:val="24"/>
              </w:rPr>
              <w:t>.</w:t>
            </w:r>
          </w:p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6D25E3" w:rsidRPr="0093459F" w:rsidTr="00FE50C1">
        <w:trPr>
          <w:trHeight w:val="201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6D25E3" w:rsidRPr="0093459F" w:rsidTr="00FE50C1">
        <w:trPr>
          <w:trHeight w:val="201"/>
        </w:trPr>
        <w:tc>
          <w:tcPr>
            <w:tcW w:w="900" w:type="dxa"/>
            <w:vMerge w:val="restart"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4320" w:type="dxa"/>
            <w:vMerge w:val="restart"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ИУК6.1 Применяет знание о своих ресурсах и их пределах (личностных, психофизиологических, ситуативных, временных и т.д.), для успешного выполнения порученной работы.</w:t>
            </w:r>
          </w:p>
        </w:tc>
      </w:tr>
      <w:tr w:rsidR="006D25E3" w:rsidRPr="0093459F" w:rsidTr="00FE50C1">
        <w:trPr>
          <w:trHeight w:val="201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ИУК6.2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6D25E3" w:rsidRPr="0093459F" w:rsidTr="00FE50C1">
        <w:trPr>
          <w:trHeight w:val="201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ИУК6.3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</w:tc>
      </w:tr>
      <w:tr w:rsidR="006D25E3" w:rsidRPr="0093459F" w:rsidTr="00FE50C1">
        <w:trPr>
          <w:trHeight w:val="201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ИУК6.4 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</w:tc>
      </w:tr>
      <w:tr w:rsidR="006D25E3" w:rsidRPr="0093459F" w:rsidTr="00FE50C1">
        <w:trPr>
          <w:trHeight w:val="201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tabs>
                <w:tab w:val="left" w:pos="1955"/>
                <w:tab w:val="left" w:pos="3393"/>
                <w:tab w:val="left" w:pos="3918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ИУК6.5 Демонстрирует интерес к учебе и </w:t>
            </w:r>
            <w:r w:rsidRPr="0093459F">
              <w:rPr>
                <w:spacing w:val="-3"/>
                <w:sz w:val="24"/>
                <w:szCs w:val="24"/>
              </w:rPr>
              <w:t xml:space="preserve">использует </w:t>
            </w:r>
            <w:r w:rsidRPr="0093459F">
              <w:rPr>
                <w:sz w:val="24"/>
                <w:szCs w:val="24"/>
              </w:rPr>
              <w:t xml:space="preserve">предоставляемые возможности для </w:t>
            </w:r>
            <w:r w:rsidRPr="0093459F">
              <w:rPr>
                <w:spacing w:val="-1"/>
                <w:sz w:val="24"/>
                <w:szCs w:val="24"/>
              </w:rPr>
              <w:t xml:space="preserve">приобретения </w:t>
            </w:r>
            <w:r w:rsidRPr="0093459F">
              <w:rPr>
                <w:sz w:val="24"/>
                <w:szCs w:val="24"/>
              </w:rPr>
              <w:t>новых знаний и навыков.</w:t>
            </w:r>
          </w:p>
        </w:tc>
      </w:tr>
      <w:tr w:rsidR="006D25E3" w:rsidRPr="0093459F" w:rsidTr="00FE50C1">
        <w:trPr>
          <w:trHeight w:val="175"/>
        </w:trPr>
        <w:tc>
          <w:tcPr>
            <w:tcW w:w="900" w:type="dxa"/>
            <w:vMerge w:val="restart"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4320" w:type="dxa"/>
            <w:vMerge w:val="restart"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</w:t>
            </w:r>
            <w:r w:rsidRPr="0093459F">
              <w:rPr>
                <w:sz w:val="24"/>
                <w:szCs w:val="24"/>
              </w:rPr>
              <w:lastRenderedPageBreak/>
              <w:t>речи;</w:t>
            </w:r>
          </w:p>
          <w:p w:rsidR="006D25E3" w:rsidRPr="0093459F" w:rsidRDefault="006D25E3" w:rsidP="00FE50C1">
            <w:pPr>
              <w:pStyle w:val="TableParagraph"/>
              <w:tabs>
                <w:tab w:val="left" w:pos="3916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медико-биологические, клинические </w:t>
            </w:r>
            <w:proofErr w:type="spellStart"/>
            <w:r w:rsidRPr="0093459F">
              <w:rPr>
                <w:sz w:val="24"/>
                <w:szCs w:val="24"/>
              </w:rPr>
              <w:t>ифилологические</w:t>
            </w:r>
            <w:proofErr w:type="spellEnd"/>
            <w:r w:rsidRPr="0093459F">
              <w:rPr>
                <w:sz w:val="24"/>
                <w:szCs w:val="24"/>
              </w:rPr>
              <w:t xml:space="preserve"> основы профессиональной деятельности педагога-дефектолога;</w:t>
            </w:r>
          </w:p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6D25E3" w:rsidRPr="0093459F" w:rsidTr="00FE50C1">
        <w:trPr>
          <w:trHeight w:val="175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ИОПК 8.2 </w:t>
            </w:r>
            <w:r w:rsidRPr="0093459F">
              <w:rPr>
                <w:spacing w:val="-4"/>
                <w:sz w:val="24"/>
                <w:szCs w:val="24"/>
              </w:rPr>
              <w:t xml:space="preserve">Умеет: </w:t>
            </w:r>
            <w:r w:rsidRPr="0093459F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93459F">
              <w:rPr>
                <w:spacing w:val="-3"/>
                <w:sz w:val="24"/>
                <w:szCs w:val="24"/>
              </w:rPr>
              <w:t xml:space="preserve">результатов </w:t>
            </w:r>
            <w:r w:rsidRPr="0093459F">
              <w:rPr>
                <w:sz w:val="24"/>
                <w:szCs w:val="24"/>
              </w:rPr>
              <w:t xml:space="preserve">образовательного и коррекционно-развивающего процесса с обучающимися с </w:t>
            </w:r>
            <w:proofErr w:type="spellStart"/>
            <w:r w:rsidRPr="0093459F">
              <w:rPr>
                <w:sz w:val="24"/>
                <w:szCs w:val="24"/>
              </w:rPr>
              <w:t>нарушением</w:t>
            </w:r>
            <w:r w:rsidRPr="0093459F">
              <w:rPr>
                <w:spacing w:val="-3"/>
                <w:sz w:val="24"/>
                <w:szCs w:val="24"/>
              </w:rPr>
              <w:t>речи</w:t>
            </w:r>
            <w:proofErr w:type="spellEnd"/>
            <w:r w:rsidRPr="0093459F">
              <w:rPr>
                <w:spacing w:val="-3"/>
                <w:sz w:val="24"/>
                <w:szCs w:val="24"/>
              </w:rPr>
              <w:t>;</w:t>
            </w:r>
          </w:p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использовать междисциплинарные знания для адекватной оценки особенностей и динамики развития обучающихся с </w:t>
            </w:r>
            <w:proofErr w:type="spellStart"/>
            <w:r w:rsidRPr="0093459F">
              <w:rPr>
                <w:sz w:val="24"/>
                <w:szCs w:val="24"/>
              </w:rPr>
              <w:t>нарушением</w:t>
            </w:r>
            <w:r w:rsidRPr="0093459F">
              <w:rPr>
                <w:spacing w:val="-3"/>
                <w:sz w:val="24"/>
                <w:szCs w:val="24"/>
              </w:rPr>
              <w:t>речи</w:t>
            </w:r>
            <w:proofErr w:type="spellEnd"/>
            <w:r w:rsidRPr="0093459F">
              <w:rPr>
                <w:spacing w:val="-3"/>
                <w:sz w:val="24"/>
                <w:szCs w:val="24"/>
              </w:rPr>
              <w:t>.</w:t>
            </w:r>
          </w:p>
        </w:tc>
      </w:tr>
      <w:tr w:rsidR="006D25E3" w:rsidRPr="0093459F" w:rsidTr="00FE50C1">
        <w:trPr>
          <w:trHeight w:val="175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ИОПК 8.3 Владеет: умеет применять </w:t>
            </w:r>
            <w:r w:rsidRPr="0093459F">
              <w:rPr>
                <w:spacing w:val="-3"/>
                <w:sz w:val="24"/>
                <w:szCs w:val="24"/>
              </w:rPr>
              <w:t xml:space="preserve">медико- </w:t>
            </w:r>
            <w:r w:rsidRPr="0093459F">
              <w:rPr>
                <w:sz w:val="24"/>
                <w:szCs w:val="24"/>
              </w:rPr>
              <w:t xml:space="preserve"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</w:t>
            </w:r>
            <w:proofErr w:type="spellStart"/>
            <w:r w:rsidRPr="0093459F">
              <w:rPr>
                <w:sz w:val="24"/>
                <w:szCs w:val="24"/>
              </w:rPr>
              <w:t>нарушениемречи</w:t>
            </w:r>
            <w:proofErr w:type="spellEnd"/>
            <w:r w:rsidRPr="0093459F">
              <w:rPr>
                <w:sz w:val="24"/>
                <w:szCs w:val="24"/>
              </w:rPr>
              <w:t>;</w:t>
            </w:r>
          </w:p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методами применения междисциплинарного знания в процессе разработки и проведения мониторинга </w:t>
            </w:r>
            <w:proofErr w:type="gramStart"/>
            <w:r w:rsidRPr="0093459F">
              <w:rPr>
                <w:sz w:val="24"/>
                <w:szCs w:val="24"/>
              </w:rPr>
              <w:t>учебных достижений</w:t>
            </w:r>
            <w:proofErr w:type="gramEnd"/>
            <w:r w:rsidRPr="0093459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</w:p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6D25E3" w:rsidRPr="0093459F" w:rsidTr="00FE50C1">
        <w:trPr>
          <w:trHeight w:val="175"/>
        </w:trPr>
        <w:tc>
          <w:tcPr>
            <w:tcW w:w="900" w:type="dxa"/>
            <w:vMerge w:val="restart"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320" w:type="dxa"/>
            <w:vMerge w:val="restart"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ИПК5.1 Знает: методологию психолого-педагогического исследования в области </w:t>
            </w:r>
            <w:r w:rsidRPr="0093459F">
              <w:rPr>
                <w:sz w:val="24"/>
                <w:szCs w:val="24"/>
              </w:rPr>
              <w:lastRenderedPageBreak/>
              <w:t>сурдопедагогики;</w:t>
            </w:r>
          </w:p>
          <w:p w:rsidR="006D25E3" w:rsidRPr="0093459F" w:rsidRDefault="006D25E3" w:rsidP="00FE50C1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6D25E3" w:rsidRPr="0093459F" w:rsidRDefault="006D25E3" w:rsidP="00FE5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6D25E3" w:rsidRPr="0093459F" w:rsidTr="00FE50C1">
        <w:trPr>
          <w:trHeight w:val="175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ИПК5.2 </w:t>
            </w:r>
            <w:r w:rsidRPr="0093459F">
              <w:rPr>
                <w:spacing w:val="-4"/>
                <w:sz w:val="24"/>
                <w:szCs w:val="24"/>
              </w:rPr>
              <w:t xml:space="preserve">Умеет: </w:t>
            </w:r>
            <w:r w:rsidRPr="0093459F">
              <w:rPr>
                <w:sz w:val="24"/>
                <w:szCs w:val="24"/>
              </w:rPr>
              <w:t xml:space="preserve">определять </w:t>
            </w:r>
            <w:r w:rsidRPr="0093459F">
              <w:rPr>
                <w:spacing w:val="-4"/>
                <w:sz w:val="24"/>
                <w:szCs w:val="24"/>
              </w:rPr>
              <w:t xml:space="preserve">научную </w:t>
            </w:r>
            <w:r w:rsidRPr="0093459F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93459F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93459F">
              <w:rPr>
                <w:sz w:val="24"/>
                <w:szCs w:val="24"/>
              </w:rPr>
              <w:t>;</w:t>
            </w:r>
          </w:p>
          <w:p w:rsidR="006D25E3" w:rsidRPr="0093459F" w:rsidRDefault="006D25E3" w:rsidP="00FE50C1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Определять </w:t>
            </w:r>
            <w:r w:rsidRPr="0093459F">
              <w:rPr>
                <w:spacing w:val="-3"/>
                <w:sz w:val="24"/>
                <w:szCs w:val="24"/>
              </w:rPr>
              <w:t xml:space="preserve">методы </w:t>
            </w:r>
            <w:r w:rsidRPr="0093459F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6D25E3" w:rsidRPr="0093459F" w:rsidRDefault="006D25E3" w:rsidP="00FE50C1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планировать и</w:t>
            </w:r>
            <w:r w:rsidRPr="0093459F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:rsidR="006D25E3" w:rsidRPr="0093459F" w:rsidRDefault="006D25E3" w:rsidP="00FE50C1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6D25E3" w:rsidRPr="0093459F" w:rsidRDefault="006D25E3" w:rsidP="00FE50C1">
            <w:pPr>
              <w:pStyle w:val="TableParagraph"/>
              <w:tabs>
                <w:tab w:val="left" w:pos="1288"/>
                <w:tab w:val="left" w:pos="2917"/>
                <w:tab w:val="left" w:pos="4052"/>
              </w:tabs>
              <w:jc w:val="both"/>
              <w:rPr>
                <w:b/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93459F">
              <w:rPr>
                <w:spacing w:val="-3"/>
                <w:sz w:val="24"/>
                <w:szCs w:val="24"/>
              </w:rPr>
              <w:t xml:space="preserve">научной </w:t>
            </w:r>
            <w:r w:rsidRPr="0093459F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93459F">
              <w:rPr>
                <w:spacing w:val="-3"/>
                <w:sz w:val="24"/>
                <w:szCs w:val="24"/>
              </w:rPr>
              <w:t xml:space="preserve">научный </w:t>
            </w:r>
            <w:r w:rsidRPr="0093459F">
              <w:rPr>
                <w:sz w:val="24"/>
                <w:szCs w:val="24"/>
              </w:rPr>
              <w:t>текст.</w:t>
            </w:r>
          </w:p>
        </w:tc>
      </w:tr>
      <w:tr w:rsidR="006D25E3" w:rsidRPr="0093459F" w:rsidTr="00FE50C1">
        <w:trPr>
          <w:trHeight w:val="175"/>
        </w:trPr>
        <w:tc>
          <w:tcPr>
            <w:tcW w:w="90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6D25E3" w:rsidRPr="0093459F" w:rsidRDefault="006D25E3" w:rsidP="00FE50C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6D25E3" w:rsidRPr="0093459F" w:rsidRDefault="006D25E3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:rsidR="006D25E3" w:rsidRPr="0093459F" w:rsidRDefault="006D25E3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6D25E3" w:rsidRPr="0093459F" w:rsidRDefault="006D25E3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6D25E3" w:rsidRPr="0093459F" w:rsidRDefault="006D25E3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6D25E3" w:rsidRPr="0093459F" w:rsidRDefault="006D25E3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93459F">
              <w:rPr>
                <w:sz w:val="24"/>
                <w:szCs w:val="24"/>
              </w:rPr>
              <w:t>данных.</w:t>
            </w:r>
          </w:p>
        </w:tc>
      </w:tr>
    </w:tbl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59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3459F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93459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D25E3" w:rsidRPr="0093459F" w:rsidRDefault="006D25E3" w:rsidP="006D25E3">
      <w:pPr>
        <w:pStyle w:val="ae"/>
        <w:spacing w:line="240" w:lineRule="auto"/>
        <w:rPr>
          <w:b/>
          <w:bCs/>
          <w:sz w:val="24"/>
          <w:szCs w:val="24"/>
        </w:rPr>
      </w:pPr>
    </w:p>
    <w:p w:rsidR="006D25E3" w:rsidRPr="0093459F" w:rsidRDefault="006D25E3" w:rsidP="006D2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 </w:t>
      </w:r>
      <w:proofErr w:type="spellStart"/>
      <w:proofErr w:type="gramStart"/>
      <w:r w:rsidRPr="0093459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преподаваниядисциплины:</w:t>
      </w:r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>сформировать</w:t>
      </w:r>
      <w:proofErr w:type="spellEnd"/>
      <w:proofErr w:type="gramEnd"/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 студентов знания, умения, навыки проведения научных исследований в области логопедии.</w:t>
      </w:r>
    </w:p>
    <w:p w:rsidR="006D25E3" w:rsidRPr="0093459F" w:rsidRDefault="006D25E3" w:rsidP="006D2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/>
          <w:sz w:val="24"/>
          <w:szCs w:val="24"/>
          <w:lang w:eastAsia="en-US"/>
        </w:rPr>
        <w:t>Задачами освоения дисциплины являются:</w:t>
      </w:r>
    </w:p>
    <w:p w:rsidR="006D25E3" w:rsidRPr="0093459F" w:rsidRDefault="006D25E3" w:rsidP="006D25E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>-Сформировать представления о проблематике научных исследований, их актуальности и значимости.</w:t>
      </w:r>
    </w:p>
    <w:p w:rsidR="006D25E3" w:rsidRPr="0093459F" w:rsidRDefault="006D25E3" w:rsidP="006D25E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>-Сформировать знания алгоритма выполнения научной работы.</w:t>
      </w:r>
    </w:p>
    <w:p w:rsidR="006D25E3" w:rsidRPr="0093459F" w:rsidRDefault="006D25E3" w:rsidP="006D25E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-Сформировать умения формулировать категориальный аппарат исследования, проводить теоретический анализ проблемы.</w:t>
      </w:r>
    </w:p>
    <w:p w:rsidR="006D25E3" w:rsidRPr="0093459F" w:rsidRDefault="006D25E3" w:rsidP="006D25E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>-Сформировать навыки проведения экспериментальных исследований.</w:t>
      </w:r>
    </w:p>
    <w:p w:rsidR="006D25E3" w:rsidRPr="0093459F" w:rsidRDefault="006D25E3" w:rsidP="006D25E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>-Сформировать навыки участия в научной дискуссии.</w:t>
      </w:r>
    </w:p>
    <w:p w:rsidR="006D25E3" w:rsidRPr="0093459F" w:rsidRDefault="006D25E3" w:rsidP="006D25E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>-Оказать помощь в выполнении курсовых и дипломных работ.</w:t>
      </w:r>
    </w:p>
    <w:p w:rsidR="006D25E3" w:rsidRPr="0093459F" w:rsidRDefault="006D25E3" w:rsidP="006D25E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>-Развивать интерес к научной деятельности.</w:t>
      </w:r>
    </w:p>
    <w:p w:rsidR="006D25E3" w:rsidRPr="0093459F" w:rsidRDefault="006D25E3" w:rsidP="006D25E3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ОПОП ВО:</w:t>
      </w:r>
    </w:p>
    <w:p w:rsidR="006D25E3" w:rsidRPr="0093459F" w:rsidRDefault="006D25E3" w:rsidP="006D25E3">
      <w:pPr>
        <w:widowControl w:val="0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Дисциплина реализуется в рамках вариативной части Блока 1 «Дисциплины (модули)» программы </w:t>
      </w:r>
      <w:proofErr w:type="spellStart"/>
      <w:r w:rsidRPr="0093459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бакалавриата</w:t>
      </w:r>
      <w:proofErr w:type="spellEnd"/>
      <w:r w:rsidRPr="0093459F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относится к дисциплинам по выбору, определяет направленность (профиль), является обязательной для освоения обучающимися</w:t>
      </w:r>
    </w:p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Освоение курса «Основы научного исследования» предусматривает знание студентами дисциплин гуманитарного, социального и экономического блока, «Философии», дисциплин базовой части математического и естественнонаучного блока, а также базовой и вариативной части профессионального блока. Материал курса базируется как на теоретических знаниях студентов, так и на представлениях, умениях, навыках, приобретенных в практической деятельности. В процессе освоения курса должны быть сформированы умения организации научно-исследовательской работы, выбора и применения методов исследования. </w:t>
      </w:r>
    </w:p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>Курс является базовым для освоения в последующем дисциплины по выбору математического и естественнонаучного блока «Использование методов статистической обработки».</w:t>
      </w:r>
    </w:p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После изучения </w:t>
      </w:r>
      <w:proofErr w:type="gramStart"/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>дисциплины</w:t>
      </w:r>
      <w:proofErr w:type="gramEnd"/>
      <w:r w:rsidRPr="009345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59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3459F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459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 72 академических часа</w:t>
      </w:r>
      <w:r w:rsidRPr="009345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59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6D25E3" w:rsidRPr="0093459F" w:rsidTr="00FE50C1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6D25E3" w:rsidRPr="0093459F" w:rsidRDefault="006D25E3" w:rsidP="00FE50C1">
            <w:pPr>
              <w:pStyle w:val="a5"/>
              <w:jc w:val="center"/>
              <w:rPr>
                <w:i/>
                <w:iCs/>
              </w:rPr>
            </w:pPr>
            <w:r w:rsidRPr="0093459F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6D25E3" w:rsidRPr="0093459F" w:rsidRDefault="006D25E3" w:rsidP="00FE50C1">
            <w:pPr>
              <w:pStyle w:val="a5"/>
              <w:ind w:hanging="3"/>
              <w:jc w:val="center"/>
            </w:pPr>
            <w:r w:rsidRPr="0093459F">
              <w:t xml:space="preserve">Трудоемкость в </w:t>
            </w:r>
            <w:proofErr w:type="spellStart"/>
            <w:r w:rsidRPr="0093459F">
              <w:t>акад.час</w:t>
            </w:r>
            <w:proofErr w:type="spellEnd"/>
          </w:p>
        </w:tc>
      </w:tr>
      <w:tr w:rsidR="006D25E3" w:rsidRPr="0093459F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6D25E3" w:rsidRPr="0093459F" w:rsidRDefault="006D25E3" w:rsidP="00FE50C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6D25E3" w:rsidRPr="0093459F" w:rsidRDefault="006D25E3" w:rsidP="00FE50C1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6D25E3" w:rsidRPr="0093459F" w:rsidRDefault="006D25E3" w:rsidP="00FE50C1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6D25E3" w:rsidRPr="0093459F" w:rsidTr="00FE50C1">
        <w:tc>
          <w:tcPr>
            <w:tcW w:w="6525" w:type="dxa"/>
            <w:shd w:val="clear" w:color="auto" w:fill="auto"/>
          </w:tcPr>
          <w:p w:rsidR="006D25E3" w:rsidRPr="0093459F" w:rsidRDefault="006D25E3" w:rsidP="00FE50C1">
            <w:pPr>
              <w:pStyle w:val="a5"/>
              <w:ind w:left="57"/>
            </w:pPr>
            <w:r w:rsidRPr="0093459F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D25E3" w:rsidRPr="0093459F" w:rsidRDefault="006D25E3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6D25E3" w:rsidRPr="0093459F" w:rsidTr="00FE50C1">
        <w:tc>
          <w:tcPr>
            <w:tcW w:w="6525" w:type="dxa"/>
            <w:shd w:val="clear" w:color="auto" w:fill="auto"/>
          </w:tcPr>
          <w:p w:rsidR="006D25E3" w:rsidRPr="0093459F" w:rsidRDefault="006D25E3" w:rsidP="00FE50C1">
            <w:pPr>
              <w:pStyle w:val="a5"/>
              <w:ind w:left="57"/>
            </w:pPr>
            <w:r w:rsidRPr="0093459F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6D25E3" w:rsidRPr="0093459F" w:rsidRDefault="006D25E3" w:rsidP="00FE50C1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6D25E3" w:rsidRPr="0093459F" w:rsidRDefault="006D25E3" w:rsidP="00FE50C1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E3" w:rsidRPr="0093459F" w:rsidTr="00FE50C1">
        <w:tc>
          <w:tcPr>
            <w:tcW w:w="6525" w:type="dxa"/>
            <w:shd w:val="clear" w:color="auto" w:fill="auto"/>
          </w:tcPr>
          <w:p w:rsidR="006D25E3" w:rsidRPr="0093459F" w:rsidRDefault="006D25E3" w:rsidP="00FE50C1">
            <w:pPr>
              <w:pStyle w:val="a5"/>
              <w:ind w:left="57"/>
            </w:pPr>
            <w:r w:rsidRPr="0093459F">
              <w:lastRenderedPageBreak/>
              <w:t xml:space="preserve">Лабораторные работы / Практические занятия (в </w:t>
            </w:r>
            <w:proofErr w:type="spellStart"/>
            <w:r w:rsidRPr="0093459F">
              <w:t>т.ч</w:t>
            </w:r>
            <w:proofErr w:type="spellEnd"/>
            <w:r w:rsidRPr="0093459F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6D25E3" w:rsidRPr="0093459F" w:rsidRDefault="006D25E3" w:rsidP="00FE50C1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6D25E3" w:rsidRPr="0093459F" w:rsidRDefault="006D25E3" w:rsidP="00FE50C1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5E3" w:rsidRPr="0093459F" w:rsidTr="00FE50C1">
        <w:tc>
          <w:tcPr>
            <w:tcW w:w="6525" w:type="dxa"/>
            <w:shd w:val="clear" w:color="auto" w:fill="E0E0E0"/>
          </w:tcPr>
          <w:p w:rsidR="006D25E3" w:rsidRPr="0093459F" w:rsidRDefault="006D25E3" w:rsidP="00FE50C1">
            <w:pPr>
              <w:pStyle w:val="a5"/>
              <w:ind w:left="57"/>
            </w:pPr>
            <w:r w:rsidRPr="0093459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6D25E3" w:rsidRPr="0093459F" w:rsidRDefault="006D25E3" w:rsidP="00FE50C1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D25E3" w:rsidRPr="0093459F" w:rsidTr="00FE50C1">
        <w:tc>
          <w:tcPr>
            <w:tcW w:w="6525" w:type="dxa"/>
            <w:shd w:val="clear" w:color="auto" w:fill="E0E0E0"/>
          </w:tcPr>
          <w:p w:rsidR="006D25E3" w:rsidRPr="0093459F" w:rsidRDefault="006D25E3" w:rsidP="00FE50C1">
            <w:pPr>
              <w:pStyle w:val="a5"/>
              <w:ind w:left="57"/>
            </w:pPr>
            <w:r w:rsidRPr="0093459F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6D25E3" w:rsidRPr="0093459F" w:rsidRDefault="006D25E3" w:rsidP="00FE50C1">
            <w:pPr>
              <w:pStyle w:val="a5"/>
              <w:ind w:hanging="3"/>
              <w:jc w:val="center"/>
            </w:pPr>
            <w:r w:rsidRPr="0093459F">
              <w:t>-</w:t>
            </w:r>
          </w:p>
        </w:tc>
      </w:tr>
      <w:tr w:rsidR="006D25E3" w:rsidRPr="0093459F" w:rsidTr="00FE50C1">
        <w:tc>
          <w:tcPr>
            <w:tcW w:w="6525" w:type="dxa"/>
            <w:shd w:val="clear" w:color="auto" w:fill="auto"/>
          </w:tcPr>
          <w:p w:rsidR="006D25E3" w:rsidRPr="0093459F" w:rsidRDefault="006D25E3" w:rsidP="00FE50C1">
            <w:pPr>
              <w:pStyle w:val="a5"/>
              <w:ind w:left="57"/>
            </w:pPr>
            <w:r w:rsidRPr="0093459F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6D25E3" w:rsidRPr="0093459F" w:rsidRDefault="006D25E3" w:rsidP="00FE50C1">
            <w:pPr>
              <w:pStyle w:val="a5"/>
              <w:ind w:hanging="3"/>
              <w:jc w:val="center"/>
            </w:pPr>
            <w:r w:rsidRPr="0093459F">
              <w:t>-</w:t>
            </w:r>
          </w:p>
        </w:tc>
      </w:tr>
      <w:tr w:rsidR="006D25E3" w:rsidRPr="0093459F" w:rsidTr="00FE50C1">
        <w:tc>
          <w:tcPr>
            <w:tcW w:w="6525" w:type="dxa"/>
            <w:shd w:val="clear" w:color="auto" w:fill="auto"/>
          </w:tcPr>
          <w:p w:rsidR="006D25E3" w:rsidRPr="0093459F" w:rsidRDefault="006D25E3" w:rsidP="00FE50C1">
            <w:pPr>
              <w:pStyle w:val="a5"/>
              <w:ind w:left="57"/>
            </w:pPr>
            <w:r w:rsidRPr="0093459F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6D25E3" w:rsidRPr="0093459F" w:rsidRDefault="006D25E3" w:rsidP="00FE50C1">
            <w:pPr>
              <w:pStyle w:val="a5"/>
              <w:ind w:hanging="3"/>
              <w:jc w:val="center"/>
            </w:pPr>
            <w:r w:rsidRPr="0093459F">
              <w:t>-</w:t>
            </w:r>
          </w:p>
        </w:tc>
      </w:tr>
      <w:tr w:rsidR="006D25E3" w:rsidRPr="0093459F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6D25E3" w:rsidRPr="0093459F" w:rsidRDefault="006D25E3" w:rsidP="00FE50C1">
            <w:pPr>
              <w:pStyle w:val="a5"/>
              <w:ind w:left="57"/>
            </w:pPr>
            <w:r w:rsidRPr="0093459F">
              <w:rPr>
                <w:b/>
              </w:rPr>
              <w:t>Общая трудоемкость дисциплины (в час. /</w:t>
            </w:r>
            <w:proofErr w:type="spellStart"/>
            <w:r w:rsidRPr="0093459F">
              <w:rPr>
                <w:b/>
              </w:rPr>
              <w:t>з.е</w:t>
            </w:r>
            <w:proofErr w:type="spellEnd"/>
            <w:r w:rsidRPr="0093459F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6D25E3" w:rsidRPr="0093459F" w:rsidRDefault="006D25E3" w:rsidP="00FE50C1">
            <w:pPr>
              <w:pStyle w:val="a5"/>
              <w:ind w:hanging="3"/>
              <w:jc w:val="center"/>
            </w:pPr>
            <w:r w:rsidRPr="0093459F">
              <w:t>72/2</w:t>
            </w:r>
          </w:p>
        </w:tc>
      </w:tr>
    </w:tbl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59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6D25E3" w:rsidRPr="0093459F" w:rsidTr="00FE50C1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6D25E3" w:rsidRPr="0093459F" w:rsidRDefault="006D25E3" w:rsidP="00FE50C1">
            <w:pPr>
              <w:pStyle w:val="a5"/>
              <w:jc w:val="center"/>
              <w:rPr>
                <w:i/>
                <w:iCs/>
              </w:rPr>
            </w:pPr>
            <w:r w:rsidRPr="0093459F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6D25E3" w:rsidRPr="0093459F" w:rsidRDefault="006D25E3" w:rsidP="00FE50C1">
            <w:pPr>
              <w:pStyle w:val="a5"/>
              <w:jc w:val="center"/>
            </w:pPr>
            <w:r w:rsidRPr="0093459F">
              <w:t xml:space="preserve">Трудоемкость в </w:t>
            </w:r>
            <w:proofErr w:type="spellStart"/>
            <w:r w:rsidRPr="0093459F">
              <w:t>акад.час</w:t>
            </w:r>
            <w:proofErr w:type="spellEnd"/>
          </w:p>
        </w:tc>
      </w:tr>
      <w:tr w:rsidR="006D25E3" w:rsidRPr="0093459F" w:rsidTr="00FE50C1">
        <w:trPr>
          <w:trHeight w:val="262"/>
        </w:trPr>
        <w:tc>
          <w:tcPr>
            <w:tcW w:w="6540" w:type="dxa"/>
            <w:shd w:val="clear" w:color="auto" w:fill="E0E0E0"/>
          </w:tcPr>
          <w:p w:rsidR="006D25E3" w:rsidRPr="0093459F" w:rsidRDefault="006D25E3" w:rsidP="00FE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6D25E3" w:rsidRPr="0093459F" w:rsidRDefault="006D25E3" w:rsidP="00F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6D25E3" w:rsidRPr="0093459F" w:rsidRDefault="006D25E3" w:rsidP="00F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6D25E3" w:rsidRPr="0093459F" w:rsidTr="00FE50C1">
        <w:tc>
          <w:tcPr>
            <w:tcW w:w="6540" w:type="dxa"/>
            <w:shd w:val="clear" w:color="auto" w:fill="auto"/>
          </w:tcPr>
          <w:p w:rsidR="006D25E3" w:rsidRPr="0093459F" w:rsidRDefault="006D25E3" w:rsidP="00FE50C1">
            <w:pPr>
              <w:pStyle w:val="a5"/>
            </w:pPr>
            <w:r w:rsidRPr="0093459F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D25E3" w:rsidRPr="0093459F" w:rsidRDefault="006D25E3" w:rsidP="00FE50C1">
            <w:pPr>
              <w:pStyle w:val="a5"/>
              <w:snapToGrid w:val="0"/>
              <w:jc w:val="center"/>
            </w:pPr>
          </w:p>
        </w:tc>
      </w:tr>
      <w:tr w:rsidR="006D25E3" w:rsidRPr="0093459F" w:rsidTr="00FE50C1">
        <w:tc>
          <w:tcPr>
            <w:tcW w:w="6540" w:type="dxa"/>
            <w:shd w:val="clear" w:color="auto" w:fill="auto"/>
          </w:tcPr>
          <w:p w:rsidR="006D25E3" w:rsidRPr="0093459F" w:rsidRDefault="006D25E3" w:rsidP="00FE50C1">
            <w:pPr>
              <w:pStyle w:val="a5"/>
            </w:pPr>
            <w:r w:rsidRPr="0093459F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6D25E3" w:rsidRPr="0093459F" w:rsidRDefault="006D25E3" w:rsidP="00F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6D25E3" w:rsidRPr="0093459F" w:rsidRDefault="006D25E3" w:rsidP="00F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E3" w:rsidRPr="0093459F" w:rsidTr="00FE50C1">
        <w:tc>
          <w:tcPr>
            <w:tcW w:w="6540" w:type="dxa"/>
            <w:shd w:val="clear" w:color="auto" w:fill="auto"/>
          </w:tcPr>
          <w:p w:rsidR="006D25E3" w:rsidRPr="0093459F" w:rsidRDefault="006D25E3" w:rsidP="00FE50C1">
            <w:pPr>
              <w:pStyle w:val="a5"/>
            </w:pPr>
            <w:r w:rsidRPr="0093459F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6D25E3" w:rsidRPr="0093459F" w:rsidRDefault="006D25E3" w:rsidP="00F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6D25E3" w:rsidRPr="0093459F" w:rsidRDefault="006D25E3" w:rsidP="00F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5E3" w:rsidRPr="0093459F" w:rsidTr="00FE50C1">
        <w:tc>
          <w:tcPr>
            <w:tcW w:w="6540" w:type="dxa"/>
            <w:shd w:val="clear" w:color="auto" w:fill="E0E0E0"/>
          </w:tcPr>
          <w:p w:rsidR="006D25E3" w:rsidRPr="0093459F" w:rsidRDefault="006D25E3" w:rsidP="00FE50C1">
            <w:pPr>
              <w:pStyle w:val="a5"/>
            </w:pPr>
            <w:r w:rsidRPr="0093459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6D25E3" w:rsidRPr="0093459F" w:rsidRDefault="006D25E3" w:rsidP="00FE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D25E3" w:rsidRPr="0093459F" w:rsidTr="00FE50C1">
        <w:tc>
          <w:tcPr>
            <w:tcW w:w="6540" w:type="dxa"/>
            <w:shd w:val="clear" w:color="auto" w:fill="D9D9D9"/>
          </w:tcPr>
          <w:p w:rsidR="006D25E3" w:rsidRPr="0093459F" w:rsidRDefault="006D25E3" w:rsidP="00FE50C1">
            <w:pPr>
              <w:pStyle w:val="a5"/>
            </w:pPr>
            <w:r w:rsidRPr="0093459F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6D25E3" w:rsidRPr="0093459F" w:rsidRDefault="006D25E3" w:rsidP="00FE50C1">
            <w:pPr>
              <w:pStyle w:val="a5"/>
              <w:jc w:val="center"/>
            </w:pPr>
            <w:r w:rsidRPr="0093459F">
              <w:t>4</w:t>
            </w:r>
          </w:p>
        </w:tc>
      </w:tr>
      <w:tr w:rsidR="006D25E3" w:rsidRPr="0093459F" w:rsidTr="00FE50C1">
        <w:tc>
          <w:tcPr>
            <w:tcW w:w="6540" w:type="dxa"/>
            <w:shd w:val="clear" w:color="auto" w:fill="auto"/>
          </w:tcPr>
          <w:p w:rsidR="006D25E3" w:rsidRPr="0093459F" w:rsidRDefault="006D25E3" w:rsidP="00FE50C1">
            <w:pPr>
              <w:pStyle w:val="a5"/>
            </w:pPr>
            <w:r w:rsidRPr="0093459F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D25E3" w:rsidRPr="0093459F" w:rsidRDefault="006D25E3" w:rsidP="00FE50C1">
            <w:pPr>
              <w:pStyle w:val="a5"/>
              <w:jc w:val="center"/>
            </w:pPr>
            <w:r w:rsidRPr="0093459F">
              <w:t>0,25</w:t>
            </w:r>
          </w:p>
        </w:tc>
      </w:tr>
      <w:tr w:rsidR="006D25E3" w:rsidRPr="0093459F" w:rsidTr="00FE50C1">
        <w:tc>
          <w:tcPr>
            <w:tcW w:w="6540" w:type="dxa"/>
            <w:shd w:val="clear" w:color="auto" w:fill="auto"/>
          </w:tcPr>
          <w:p w:rsidR="006D25E3" w:rsidRPr="0093459F" w:rsidRDefault="006D25E3" w:rsidP="00FE50C1">
            <w:pPr>
              <w:pStyle w:val="a5"/>
            </w:pPr>
            <w:r w:rsidRPr="0093459F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D25E3" w:rsidRPr="0093459F" w:rsidRDefault="006D25E3" w:rsidP="00FE50C1">
            <w:pPr>
              <w:pStyle w:val="a5"/>
              <w:jc w:val="center"/>
            </w:pPr>
            <w:r w:rsidRPr="0093459F">
              <w:t>3,75</w:t>
            </w:r>
          </w:p>
        </w:tc>
      </w:tr>
      <w:tr w:rsidR="006D25E3" w:rsidRPr="0093459F" w:rsidTr="00FE50C1">
        <w:trPr>
          <w:trHeight w:val="306"/>
        </w:trPr>
        <w:tc>
          <w:tcPr>
            <w:tcW w:w="6540" w:type="dxa"/>
            <w:shd w:val="clear" w:color="auto" w:fill="E0E0E0"/>
          </w:tcPr>
          <w:p w:rsidR="006D25E3" w:rsidRPr="0093459F" w:rsidRDefault="006D25E3" w:rsidP="00FE50C1">
            <w:pPr>
              <w:pStyle w:val="a5"/>
            </w:pPr>
            <w:r w:rsidRPr="0093459F">
              <w:rPr>
                <w:b/>
              </w:rPr>
              <w:t>Общая трудоемкость дисциплины (в час. /</w:t>
            </w:r>
            <w:proofErr w:type="spellStart"/>
            <w:r w:rsidRPr="0093459F">
              <w:rPr>
                <w:b/>
              </w:rPr>
              <w:t>з.е</w:t>
            </w:r>
            <w:proofErr w:type="spellEnd"/>
            <w:r w:rsidRPr="0093459F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6D25E3" w:rsidRPr="0093459F" w:rsidRDefault="006D25E3" w:rsidP="00FE50C1">
            <w:pPr>
              <w:pStyle w:val="a5"/>
              <w:jc w:val="center"/>
            </w:pPr>
            <w:r w:rsidRPr="0093459F">
              <w:t>72/2</w:t>
            </w:r>
          </w:p>
        </w:tc>
      </w:tr>
    </w:tbl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5E3" w:rsidRPr="0093459F" w:rsidRDefault="006D25E3" w:rsidP="006D25E3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3459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3459F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6D25E3" w:rsidRPr="0093459F" w:rsidRDefault="006D25E3" w:rsidP="006D25E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93459F">
        <w:rPr>
          <w:b/>
          <w:bCs/>
          <w:color w:val="000000"/>
          <w:sz w:val="24"/>
          <w:szCs w:val="24"/>
        </w:rPr>
        <w:t xml:space="preserve">4.1 </w:t>
      </w:r>
      <w:r w:rsidRPr="0093459F">
        <w:rPr>
          <w:b/>
          <w:bCs/>
          <w:sz w:val="24"/>
          <w:szCs w:val="24"/>
        </w:rPr>
        <w:t>Блоки (разделы) дисциплины.</w:t>
      </w:r>
    </w:p>
    <w:p w:rsidR="006D25E3" w:rsidRPr="0093459F" w:rsidRDefault="006D25E3" w:rsidP="006D25E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D25E3" w:rsidRPr="0093459F" w:rsidTr="00FE50C1">
        <w:tc>
          <w:tcPr>
            <w:tcW w:w="693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25E3" w:rsidRPr="0093459F" w:rsidTr="00FE50C1">
        <w:tc>
          <w:tcPr>
            <w:tcW w:w="693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Наука и ее роль в развитии общества</w:t>
            </w:r>
          </w:p>
        </w:tc>
      </w:tr>
      <w:tr w:rsidR="006D25E3" w:rsidRPr="0093459F" w:rsidTr="00FE50C1">
        <w:tc>
          <w:tcPr>
            <w:tcW w:w="693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Научное исследование и его этапы</w:t>
            </w:r>
          </w:p>
        </w:tc>
      </w:tr>
      <w:tr w:rsidR="006D25E3" w:rsidRPr="0093459F" w:rsidTr="00FE50C1">
        <w:tc>
          <w:tcPr>
            <w:tcW w:w="693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Методологические основы научного знания</w:t>
            </w:r>
          </w:p>
        </w:tc>
      </w:tr>
      <w:tr w:rsidR="006D25E3" w:rsidRPr="0093459F" w:rsidTr="00FE50C1">
        <w:tc>
          <w:tcPr>
            <w:tcW w:w="693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Планирование научно-исследовательской работы</w:t>
            </w:r>
          </w:p>
        </w:tc>
      </w:tr>
      <w:tr w:rsidR="006D25E3" w:rsidRPr="0093459F" w:rsidTr="00FE50C1">
        <w:tc>
          <w:tcPr>
            <w:tcW w:w="693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Внедрение научных исследований и их эффективность</w:t>
            </w:r>
          </w:p>
        </w:tc>
      </w:tr>
      <w:tr w:rsidR="006D25E3" w:rsidRPr="0093459F" w:rsidTr="00FE50C1">
        <w:tc>
          <w:tcPr>
            <w:tcW w:w="693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6D25E3" w:rsidRPr="0093459F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3459F">
              <w:rPr>
                <w:bCs/>
                <w:color w:val="000000"/>
                <w:sz w:val="24"/>
                <w:szCs w:val="24"/>
              </w:rPr>
              <w:t>Общие требования к научно-исследовательской работе</w:t>
            </w:r>
          </w:p>
        </w:tc>
      </w:tr>
    </w:tbl>
    <w:p w:rsidR="006D25E3" w:rsidRDefault="006D25E3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5E3" w:rsidRPr="00C85AF6" w:rsidRDefault="006D25E3" w:rsidP="006D25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6D25E3" w:rsidRPr="00C85AF6" w:rsidRDefault="006D25E3" w:rsidP="006D25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6D25E3" w:rsidRPr="006D25E3" w:rsidRDefault="006D25E3" w:rsidP="006D25E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5E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6D25E3">
        <w:rPr>
          <w:rFonts w:ascii="Times New Roman" w:eastAsia="Times New Roman" w:hAnsi="Times New Roman" w:cs="Times New Roman"/>
          <w:b/>
          <w:sz w:val="28"/>
          <w:szCs w:val="28"/>
        </w:rPr>
        <w:t>1.О.</w:t>
      </w:r>
      <w:proofErr w:type="gramEnd"/>
      <w:r w:rsidRPr="006D25E3">
        <w:rPr>
          <w:rFonts w:ascii="Times New Roman" w:eastAsia="Times New Roman" w:hAnsi="Times New Roman" w:cs="Times New Roman"/>
          <w:b/>
          <w:sz w:val="28"/>
          <w:szCs w:val="28"/>
        </w:rPr>
        <w:t>08.02 МАТЕМАТИЧЕСКАЯ СТАТИСТИКА В ДЕФЕКТОЛОГИИ</w:t>
      </w:r>
    </w:p>
    <w:p w:rsidR="006D25E3" w:rsidRPr="006D25E3" w:rsidRDefault="006D25E3" w:rsidP="006D25E3">
      <w:pPr>
        <w:pStyle w:val="a4"/>
        <w:pageBreakBefore/>
        <w:widowControl w:val="0"/>
        <w:numPr>
          <w:ilvl w:val="0"/>
          <w:numId w:val="5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:rsidR="006D25E3" w:rsidRPr="006D25E3" w:rsidRDefault="006D25E3" w:rsidP="006D25E3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6D25E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D25E3" w:rsidRPr="006D25E3" w:rsidRDefault="006D25E3" w:rsidP="006D25E3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D25E3" w:rsidRPr="006D25E3" w:rsidTr="00FE50C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pStyle w:val="a5"/>
              <w:rPr>
                <w:i/>
                <w:iCs/>
                <w:color w:val="000000"/>
              </w:rPr>
            </w:pPr>
            <w:r w:rsidRPr="006D25E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pStyle w:val="a5"/>
            </w:pPr>
            <w:r w:rsidRPr="006D25E3">
              <w:rPr>
                <w:color w:val="000000"/>
              </w:rPr>
              <w:t xml:space="preserve">Содержание компетенции </w:t>
            </w:r>
          </w:p>
          <w:p w:rsidR="006D25E3" w:rsidRPr="006D25E3" w:rsidRDefault="006D25E3" w:rsidP="00FE50C1">
            <w:pPr>
              <w:pStyle w:val="a5"/>
            </w:pPr>
            <w:r w:rsidRPr="006D25E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D25E3" w:rsidRPr="006D25E3" w:rsidRDefault="006D25E3" w:rsidP="00FE50C1">
            <w:pPr>
              <w:pStyle w:val="a5"/>
            </w:pPr>
            <w:r w:rsidRPr="006D25E3">
              <w:t>Индикаторы компетенций (код и содержание)</w:t>
            </w:r>
          </w:p>
        </w:tc>
      </w:tr>
      <w:tr w:rsidR="006D25E3" w:rsidRPr="006D25E3" w:rsidTr="00FE50C1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6D25E3" w:rsidRPr="006D25E3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6D25E3" w:rsidRPr="006D25E3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6D25E3" w:rsidRPr="006D25E3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6D25E3" w:rsidRPr="006D25E3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6D25E3" w:rsidRPr="006D25E3" w:rsidTr="00FE50C1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pStyle w:val="TableParagraph"/>
              <w:rPr>
                <w:sz w:val="24"/>
                <w:szCs w:val="24"/>
              </w:rPr>
            </w:pPr>
            <w:r w:rsidRPr="006D25E3">
              <w:rPr>
                <w:sz w:val="24"/>
                <w:szCs w:val="24"/>
              </w:rPr>
              <w:t>ПК-2</w:t>
            </w:r>
          </w:p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pStyle w:val="TableParagraph"/>
              <w:rPr>
                <w:sz w:val="24"/>
                <w:szCs w:val="24"/>
              </w:rPr>
            </w:pPr>
            <w:r w:rsidRPr="006D25E3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6D25E3" w:rsidRPr="006D25E3" w:rsidTr="00FE50C1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25E3" w:rsidRPr="006D25E3" w:rsidRDefault="006D25E3" w:rsidP="00FE50C1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6D25E3">
              <w:rPr>
                <w:sz w:val="24"/>
                <w:szCs w:val="24"/>
              </w:rPr>
              <w:t xml:space="preserve">ПК2.2 </w:t>
            </w:r>
            <w:r w:rsidRPr="006D25E3">
              <w:rPr>
                <w:spacing w:val="-4"/>
                <w:sz w:val="24"/>
                <w:szCs w:val="24"/>
              </w:rPr>
              <w:t xml:space="preserve">Умеет: </w:t>
            </w:r>
            <w:r w:rsidRPr="006D25E3">
              <w:rPr>
                <w:sz w:val="24"/>
                <w:szCs w:val="24"/>
              </w:rPr>
              <w:t xml:space="preserve">применять разные </w:t>
            </w:r>
            <w:r w:rsidRPr="006D25E3">
              <w:rPr>
                <w:spacing w:val="-3"/>
                <w:sz w:val="24"/>
                <w:szCs w:val="24"/>
              </w:rPr>
              <w:t xml:space="preserve">методы </w:t>
            </w:r>
            <w:r w:rsidRPr="006D25E3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6D25E3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6D25E3">
              <w:rPr>
                <w:sz w:val="24"/>
                <w:szCs w:val="24"/>
              </w:rPr>
              <w:t>развивающегопроцесса</w:t>
            </w:r>
            <w:proofErr w:type="spellEnd"/>
            <w:r w:rsidRPr="006D25E3">
              <w:rPr>
                <w:sz w:val="24"/>
                <w:szCs w:val="24"/>
              </w:rPr>
              <w:t>;</w:t>
            </w:r>
          </w:p>
          <w:p w:rsidR="006D25E3" w:rsidRPr="006D25E3" w:rsidRDefault="006D25E3" w:rsidP="00FE50C1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6D25E3">
              <w:rPr>
                <w:sz w:val="24"/>
                <w:szCs w:val="24"/>
              </w:rPr>
              <w:t xml:space="preserve">оформлять и интерпретировать </w:t>
            </w:r>
            <w:r w:rsidRPr="006D25E3">
              <w:rPr>
                <w:spacing w:val="-3"/>
                <w:sz w:val="24"/>
                <w:szCs w:val="24"/>
              </w:rPr>
              <w:t xml:space="preserve">результаты </w:t>
            </w:r>
            <w:r w:rsidRPr="006D25E3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6D25E3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6D25E3">
              <w:rPr>
                <w:sz w:val="24"/>
                <w:szCs w:val="24"/>
              </w:rPr>
              <w:t>развивающегопроцесса</w:t>
            </w:r>
            <w:proofErr w:type="spellEnd"/>
            <w:r w:rsidRPr="006D25E3">
              <w:rPr>
                <w:sz w:val="24"/>
                <w:szCs w:val="24"/>
              </w:rPr>
              <w:t>;</w:t>
            </w:r>
          </w:p>
          <w:p w:rsidR="006D25E3" w:rsidRPr="006D25E3" w:rsidRDefault="006D25E3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6D25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выводы </w:t>
            </w: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proofErr w:type="spellStart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развивающегопроцесса</w:t>
            </w:r>
            <w:proofErr w:type="spellEnd"/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5E3" w:rsidRPr="006D25E3" w:rsidTr="00FE50C1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25E3" w:rsidRPr="006D25E3" w:rsidRDefault="006D25E3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25E3" w:rsidRPr="006D25E3" w:rsidRDefault="006D25E3" w:rsidP="00FE50C1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6D25E3">
              <w:rPr>
                <w:sz w:val="24"/>
                <w:szCs w:val="24"/>
              </w:rPr>
              <w:t>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</w:tbl>
    <w:p w:rsidR="006D25E3" w:rsidRPr="006D25E3" w:rsidRDefault="006D25E3" w:rsidP="006D25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5E3" w:rsidRPr="006D25E3" w:rsidRDefault="006D25E3" w:rsidP="006D25E3">
      <w:pPr>
        <w:pStyle w:val="a4"/>
        <w:widowControl w:val="0"/>
        <w:numPr>
          <w:ilvl w:val="0"/>
          <w:numId w:val="5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E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6D2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5E3" w:rsidRPr="006D25E3" w:rsidRDefault="006D25E3" w:rsidP="006D25E3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25E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 xml:space="preserve">Цель </w:t>
      </w:r>
      <w:proofErr w:type="spellStart"/>
      <w:proofErr w:type="gramStart"/>
      <w:r w:rsidRPr="006D25E3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6D25E3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proofErr w:type="spellEnd"/>
      <w:proofErr w:type="gramEnd"/>
      <w:r w:rsidRPr="006D25E3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математико-статистических методов обработки данных психолого-педагогических исследований.</w:t>
      </w:r>
    </w:p>
    <w:p w:rsidR="006D25E3" w:rsidRPr="006D25E3" w:rsidRDefault="006D25E3" w:rsidP="006D25E3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25E3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6D25E3" w:rsidRPr="006D25E3" w:rsidRDefault="006D25E3" w:rsidP="006D25E3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5E3">
        <w:rPr>
          <w:rFonts w:ascii="Times New Roman" w:hAnsi="Times New Roman" w:cs="Times New Roman"/>
          <w:color w:val="000000"/>
          <w:sz w:val="24"/>
          <w:szCs w:val="24"/>
        </w:rPr>
        <w:t>изучить возможности и ограничения разных статистических критериев, алгоритмы их применения и особенности интерпретации полученных результатов;</w:t>
      </w:r>
    </w:p>
    <w:p w:rsidR="006D25E3" w:rsidRPr="006D25E3" w:rsidRDefault="006D25E3" w:rsidP="006D25E3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5E3">
        <w:rPr>
          <w:rFonts w:ascii="Times New Roman" w:hAnsi="Times New Roman" w:cs="Times New Roman"/>
          <w:color w:val="000000"/>
          <w:sz w:val="24"/>
          <w:szCs w:val="24"/>
        </w:rPr>
        <w:t>формировать умение проводить обработку экспериментальных данных с использованием математико-статистических критериев;</w:t>
      </w:r>
    </w:p>
    <w:p w:rsidR="006D25E3" w:rsidRPr="006D25E3" w:rsidRDefault="006D25E3" w:rsidP="006D25E3">
      <w:pPr>
        <w:widowControl w:val="0"/>
        <w:numPr>
          <w:ilvl w:val="0"/>
          <w:numId w:val="57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5E3">
        <w:rPr>
          <w:rFonts w:ascii="Times New Roman" w:hAnsi="Times New Roman" w:cs="Times New Roman"/>
          <w:color w:val="000000"/>
          <w:sz w:val="24"/>
          <w:szCs w:val="24"/>
        </w:rPr>
        <w:t>формировать умение работать с научной литературой, содержащей описание результатов психолого-педагогических исследований.</w:t>
      </w:r>
    </w:p>
    <w:p w:rsidR="006D25E3" w:rsidRPr="006D25E3" w:rsidRDefault="006D25E3" w:rsidP="006D25E3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6D25E3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6D25E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D25E3">
        <w:rPr>
          <w:rFonts w:ascii="Times New Roman" w:hAnsi="Times New Roman" w:cs="Times New Roman"/>
          <w:sz w:val="24"/>
          <w:szCs w:val="24"/>
        </w:rPr>
        <w:t>.</w:t>
      </w:r>
    </w:p>
    <w:p w:rsidR="006D25E3" w:rsidRPr="006D25E3" w:rsidRDefault="006D25E3" w:rsidP="006D25E3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6D25E3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D25E3" w:rsidRPr="006D25E3" w:rsidRDefault="006D25E3" w:rsidP="006D25E3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5E3" w:rsidRPr="006D25E3" w:rsidRDefault="006D25E3" w:rsidP="006D25E3">
      <w:pPr>
        <w:pStyle w:val="a4"/>
        <w:widowControl w:val="0"/>
        <w:numPr>
          <w:ilvl w:val="0"/>
          <w:numId w:val="58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E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D25E3" w:rsidRPr="006D25E3" w:rsidRDefault="006D25E3" w:rsidP="006D25E3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6D25E3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6D25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D25E3" w:rsidRPr="006D25E3" w:rsidRDefault="006D25E3" w:rsidP="006D25E3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D25E3" w:rsidRPr="006D25E3" w:rsidRDefault="006D25E3" w:rsidP="006D25E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25E3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D25E3" w:rsidRPr="006D25E3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6D25E3" w:rsidRPr="006D25E3" w:rsidRDefault="006D25E3" w:rsidP="00FE50C1">
            <w:pPr>
              <w:pStyle w:val="a5"/>
              <w:jc w:val="center"/>
              <w:rPr>
                <w:i/>
                <w:iCs/>
              </w:rPr>
            </w:pPr>
            <w:r w:rsidRPr="006D25E3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 xml:space="preserve">Трудоемкость в </w:t>
            </w:r>
            <w:proofErr w:type="spellStart"/>
            <w:r w:rsidRPr="006D25E3">
              <w:t>акад.час</w:t>
            </w:r>
            <w:proofErr w:type="spellEnd"/>
          </w:p>
        </w:tc>
      </w:tr>
      <w:tr w:rsidR="006D25E3" w:rsidRPr="006D25E3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6D25E3" w:rsidRPr="006D25E3" w:rsidRDefault="006D25E3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Практическая подготовка</w:t>
            </w:r>
          </w:p>
        </w:tc>
      </w:tr>
      <w:tr w:rsidR="006D25E3" w:rsidRPr="006D25E3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6D25E3" w:rsidRPr="006D25E3" w:rsidRDefault="006D25E3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25E3" w:rsidRPr="006D25E3" w:rsidTr="00FE50C1"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6D25E3" w:rsidRPr="006D25E3" w:rsidRDefault="006D25E3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6D25E3" w:rsidRPr="006D25E3" w:rsidTr="00FE50C1"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E3" w:rsidRPr="006D25E3" w:rsidTr="00FE50C1"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t xml:space="preserve">Лабораторные работы / Практические занятия (в </w:t>
            </w:r>
            <w:proofErr w:type="spellStart"/>
            <w:r w:rsidRPr="006D25E3">
              <w:t>т.ч</w:t>
            </w:r>
            <w:proofErr w:type="spellEnd"/>
            <w:r w:rsidRPr="006D25E3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-/18</w:t>
            </w:r>
          </w:p>
        </w:tc>
        <w:tc>
          <w:tcPr>
            <w:tcW w:w="1559" w:type="dxa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6D25E3" w:rsidRPr="006D25E3" w:rsidTr="00FE50C1">
        <w:tc>
          <w:tcPr>
            <w:tcW w:w="6525" w:type="dxa"/>
            <w:shd w:val="clear" w:color="auto" w:fill="E0E0E0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D25E3" w:rsidRPr="006D25E3" w:rsidTr="00FE50C1">
        <w:tc>
          <w:tcPr>
            <w:tcW w:w="6525" w:type="dxa"/>
            <w:shd w:val="clear" w:color="auto" w:fill="E0E0E0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-</w:t>
            </w:r>
          </w:p>
        </w:tc>
      </w:tr>
      <w:tr w:rsidR="006D25E3" w:rsidRPr="006D25E3" w:rsidTr="00FE50C1"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-</w:t>
            </w:r>
          </w:p>
        </w:tc>
      </w:tr>
      <w:tr w:rsidR="006D25E3" w:rsidRPr="006D25E3" w:rsidTr="00FE50C1"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-</w:t>
            </w:r>
          </w:p>
        </w:tc>
      </w:tr>
      <w:tr w:rsidR="006D25E3" w:rsidRPr="006D25E3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rPr>
                <w:b/>
              </w:rPr>
              <w:t>Общая трудоемкость дисциплины (в час. /</w:t>
            </w:r>
            <w:proofErr w:type="spellStart"/>
            <w:r w:rsidRPr="006D25E3">
              <w:rPr>
                <w:b/>
              </w:rPr>
              <w:t>з.е</w:t>
            </w:r>
            <w:proofErr w:type="spellEnd"/>
            <w:r w:rsidRPr="006D25E3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72/2</w:t>
            </w:r>
          </w:p>
        </w:tc>
      </w:tr>
    </w:tbl>
    <w:p w:rsidR="006D25E3" w:rsidRPr="006D25E3" w:rsidRDefault="006D25E3" w:rsidP="006D25E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25E3" w:rsidRPr="006D25E3" w:rsidRDefault="006D25E3" w:rsidP="006D25E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5E3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D25E3" w:rsidRPr="006D25E3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6D25E3" w:rsidRPr="006D25E3" w:rsidRDefault="006D25E3" w:rsidP="00FE50C1">
            <w:pPr>
              <w:pStyle w:val="a5"/>
              <w:jc w:val="center"/>
              <w:rPr>
                <w:i/>
                <w:iCs/>
              </w:rPr>
            </w:pPr>
            <w:r w:rsidRPr="006D25E3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 xml:space="preserve">Трудоемкость в </w:t>
            </w:r>
            <w:proofErr w:type="spellStart"/>
            <w:r w:rsidRPr="006D25E3">
              <w:t>акад.час</w:t>
            </w:r>
            <w:proofErr w:type="spellEnd"/>
          </w:p>
        </w:tc>
      </w:tr>
      <w:tr w:rsidR="006D25E3" w:rsidRPr="006D25E3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6D25E3" w:rsidRPr="006D25E3" w:rsidRDefault="006D25E3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Практическая подготовка</w:t>
            </w:r>
          </w:p>
        </w:tc>
      </w:tr>
      <w:tr w:rsidR="006D25E3" w:rsidRPr="006D25E3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6D25E3" w:rsidRPr="006D25E3" w:rsidRDefault="006D25E3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25E3" w:rsidRPr="006D25E3" w:rsidTr="00FE50C1"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6D25E3" w:rsidRPr="006D25E3" w:rsidRDefault="006D25E3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6D25E3" w:rsidRPr="006D25E3" w:rsidTr="00FE50C1"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lastRenderedPageBreak/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5E3" w:rsidRPr="006D25E3" w:rsidTr="00FE50C1"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59" w:type="dxa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</w:tr>
      <w:tr w:rsidR="006D25E3" w:rsidRPr="006D25E3" w:rsidTr="00FE50C1">
        <w:tc>
          <w:tcPr>
            <w:tcW w:w="6525" w:type="dxa"/>
            <w:shd w:val="clear" w:color="auto" w:fill="E0E0E0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6D25E3" w:rsidRPr="006D25E3" w:rsidRDefault="006D25E3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D25E3" w:rsidRPr="006D25E3" w:rsidTr="00FE50C1">
        <w:tc>
          <w:tcPr>
            <w:tcW w:w="6525" w:type="dxa"/>
            <w:shd w:val="clear" w:color="auto" w:fill="E0E0E0"/>
          </w:tcPr>
          <w:p w:rsidR="006D25E3" w:rsidRPr="006D25E3" w:rsidRDefault="006D25E3" w:rsidP="00FE50C1">
            <w:pPr>
              <w:pStyle w:val="a5"/>
            </w:pPr>
            <w:r w:rsidRPr="006D25E3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4</w:t>
            </w:r>
          </w:p>
        </w:tc>
      </w:tr>
      <w:tr w:rsidR="006D25E3" w:rsidRPr="006D25E3" w:rsidTr="00FE50C1"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</w:pPr>
            <w:r w:rsidRPr="006D25E3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0,25</w:t>
            </w:r>
          </w:p>
        </w:tc>
      </w:tr>
      <w:tr w:rsidR="006D25E3" w:rsidRPr="006D25E3" w:rsidTr="00FE50C1"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</w:pPr>
            <w:r w:rsidRPr="006D25E3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3,75</w:t>
            </w:r>
          </w:p>
        </w:tc>
      </w:tr>
      <w:tr w:rsidR="006D25E3" w:rsidRPr="006D25E3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-</w:t>
            </w:r>
          </w:p>
        </w:tc>
      </w:tr>
      <w:tr w:rsidR="006D25E3" w:rsidRPr="006D25E3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-</w:t>
            </w:r>
          </w:p>
        </w:tc>
      </w:tr>
      <w:tr w:rsidR="006D25E3" w:rsidRPr="006D25E3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6D25E3" w:rsidRPr="006D25E3" w:rsidRDefault="006D25E3" w:rsidP="00FE50C1">
            <w:pPr>
              <w:pStyle w:val="a5"/>
              <w:ind w:left="57"/>
            </w:pPr>
            <w:r w:rsidRPr="006D25E3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-</w:t>
            </w:r>
          </w:p>
        </w:tc>
      </w:tr>
      <w:tr w:rsidR="006D25E3" w:rsidRPr="006D25E3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6D25E3" w:rsidRPr="006D25E3" w:rsidRDefault="006D25E3" w:rsidP="00FE50C1">
            <w:pPr>
              <w:pStyle w:val="a5"/>
            </w:pPr>
            <w:r w:rsidRPr="006D25E3">
              <w:rPr>
                <w:b/>
              </w:rPr>
              <w:t>Общая трудоемкость дисциплины (в час. /</w:t>
            </w:r>
            <w:proofErr w:type="spellStart"/>
            <w:r w:rsidRPr="006D25E3">
              <w:rPr>
                <w:b/>
              </w:rPr>
              <w:t>з.е</w:t>
            </w:r>
            <w:proofErr w:type="spellEnd"/>
            <w:r w:rsidRPr="006D25E3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6D25E3" w:rsidRPr="006D25E3" w:rsidRDefault="006D25E3" w:rsidP="00FE50C1">
            <w:pPr>
              <w:pStyle w:val="a5"/>
              <w:ind w:hanging="3"/>
              <w:jc w:val="center"/>
            </w:pPr>
            <w:r w:rsidRPr="006D25E3">
              <w:t>72/2</w:t>
            </w:r>
          </w:p>
        </w:tc>
      </w:tr>
    </w:tbl>
    <w:p w:rsidR="006D25E3" w:rsidRPr="006D25E3" w:rsidRDefault="006D25E3" w:rsidP="006D25E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5E3" w:rsidRPr="006D25E3" w:rsidRDefault="006D25E3" w:rsidP="006D25E3">
      <w:pPr>
        <w:pStyle w:val="WW-"/>
        <w:numPr>
          <w:ilvl w:val="0"/>
          <w:numId w:val="58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6D25E3">
        <w:rPr>
          <w:b/>
          <w:bCs/>
          <w:color w:val="000000"/>
          <w:sz w:val="24"/>
          <w:szCs w:val="24"/>
        </w:rPr>
        <w:t>СОДЕРЖАНИЕ ДИСЦИПЛИНЫ:</w:t>
      </w:r>
    </w:p>
    <w:p w:rsidR="006D25E3" w:rsidRPr="006D25E3" w:rsidRDefault="006D25E3" w:rsidP="006D25E3">
      <w:pPr>
        <w:pStyle w:val="WW-"/>
        <w:numPr>
          <w:ilvl w:val="1"/>
          <w:numId w:val="58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6D25E3">
        <w:rPr>
          <w:b/>
          <w:bCs/>
          <w:sz w:val="24"/>
          <w:szCs w:val="24"/>
        </w:rPr>
        <w:t>Блоки (разделы) дисциплины.</w:t>
      </w:r>
    </w:p>
    <w:p w:rsidR="006D25E3" w:rsidRPr="006D25E3" w:rsidRDefault="006D25E3" w:rsidP="006D25E3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6D25E3" w:rsidRPr="006D25E3" w:rsidTr="00FE50C1">
        <w:tc>
          <w:tcPr>
            <w:tcW w:w="693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25E3" w:rsidRPr="006D25E3" w:rsidTr="00FE50C1">
        <w:tc>
          <w:tcPr>
            <w:tcW w:w="693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Связи дефектологии с математикой</w:t>
            </w:r>
          </w:p>
        </w:tc>
      </w:tr>
      <w:tr w:rsidR="006D25E3" w:rsidRPr="006D25E3" w:rsidTr="00FE50C1">
        <w:tc>
          <w:tcPr>
            <w:tcW w:w="693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Математические основы измерений в дефектологии. Типы измерительных шкал</w:t>
            </w:r>
          </w:p>
        </w:tc>
      </w:tr>
      <w:tr w:rsidR="006D25E3" w:rsidRPr="006D25E3" w:rsidTr="00FE50C1">
        <w:tc>
          <w:tcPr>
            <w:tcW w:w="693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Экспертное оценивание и тесты в дефектологии</w:t>
            </w:r>
          </w:p>
        </w:tc>
      </w:tr>
      <w:tr w:rsidR="006D25E3" w:rsidRPr="006D25E3" w:rsidTr="00FE50C1">
        <w:tc>
          <w:tcPr>
            <w:tcW w:w="693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Математические основы обработки данных в дефектологии</w:t>
            </w:r>
          </w:p>
        </w:tc>
      </w:tr>
      <w:tr w:rsidR="006D25E3" w:rsidRPr="006D25E3" w:rsidTr="00FE50C1">
        <w:tc>
          <w:tcPr>
            <w:tcW w:w="693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6D25E3" w:rsidRPr="006D25E3" w:rsidRDefault="006D25E3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D25E3">
              <w:rPr>
                <w:bCs/>
                <w:color w:val="000000"/>
                <w:sz w:val="24"/>
                <w:szCs w:val="24"/>
              </w:rPr>
              <w:t>Случайные величины и процессы. Корреляционный, регрессионный и факторный анализы</w:t>
            </w:r>
          </w:p>
        </w:tc>
      </w:tr>
    </w:tbl>
    <w:p w:rsidR="006D25E3" w:rsidRPr="006D25E3" w:rsidRDefault="006D25E3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570" w:rsidRDefault="00790570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Pr="00C85AF6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790570" w:rsidRPr="00C85AF6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790570" w:rsidRDefault="00790570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</w:t>
      </w:r>
      <w:proofErr w:type="gramStart"/>
      <w:r w:rsidRPr="0079057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1.В.</w:t>
      </w:r>
      <w:proofErr w:type="gramEnd"/>
      <w:r w:rsidRPr="0079057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01 ФИЗИЧЕСКАЯ КУЛЬТУРА И СПОРТ (ЭЛЕКТИВНАЯ ДИСЦИПЛИНА)</w:t>
      </w:r>
    </w:p>
    <w:p w:rsidR="00790570" w:rsidRPr="00790570" w:rsidRDefault="00790570" w:rsidP="00790570">
      <w:pPr>
        <w:pageBreakBefore/>
        <w:widowControl w:val="0"/>
        <w:numPr>
          <w:ilvl w:val="0"/>
          <w:numId w:val="67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ПЕРЕЧЕНЬ ПЛАНИРУЕМЫХ РЕЗУЛЬТАТОВ ОБУЧЕНИЯ ПО ДИСЦИПЛИНЕ:</w:t>
      </w:r>
    </w:p>
    <w:p w:rsidR="00790570" w:rsidRPr="00790570" w:rsidRDefault="00790570" w:rsidP="00790570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79057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90570" w:rsidRPr="00790570" w:rsidRDefault="00790570" w:rsidP="00790570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90570" w:rsidRPr="00790570" w:rsidTr="001243A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90570" w:rsidRPr="00790570" w:rsidTr="001243AA">
        <w:trPr>
          <w:trHeight w:val="75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905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УК-7</w:t>
            </w:r>
          </w:p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905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905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УК7 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</w:tc>
      </w:tr>
      <w:tr w:rsidR="00790570" w:rsidRPr="00790570" w:rsidTr="001243AA">
        <w:trPr>
          <w:trHeight w:val="75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tabs>
                <w:tab w:val="left" w:pos="1777"/>
                <w:tab w:val="left" w:pos="1864"/>
                <w:tab w:val="left" w:pos="3126"/>
                <w:tab w:val="left" w:pos="344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905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УК 7.2 Использует основы физической </w:t>
            </w:r>
            <w:r w:rsidRPr="007905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bidi="ru-RU"/>
              </w:rPr>
              <w:t xml:space="preserve">культуры </w:t>
            </w:r>
            <w:r w:rsidRPr="007905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для осознанного выбора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>здоровьесберегающих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Pr="0079057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технологий с учетом внутренних и внешних условий реализации конкретной профессиональной деятельности.</w:t>
            </w:r>
          </w:p>
        </w:tc>
      </w:tr>
    </w:tbl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numPr>
          <w:ilvl w:val="0"/>
          <w:numId w:val="67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79057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790570" w:rsidRPr="00790570" w:rsidRDefault="00790570" w:rsidP="00790570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Целью </w:t>
      </w:r>
      <w:r w:rsidRPr="0079057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79057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</w:t>
      </w:r>
      <w:r w:rsidRPr="00790570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</w:rPr>
        <w:t>формирование способности направленного использования разнообразных средств ф</w:t>
      </w:r>
      <w:r w:rsidRPr="00790570">
        <w:rPr>
          <w:rFonts w:ascii="Times New Roman" w:eastAsia="Times New Roman" w:hAnsi="Times New Roman" w:cs="Times New Roman"/>
          <w:color w:val="000000"/>
          <w:spacing w:val="9"/>
          <w:kern w:val="1"/>
          <w:sz w:val="24"/>
          <w:szCs w:val="24"/>
        </w:rPr>
        <w:t xml:space="preserve">изической культуры и спорта, </w:t>
      </w:r>
      <w:r w:rsidRPr="00790570">
        <w:rPr>
          <w:rFonts w:ascii="Times New Roman" w:eastAsia="Times New Roman" w:hAnsi="Times New Roman" w:cs="Times New Roman"/>
          <w:kern w:val="1"/>
          <w:sz w:val="24"/>
          <w:szCs w:val="24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790570" w:rsidRPr="00790570" w:rsidRDefault="00790570" w:rsidP="00790570">
      <w:pPr>
        <w:widowControl w:val="0"/>
        <w:tabs>
          <w:tab w:val="left" w:pos="10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790570" w:rsidRPr="00790570" w:rsidRDefault="00790570" w:rsidP="00790570">
      <w:pPr>
        <w:widowControl w:val="0"/>
        <w:numPr>
          <w:ilvl w:val="0"/>
          <w:numId w:val="66"/>
        </w:numPr>
        <w:tabs>
          <w:tab w:val="left" w:pos="78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790570" w:rsidRPr="00790570" w:rsidRDefault="00790570" w:rsidP="00790570">
      <w:pPr>
        <w:widowControl w:val="0"/>
        <w:numPr>
          <w:ilvl w:val="0"/>
          <w:numId w:val="66"/>
        </w:numPr>
        <w:tabs>
          <w:tab w:val="left" w:pos="78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790570" w:rsidRPr="00790570" w:rsidRDefault="00790570" w:rsidP="00790570">
      <w:pPr>
        <w:widowControl w:val="0"/>
        <w:numPr>
          <w:ilvl w:val="0"/>
          <w:numId w:val="66"/>
        </w:numPr>
        <w:tabs>
          <w:tab w:val="left" w:pos="78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790570" w:rsidRPr="00790570" w:rsidRDefault="00790570" w:rsidP="00790570">
      <w:pPr>
        <w:widowControl w:val="0"/>
        <w:numPr>
          <w:ilvl w:val="0"/>
          <w:numId w:val="66"/>
        </w:numPr>
        <w:tabs>
          <w:tab w:val="left" w:pos="78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</w:rPr>
        <w:t>включение обучающихся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Дисциплина относится к вариативным дисциплинам базовой части программы </w:t>
      </w:r>
      <w:proofErr w:type="spellStart"/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бакалавриата</w:t>
      </w:r>
      <w:proofErr w:type="spellEnd"/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52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numPr>
          <w:ilvl w:val="0"/>
          <w:numId w:val="67"/>
        </w:num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328 академических часа</w:t>
      </w:r>
      <w:r w:rsidRPr="0079057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Очная форма обучения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90570" w:rsidRPr="00790570" w:rsidTr="001243A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Трудоемкость в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акад.час</w:t>
            </w:r>
            <w:proofErr w:type="spellEnd"/>
          </w:p>
        </w:tc>
      </w:tr>
      <w:tr w:rsidR="00790570" w:rsidRPr="00790570" w:rsidTr="001243AA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24"/>
              </w:rPr>
              <w:t>Практическая подготовка</w:t>
            </w:r>
          </w:p>
        </w:tc>
      </w:tr>
      <w:tr w:rsidR="00790570" w:rsidRPr="00790570" w:rsidTr="001243AA">
        <w:trPr>
          <w:trHeight w:val="239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328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т.ч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-/328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з.е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328/-</w:t>
            </w:r>
          </w:p>
        </w:tc>
      </w:tr>
    </w:tbl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90570" w:rsidRPr="00790570" w:rsidTr="001243A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 xml:space="preserve">Трудоемкость в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акад.час</w:t>
            </w:r>
            <w:proofErr w:type="spellEnd"/>
          </w:p>
        </w:tc>
      </w:tr>
      <w:tr w:rsidR="00790570" w:rsidRPr="00790570" w:rsidTr="001243AA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24"/>
              </w:rPr>
              <w:t>Практическая подготовка</w:t>
            </w:r>
          </w:p>
        </w:tc>
      </w:tr>
      <w:tr w:rsidR="00790570" w:rsidRPr="00790570" w:rsidTr="001243AA">
        <w:trPr>
          <w:trHeight w:val="239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-/-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318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4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0,25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3,75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з.е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-/-</w:t>
            </w:r>
          </w:p>
        </w:tc>
      </w:tr>
    </w:tbl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numPr>
          <w:ilvl w:val="0"/>
          <w:numId w:val="67"/>
        </w:numPr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СОДЕРЖАНИЕ ДИСЦИПЛИНЫ:</w:t>
      </w:r>
    </w:p>
    <w:p w:rsidR="00790570" w:rsidRPr="00790570" w:rsidRDefault="00790570" w:rsidP="00790570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905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). </w:t>
      </w:r>
    </w:p>
    <w:p w:rsidR="00790570" w:rsidRPr="00790570" w:rsidRDefault="00790570" w:rsidP="00790570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numPr>
          <w:ilvl w:val="1"/>
          <w:numId w:val="67"/>
        </w:numPr>
        <w:tabs>
          <w:tab w:val="left" w:pos="788"/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790570" w:rsidRPr="00790570" w:rsidRDefault="00790570" w:rsidP="00790570">
      <w:pPr>
        <w:widowControl w:val="0"/>
        <w:tabs>
          <w:tab w:val="left" w:pos="382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790570" w:rsidRPr="00790570" w:rsidTr="001243AA">
        <w:tc>
          <w:tcPr>
            <w:tcW w:w="693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0570" w:rsidRPr="00790570" w:rsidTr="001243AA">
        <w:tc>
          <w:tcPr>
            <w:tcW w:w="693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Практико-методические занятия</w:t>
            </w:r>
          </w:p>
        </w:tc>
      </w:tr>
      <w:tr w:rsidR="00790570" w:rsidRPr="00790570" w:rsidTr="001243AA">
        <w:tc>
          <w:tcPr>
            <w:tcW w:w="693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Лёгкая атлетика</w:t>
            </w:r>
          </w:p>
        </w:tc>
      </w:tr>
      <w:tr w:rsidR="00790570" w:rsidRPr="00790570" w:rsidTr="001243AA">
        <w:tc>
          <w:tcPr>
            <w:tcW w:w="693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Гимнастика</w:t>
            </w:r>
          </w:p>
        </w:tc>
      </w:tr>
      <w:tr w:rsidR="00790570" w:rsidRPr="00790570" w:rsidTr="001243AA">
        <w:tc>
          <w:tcPr>
            <w:tcW w:w="693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Лыжная подготовка</w:t>
            </w:r>
          </w:p>
        </w:tc>
      </w:tr>
      <w:tr w:rsidR="00790570" w:rsidRPr="00790570" w:rsidTr="001243AA">
        <w:tc>
          <w:tcPr>
            <w:tcW w:w="693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Атлетическая гимнастика</w:t>
            </w:r>
          </w:p>
        </w:tc>
      </w:tr>
      <w:tr w:rsidR="00790570" w:rsidRPr="00790570" w:rsidTr="001243AA">
        <w:tc>
          <w:tcPr>
            <w:tcW w:w="693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Аэробика</w:t>
            </w:r>
          </w:p>
        </w:tc>
      </w:tr>
      <w:tr w:rsidR="00790570" w:rsidRPr="00790570" w:rsidTr="001243AA">
        <w:tc>
          <w:tcPr>
            <w:tcW w:w="693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Спортивные игры (волейбол, баскетбол, </w:t>
            </w:r>
            <w:proofErr w:type="spellStart"/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флорбол</w:t>
            </w:r>
            <w:proofErr w:type="spellEnd"/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, футбол)</w:t>
            </w:r>
          </w:p>
        </w:tc>
      </w:tr>
      <w:tr w:rsidR="00790570" w:rsidRPr="00790570" w:rsidTr="001243AA">
        <w:tc>
          <w:tcPr>
            <w:tcW w:w="693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7932" w:type="dxa"/>
          </w:tcPr>
          <w:p w:rsidR="00790570" w:rsidRPr="00790570" w:rsidRDefault="00790570" w:rsidP="0079057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Профессионально-прикладная подготовка</w:t>
            </w:r>
          </w:p>
        </w:tc>
      </w:tr>
    </w:tbl>
    <w:p w:rsidR="00790570" w:rsidRDefault="00790570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</w:p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bCs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bCs/>
          <w:sz w:val="28"/>
          <w:szCs w:val="28"/>
        </w:rPr>
        <w:t>.01 ИСТОРИЯ ЛОГОПЕДИИ</w:t>
      </w:r>
    </w:p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85AF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1. ПЕРЕЧЕНЬ ПЛАНИРУЕМЫХ РЕЗУЛЬТАТОВ ОБУЧЕНИЯ ПО ДИСЦИПЛИНЕ:</w:t>
      </w:r>
    </w:p>
    <w:p w:rsidR="00125CEF" w:rsidRPr="00C85AF6" w:rsidRDefault="00125CEF" w:rsidP="00125CEF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125CEF" w:rsidRPr="00C85AF6" w:rsidRDefault="00125CEF" w:rsidP="00125CEF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C85A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25CEF" w:rsidRPr="00C85AF6" w:rsidRDefault="00125CEF" w:rsidP="00125CEF">
      <w:pPr>
        <w:tabs>
          <w:tab w:val="left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85AF6">
        <w:rPr>
          <w:rFonts w:ascii="Times New Roman" w:eastAsia="Times New Roman" w:hAnsi="Times New Roman" w:cs="Times New Roman"/>
          <w:kern w:val="1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25CEF" w:rsidRPr="00C85AF6" w:rsidTr="00AB079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85A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85A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125CEF" w:rsidRPr="00C85AF6" w:rsidRDefault="00125CEF" w:rsidP="00AB079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85A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85A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25CEF" w:rsidRPr="00C85AF6" w:rsidTr="00AB0793">
        <w:trPr>
          <w:trHeight w:val="70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</w:p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ИУК1.1 Анализирует задачу, выделяя этапы ее решения, действия по решению задачи. </w:t>
            </w:r>
          </w:p>
        </w:tc>
      </w:tr>
      <w:tr w:rsidR="00125CEF" w:rsidRPr="00C85AF6" w:rsidTr="00AB0793">
        <w:trPr>
          <w:trHeight w:val="4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ИУК1.2 Находит, критически анализирует и выбирает информацию, необходимую для решения поставленной задачи. </w:t>
            </w:r>
          </w:p>
        </w:tc>
      </w:tr>
      <w:tr w:rsidR="00125CEF" w:rsidRPr="00C85AF6" w:rsidTr="00AB0793">
        <w:trPr>
          <w:trHeight w:val="3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ИУК1.3 Рассматривает различные варианты решения задачи, оценивает их преимущества и риски. </w:t>
            </w:r>
          </w:p>
        </w:tc>
      </w:tr>
      <w:tr w:rsidR="00125CEF" w:rsidRPr="00C85AF6" w:rsidTr="00AB0793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 </w:t>
            </w:r>
          </w:p>
        </w:tc>
      </w:tr>
      <w:tr w:rsidR="00125CEF" w:rsidRPr="00C85AF6" w:rsidTr="00AB0793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ИУК1.5 Определяет и оценивает практические последствия возможных решений задачи. </w:t>
            </w:r>
          </w:p>
        </w:tc>
      </w:tr>
      <w:tr w:rsidR="00125CEF" w:rsidRPr="00C85AF6" w:rsidTr="00AB0793">
        <w:trPr>
          <w:trHeight w:val="62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pStyle w:val="a6"/>
              <w:spacing w:before="0" w:beforeAutospacing="0" w:after="0" w:afterAutospacing="0"/>
              <w:jc w:val="both"/>
              <w:rPr>
                <w:kern w:val="1"/>
                <w:lang w:eastAsia="zh-CN"/>
              </w:rPr>
            </w:pPr>
            <w:r w:rsidRPr="00C85AF6"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C85AF6">
              <w:t>коррекционо</w:t>
            </w:r>
            <w:proofErr w:type="spellEnd"/>
            <w:r w:rsidRPr="00C85AF6"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pStyle w:val="a6"/>
              <w:spacing w:before="0" w:beforeAutospacing="0" w:after="0" w:afterAutospacing="0"/>
              <w:jc w:val="both"/>
              <w:rPr>
                <w:b/>
                <w:kern w:val="1"/>
                <w:lang w:eastAsia="zh-CN"/>
              </w:rPr>
            </w:pPr>
            <w:r w:rsidRPr="00C85AF6">
              <w:t>ИПК5.1 Знает: методологию психолого-педагогического исследования в области сурдопедагогики; способы сбора, оформления и интерпретации экспериментальных данных; требования к написанию и оформлению научных текстов.</w:t>
            </w:r>
          </w:p>
        </w:tc>
      </w:tr>
      <w:tr w:rsidR="00125CEF" w:rsidRPr="00C85AF6" w:rsidTr="00AB0793">
        <w:trPr>
          <w:trHeight w:val="6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pStyle w:val="a6"/>
              <w:spacing w:before="0" w:beforeAutospacing="0" w:after="0" w:afterAutospacing="0"/>
              <w:jc w:val="both"/>
              <w:rPr>
                <w:b/>
                <w:kern w:val="1"/>
                <w:lang w:eastAsia="zh-CN"/>
              </w:rPr>
            </w:pPr>
            <w:r w:rsidRPr="00C85AF6">
              <w:t xml:space="preserve">ИПК5.2 Умеет: определять научную проблему в рамках темы квалификационной работы; Определять методы теоретического и экспериментальной научной проблемы; планировать и проводить экспериментальное исследование; 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 оформлять анализировать, обобщать и </w:t>
            </w:r>
            <w:r w:rsidRPr="00C85AF6">
              <w:lastRenderedPageBreak/>
              <w:t>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125CEF" w:rsidRPr="00C85AF6" w:rsidTr="00AB0793">
        <w:trPr>
          <w:trHeight w:val="6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>ИПК5.3 Владеет: начальными навыками теоретического и экспериментального исследования научной проблемы; навыками проведения экспериментального исследования; умением создавать и оформлять связный научный текст; навыками интерпретации, обобщения и представления экспериментальных данных.</w:t>
            </w:r>
          </w:p>
        </w:tc>
      </w:tr>
      <w:tr w:rsidR="00125CEF" w:rsidRPr="00C85AF6" w:rsidTr="00AB0793">
        <w:trPr>
          <w:trHeight w:val="3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125CEF" w:rsidRPr="00C85AF6" w:rsidTr="00AB0793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pStyle w:val="a6"/>
              <w:spacing w:before="0" w:beforeAutospacing="0" w:after="0" w:afterAutospacing="0"/>
              <w:jc w:val="both"/>
              <w:rPr>
                <w:b/>
                <w:kern w:val="1"/>
                <w:lang w:eastAsia="zh-CN"/>
              </w:rPr>
            </w:pPr>
            <w:r w:rsidRPr="00C85AF6"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125CEF" w:rsidRPr="00C85AF6" w:rsidTr="00AB0793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25CEF" w:rsidRPr="00C85AF6" w:rsidRDefault="00125CEF" w:rsidP="00AB0793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5CEF" w:rsidRPr="00C85AF6" w:rsidRDefault="00125CEF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 </w:t>
            </w:r>
          </w:p>
        </w:tc>
      </w:tr>
    </w:tbl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85AF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2. </w:t>
      </w:r>
      <w:r w:rsidRPr="00C85AF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Место дисциплины в структуре ОП</w:t>
      </w:r>
      <w:r w:rsidRPr="00C85AF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:</w:t>
      </w:r>
    </w:p>
    <w:p w:rsidR="00125CEF" w:rsidRPr="00C85AF6" w:rsidRDefault="00125CEF" w:rsidP="00125CEF">
      <w:pPr>
        <w:widowControl w:val="0"/>
        <w:tabs>
          <w:tab w:val="left" w:pos="10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85AF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u w:val="single"/>
          <w:lang w:eastAsia="zh-CN"/>
        </w:rPr>
        <w:t xml:space="preserve">Целью </w:t>
      </w:r>
      <w:r w:rsidRPr="00C85A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дисциплины:</w:t>
      </w:r>
      <w:r w:rsidRPr="00C85A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подготовить выпускника, обладающего теоретическими и методологическими знаниями </w:t>
      </w:r>
      <w:r w:rsidRPr="00C85AF6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 xml:space="preserve">в </w:t>
      </w:r>
      <w:proofErr w:type="gramStart"/>
      <w:r w:rsidRPr="00C85AF6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>области  истории</w:t>
      </w:r>
      <w:proofErr w:type="gramEnd"/>
      <w:r w:rsidRPr="00C85AF6"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zh-CN"/>
        </w:rPr>
        <w:t xml:space="preserve"> логопедии</w:t>
      </w:r>
    </w:p>
    <w:p w:rsidR="00125CEF" w:rsidRPr="00C85AF6" w:rsidRDefault="00125CEF" w:rsidP="00125CEF">
      <w:pPr>
        <w:widowControl w:val="0"/>
        <w:tabs>
          <w:tab w:val="left" w:pos="10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85A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Задачи дисциплины:</w:t>
      </w:r>
    </w:p>
    <w:p w:rsidR="00125CEF" w:rsidRPr="00C85AF6" w:rsidRDefault="00125CEF" w:rsidP="00125CE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5A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сформировать систему представлений о ходе развития логопедии как науки на каждом историческом этапе;</w:t>
      </w:r>
    </w:p>
    <w:p w:rsidR="00125CEF" w:rsidRPr="00C85AF6" w:rsidRDefault="00125CEF" w:rsidP="00125CE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5A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сформировать научный интерес к познанию исторических основ проблем современной логопедии;</w:t>
      </w:r>
    </w:p>
    <w:p w:rsidR="00125CEF" w:rsidRPr="00C85AF6" w:rsidRDefault="00125CEF" w:rsidP="00125CE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5A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систематизировать представления студентов о специфике изучения различных речевых нарушений на различных исторических этапах;</w:t>
      </w:r>
    </w:p>
    <w:p w:rsidR="00125CEF" w:rsidRPr="00C85AF6" w:rsidRDefault="00125CEF" w:rsidP="00125CE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5A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сформировать на </w:t>
      </w:r>
      <w:proofErr w:type="gramStart"/>
      <w:r w:rsidRPr="00C85A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основе  изучения</w:t>
      </w:r>
      <w:proofErr w:type="gramEnd"/>
      <w:r w:rsidRPr="00C85A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истории логопедии профессиональные гуманистические идеалы профессиональной этики логопеда;</w:t>
      </w:r>
    </w:p>
    <w:p w:rsidR="00125CEF" w:rsidRPr="00C85AF6" w:rsidRDefault="00125CEF" w:rsidP="00125CE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85AF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профессиональный интерес к научно-практической деятельности.</w:t>
      </w:r>
    </w:p>
    <w:p w:rsidR="00125CEF" w:rsidRPr="00C85AF6" w:rsidRDefault="00125CEF" w:rsidP="0012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25CEF" w:rsidRPr="00C85AF6" w:rsidRDefault="00125CEF" w:rsidP="00125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85AF6">
        <w:rPr>
          <w:rFonts w:ascii="Times New Roman" w:eastAsia="Times New Roman" w:hAnsi="Times New Roman" w:cs="Times New Roman"/>
          <w:color w:val="000000"/>
          <w:sz w:val="23"/>
          <w:szCs w:val="23"/>
        </w:rPr>
        <w:t>Данная дисциплина реализуется в рамках вариативной части блока Б1 и является одной из обязательных дисциплин вариативной части данного блока учебного плана направления 44.03.03 – специальное (дефектологическое) образование, профиль подготовки - логопедия.</w:t>
      </w:r>
    </w:p>
    <w:p w:rsidR="00125CEF" w:rsidRPr="00C85AF6" w:rsidRDefault="00125CEF" w:rsidP="00125CEF">
      <w:pPr>
        <w:widowControl w:val="0"/>
        <w:tabs>
          <w:tab w:val="left" w:pos="788"/>
          <w:tab w:val="left" w:pos="10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25CEF" w:rsidRPr="00C85AF6" w:rsidRDefault="00125CEF" w:rsidP="00125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85AF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85AF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3. </w:t>
      </w:r>
      <w:r w:rsidRPr="00C85AF6"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85AF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C85AF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</w:p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C85A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Очная форма обучения</w:t>
      </w:r>
    </w:p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125CEF" w:rsidRPr="00C85AF6" w:rsidTr="00AB0793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125CEF" w:rsidRPr="00C85AF6" w:rsidRDefault="00125CEF" w:rsidP="00AB0793">
            <w:pPr>
              <w:pStyle w:val="a5"/>
              <w:ind w:hanging="3"/>
              <w:jc w:val="both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125CEF" w:rsidRPr="00C85AF6" w:rsidTr="00AB0793">
        <w:trPr>
          <w:trHeight w:val="607"/>
        </w:trPr>
        <w:tc>
          <w:tcPr>
            <w:tcW w:w="6525" w:type="dxa"/>
            <w:shd w:val="clear" w:color="auto" w:fill="E0E0E0"/>
          </w:tcPr>
          <w:p w:rsidR="00125CEF" w:rsidRPr="00C85AF6" w:rsidRDefault="00125CEF" w:rsidP="00AB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25CEF" w:rsidRPr="00C85AF6" w:rsidTr="00AB0793"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125CEF" w:rsidRPr="00C85AF6" w:rsidRDefault="00125CEF" w:rsidP="00AB0793">
            <w:pPr>
              <w:pStyle w:val="a5"/>
              <w:snapToGrid w:val="0"/>
              <w:ind w:hanging="3"/>
              <w:jc w:val="center"/>
            </w:pPr>
          </w:p>
        </w:tc>
      </w:tr>
      <w:tr w:rsidR="00125CEF" w:rsidRPr="00C85AF6" w:rsidTr="00AB0793"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EF" w:rsidRPr="00C85AF6" w:rsidTr="00AB0793"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t xml:space="preserve">Лабораторные работы / Практические занятия (в </w:t>
            </w:r>
            <w:proofErr w:type="spellStart"/>
            <w:r w:rsidRPr="00C85AF6">
              <w:t>т.ч</w:t>
            </w:r>
            <w:proofErr w:type="spellEnd"/>
            <w:r w:rsidRPr="00C85AF6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CEF" w:rsidRPr="00C85AF6" w:rsidTr="00AB0793">
        <w:tc>
          <w:tcPr>
            <w:tcW w:w="6525" w:type="dxa"/>
            <w:shd w:val="clear" w:color="auto" w:fill="E0E0E0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25CEF" w:rsidRPr="00C85AF6" w:rsidTr="00AB0793">
        <w:tc>
          <w:tcPr>
            <w:tcW w:w="6525" w:type="dxa"/>
            <w:shd w:val="clear" w:color="auto" w:fill="E0E0E0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125CEF" w:rsidRPr="00C85AF6" w:rsidRDefault="00125CEF" w:rsidP="00AB0793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125CEF" w:rsidRPr="00C85AF6" w:rsidTr="00AB0793"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125CEF" w:rsidRPr="00C85AF6" w:rsidRDefault="00125CEF" w:rsidP="00AB0793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125CEF" w:rsidRPr="00C85AF6" w:rsidTr="00AB0793"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125CEF" w:rsidRPr="00C85AF6" w:rsidRDefault="00125CEF" w:rsidP="00AB0793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125CEF" w:rsidRPr="00C85AF6" w:rsidTr="00AB0793">
        <w:trPr>
          <w:trHeight w:val="173"/>
        </w:trPr>
        <w:tc>
          <w:tcPr>
            <w:tcW w:w="6525" w:type="dxa"/>
            <w:shd w:val="clear" w:color="auto" w:fill="E0E0E0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125CEF" w:rsidRPr="00C85AF6" w:rsidRDefault="00125CEF" w:rsidP="00AB0793">
            <w:pPr>
              <w:pStyle w:val="a5"/>
              <w:ind w:hanging="3"/>
              <w:jc w:val="center"/>
            </w:pPr>
            <w:r w:rsidRPr="00C85AF6">
              <w:t>72/2</w:t>
            </w:r>
          </w:p>
        </w:tc>
      </w:tr>
    </w:tbl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C85AF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Заочная форма обучения</w:t>
      </w:r>
    </w:p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125CEF" w:rsidRPr="00C85AF6" w:rsidTr="00AB0793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125CEF" w:rsidRPr="00C85AF6" w:rsidRDefault="00125CEF" w:rsidP="00AB0793">
            <w:pPr>
              <w:pStyle w:val="a5"/>
              <w:ind w:hanging="3"/>
              <w:jc w:val="both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125CEF" w:rsidRPr="00C85AF6" w:rsidTr="00AB0793">
        <w:trPr>
          <w:trHeight w:val="239"/>
        </w:trPr>
        <w:tc>
          <w:tcPr>
            <w:tcW w:w="6525" w:type="dxa"/>
            <w:shd w:val="clear" w:color="auto" w:fill="E0E0E0"/>
          </w:tcPr>
          <w:p w:rsidR="00125CEF" w:rsidRPr="00C85AF6" w:rsidRDefault="00125CEF" w:rsidP="00AB0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125CEF" w:rsidRPr="00C85AF6" w:rsidTr="00AB0793"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125CEF" w:rsidRPr="00C85AF6" w:rsidRDefault="00125CEF" w:rsidP="00AB0793">
            <w:pPr>
              <w:pStyle w:val="a5"/>
              <w:snapToGrid w:val="0"/>
              <w:ind w:hanging="3"/>
              <w:jc w:val="center"/>
            </w:pPr>
          </w:p>
        </w:tc>
      </w:tr>
      <w:tr w:rsidR="00125CEF" w:rsidRPr="00C85AF6" w:rsidTr="00AB0793"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CEF" w:rsidRPr="00C85AF6" w:rsidTr="00AB0793"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CEF" w:rsidRPr="00C85AF6" w:rsidTr="00AB0793">
        <w:tc>
          <w:tcPr>
            <w:tcW w:w="6525" w:type="dxa"/>
            <w:shd w:val="clear" w:color="auto" w:fill="E0E0E0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125CEF" w:rsidRPr="00C85AF6" w:rsidRDefault="00125CEF" w:rsidP="00AB0793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25CEF" w:rsidRPr="00C85AF6" w:rsidTr="00AB0793">
        <w:tc>
          <w:tcPr>
            <w:tcW w:w="6525" w:type="dxa"/>
            <w:shd w:val="clear" w:color="auto" w:fill="E0E0E0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125CEF" w:rsidRPr="00C85AF6" w:rsidRDefault="00125CEF" w:rsidP="00AB079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4</w:t>
            </w:r>
          </w:p>
        </w:tc>
      </w:tr>
      <w:tr w:rsidR="00125CEF" w:rsidRPr="00C85AF6" w:rsidTr="00AB0793"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125CEF" w:rsidRPr="00C85AF6" w:rsidRDefault="00125CEF" w:rsidP="00AB079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0,25</w:t>
            </w:r>
          </w:p>
        </w:tc>
      </w:tr>
      <w:tr w:rsidR="00125CEF" w:rsidRPr="00C85AF6" w:rsidTr="00AB0793">
        <w:tc>
          <w:tcPr>
            <w:tcW w:w="6525" w:type="dxa"/>
            <w:shd w:val="clear" w:color="auto" w:fill="auto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125CEF" w:rsidRPr="00C85AF6" w:rsidRDefault="00125CEF" w:rsidP="00AB079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3,75</w:t>
            </w:r>
          </w:p>
        </w:tc>
      </w:tr>
      <w:tr w:rsidR="00125CEF" w:rsidRPr="00C85AF6" w:rsidTr="00AB0793">
        <w:trPr>
          <w:trHeight w:val="173"/>
        </w:trPr>
        <w:tc>
          <w:tcPr>
            <w:tcW w:w="6525" w:type="dxa"/>
            <w:shd w:val="clear" w:color="auto" w:fill="E0E0E0"/>
          </w:tcPr>
          <w:p w:rsidR="00125CEF" w:rsidRPr="00C85AF6" w:rsidRDefault="00125CEF" w:rsidP="00AB0793">
            <w:pPr>
              <w:pStyle w:val="a5"/>
              <w:jc w:val="both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125CEF" w:rsidRPr="00C85AF6" w:rsidRDefault="00125CEF" w:rsidP="00AB079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</w:rPr>
              <w:t>72/2</w:t>
            </w:r>
          </w:p>
        </w:tc>
      </w:tr>
    </w:tbl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125CEF" w:rsidRPr="00C85AF6" w:rsidRDefault="00125CEF" w:rsidP="00125CEF">
      <w:pPr>
        <w:widowControl w:val="0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:rsidR="00125CEF" w:rsidRPr="00C85AF6" w:rsidRDefault="00125CEF" w:rsidP="00125CEF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C85AF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4.СОДЕРЖАНИЕ ДИСЦИПЛИНЫ:</w:t>
      </w:r>
    </w:p>
    <w:p w:rsidR="00125CEF" w:rsidRPr="00C85AF6" w:rsidRDefault="00125CEF" w:rsidP="00125CEF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25CEF" w:rsidRPr="00C85AF6" w:rsidRDefault="00125CEF" w:rsidP="00125CEF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85AF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C85AF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125CEF" w:rsidRPr="00C85AF6" w:rsidRDefault="00125CEF" w:rsidP="00125CEF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25CEF" w:rsidRPr="00C85AF6" w:rsidTr="00AB0793">
        <w:tc>
          <w:tcPr>
            <w:tcW w:w="693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25CEF" w:rsidRPr="00C85AF6" w:rsidTr="00AB0793">
        <w:tc>
          <w:tcPr>
            <w:tcW w:w="693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  <w:lang w:eastAsia="ru-RU"/>
              </w:rPr>
              <w:t>Методология и научно-теоретические основы дисциплины.</w:t>
            </w:r>
          </w:p>
        </w:tc>
      </w:tr>
      <w:tr w:rsidR="00125CEF" w:rsidRPr="00C85AF6" w:rsidTr="00AB0793">
        <w:tc>
          <w:tcPr>
            <w:tcW w:w="693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  <w:lang w:eastAsia="ru-RU"/>
              </w:rPr>
              <w:t>Медицинский аспект изучения речевых нарушений в Древнем мире и в Средние века</w:t>
            </w:r>
          </w:p>
        </w:tc>
      </w:tr>
      <w:tr w:rsidR="00125CEF" w:rsidRPr="00C85AF6" w:rsidTr="00AB0793">
        <w:tc>
          <w:tcPr>
            <w:tcW w:w="693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  <w:lang w:eastAsia="ru-RU"/>
              </w:rPr>
              <w:t>Педагогический аспект изучения речи, ее влияния на развитие ребенка, выделение специальной педагогической науки, занимающейся исправлением речевых нарушений</w:t>
            </w:r>
          </w:p>
        </w:tc>
      </w:tr>
      <w:tr w:rsidR="00125CEF" w:rsidRPr="00C85AF6" w:rsidTr="00AB0793">
        <w:tc>
          <w:tcPr>
            <w:tcW w:w="693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  <w:lang w:eastAsia="ru-RU"/>
              </w:rPr>
              <w:t xml:space="preserve">Возникновение и развитие логопедии как науки – часть общего процесса </w:t>
            </w:r>
            <w:r w:rsidRPr="00C85AF6">
              <w:rPr>
                <w:sz w:val="24"/>
                <w:szCs w:val="24"/>
                <w:lang w:eastAsia="ru-RU"/>
              </w:rPr>
              <w:lastRenderedPageBreak/>
              <w:t>научного познания</w:t>
            </w:r>
          </w:p>
        </w:tc>
      </w:tr>
      <w:tr w:rsidR="00125CEF" w:rsidRPr="00C85AF6" w:rsidTr="00AB0793">
        <w:tc>
          <w:tcPr>
            <w:tcW w:w="693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  <w:lang w:eastAsia="ru-RU"/>
              </w:rPr>
              <w:t>Основные направления и этапы развития отечественной логопедии (донаучный этап)</w:t>
            </w:r>
          </w:p>
        </w:tc>
      </w:tr>
      <w:tr w:rsidR="00125CEF" w:rsidRPr="00C85AF6" w:rsidTr="00AB0793">
        <w:tc>
          <w:tcPr>
            <w:tcW w:w="693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  <w:lang w:eastAsia="ru-RU"/>
              </w:rPr>
              <w:t>Основные направления и этапы развития отечественной логопедии в 18-19 веках</w:t>
            </w:r>
          </w:p>
        </w:tc>
      </w:tr>
      <w:tr w:rsidR="00125CEF" w:rsidRPr="00C85AF6" w:rsidTr="00AB0793">
        <w:tc>
          <w:tcPr>
            <w:tcW w:w="693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  <w:lang w:eastAsia="ru-RU"/>
              </w:rPr>
              <w:t xml:space="preserve">Развитие логопедии  в России в ХХ веке (советский. и постсоветский периоды )                                                                                           </w:t>
            </w:r>
          </w:p>
        </w:tc>
      </w:tr>
      <w:tr w:rsidR="00125CEF" w:rsidRPr="00C85AF6" w:rsidTr="00AB0793">
        <w:tc>
          <w:tcPr>
            <w:tcW w:w="693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  <w:lang w:eastAsia="ru-RU"/>
              </w:rPr>
              <w:t xml:space="preserve">История дефектологического факультета ЛГПИ им. </w:t>
            </w:r>
            <w:proofErr w:type="spellStart"/>
            <w:r w:rsidRPr="00C85AF6">
              <w:rPr>
                <w:sz w:val="24"/>
                <w:szCs w:val="24"/>
                <w:lang w:eastAsia="ru-RU"/>
              </w:rPr>
              <w:t>А.И.Герцена</w:t>
            </w:r>
            <w:proofErr w:type="spellEnd"/>
          </w:p>
        </w:tc>
      </w:tr>
      <w:tr w:rsidR="00125CEF" w:rsidRPr="00C85AF6" w:rsidTr="00AB0793">
        <w:tc>
          <w:tcPr>
            <w:tcW w:w="693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  <w:lang w:eastAsia="ru-RU"/>
              </w:rPr>
              <w:t xml:space="preserve">История дефектологического факультета МГПИ им.  </w:t>
            </w:r>
            <w:proofErr w:type="spellStart"/>
            <w:r w:rsidRPr="00C85AF6">
              <w:rPr>
                <w:sz w:val="24"/>
                <w:szCs w:val="24"/>
                <w:lang w:eastAsia="ru-RU"/>
              </w:rPr>
              <w:t>В.И.Ленина</w:t>
            </w:r>
            <w:proofErr w:type="spellEnd"/>
          </w:p>
        </w:tc>
      </w:tr>
      <w:tr w:rsidR="00125CEF" w:rsidRPr="00C85AF6" w:rsidTr="00AB0793">
        <w:tc>
          <w:tcPr>
            <w:tcW w:w="693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125CEF" w:rsidRPr="00C85AF6" w:rsidRDefault="00125CEF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 Выдающиеся  ученые в области патологии речи и  значение их работ для современной логопедии</w:t>
            </w:r>
          </w:p>
        </w:tc>
      </w:tr>
    </w:tbl>
    <w:p w:rsidR="00125CEF" w:rsidRPr="00C85AF6" w:rsidRDefault="00125CEF" w:rsidP="00125CEF">
      <w:pPr>
        <w:widowControl w:val="0"/>
        <w:tabs>
          <w:tab w:val="left" w:pos="3822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793" w:rsidRPr="00C85AF6" w:rsidRDefault="00125CEF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.02. ЛОГОПЕДИЯ</w:t>
      </w:r>
    </w:p>
    <w:p w:rsidR="00AB0793" w:rsidRPr="00C85AF6" w:rsidRDefault="00AB0793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793" w:rsidRPr="00C85AF6" w:rsidRDefault="00AB0793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B0793" w:rsidRPr="00C85AF6" w:rsidRDefault="00AB0793" w:rsidP="00AB0793">
      <w:pPr>
        <w:pStyle w:val="a8"/>
        <w:spacing w:line="240" w:lineRule="auto"/>
        <w:ind w:left="0" w:firstLine="709"/>
        <w:rPr>
          <w:color w:val="000000"/>
          <w:sz w:val="24"/>
          <w:szCs w:val="24"/>
        </w:rPr>
      </w:pPr>
      <w:r w:rsidRPr="00C85A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B0793" w:rsidRPr="00C85AF6" w:rsidRDefault="00AB0793" w:rsidP="00AB0793">
      <w:pPr>
        <w:pStyle w:val="a8"/>
        <w:spacing w:line="240" w:lineRule="auto"/>
        <w:ind w:left="0" w:firstLine="709"/>
        <w:rPr>
          <w:color w:val="auto"/>
          <w:sz w:val="24"/>
          <w:szCs w:val="24"/>
        </w:rPr>
      </w:pPr>
      <w:r w:rsidRPr="00C85AF6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B0793" w:rsidRPr="00C85AF6" w:rsidTr="00AB079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5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AB0793" w:rsidRPr="00C85AF6" w:rsidRDefault="00AB0793" w:rsidP="00AB0793">
            <w:pPr>
              <w:pStyle w:val="a5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a5"/>
            </w:pPr>
            <w:r w:rsidRPr="00C85AF6">
              <w:t>Индикаторы компетенций (код и содержание)</w:t>
            </w:r>
          </w:p>
        </w:tc>
      </w:tr>
      <w:tr w:rsidR="00AB0793" w:rsidRPr="00C85AF6" w:rsidTr="00AB079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</w:tc>
      </w:tr>
      <w:tr w:rsidR="00AB0793" w:rsidRPr="00C85AF6" w:rsidTr="00AB0793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ИУК1.2 Находит, критически анализирует и выбирает информацию, необходимую для выработки стратегии действий по разрешению проблемной ситуации </w:t>
            </w:r>
          </w:p>
        </w:tc>
      </w:tr>
      <w:tr w:rsidR="00AB0793" w:rsidRPr="00C85AF6" w:rsidTr="00AB0793">
        <w:trPr>
          <w:trHeight w:val="2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</w:tc>
      </w:tr>
      <w:tr w:rsidR="00AB0793" w:rsidRPr="00C85AF6" w:rsidTr="00AB0793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 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B0793" w:rsidRPr="00C85AF6" w:rsidTr="00AB0793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B0793" w:rsidRPr="00C85AF6" w:rsidTr="00AB0793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 2.1 Знает: структуру и содержание АООП общего образования обучающихся с ОВЗ, вариативные АООП; основы теории и практики психологической, педагогической, социокультурной реабилитации; содержание, формы, методы, приемы и средства организации образовательного, коррекционно-развивающего и реабилитационного процессов, его специфику; современные специальные методики и технологии психолого-педагогического сопровождения образования и реабилитации лиц с ОВЗ и инвалидов </w:t>
            </w:r>
          </w:p>
        </w:tc>
      </w:tr>
      <w:tr w:rsidR="00AB0793" w:rsidRPr="00C85AF6" w:rsidTr="00AB0793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 2.2 Умеет: отбирать необходимое содержание, методы, приемы и средства психолого-педагогического сопровождения образования и реабилитации лиц с ОВЗ; 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AB0793" w:rsidRPr="00C85AF6" w:rsidTr="00AB0793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 2.3 Владеет: умением осуществлять отбор содержания, методов и средств </w:t>
            </w:r>
            <w:proofErr w:type="spellStart"/>
            <w:r w:rsidRPr="00C85AF6">
              <w:t>психоло</w:t>
            </w:r>
            <w:proofErr w:type="spellEnd"/>
            <w:r w:rsidRPr="00C85AF6">
              <w:t>-педагогического сопровождения образования и реабилитации лиц с ОВЗ в соответствии с поставленными целями и задачами; 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AB0793" w:rsidRPr="00C85AF6" w:rsidTr="00AB0793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C85AF6">
              <w:t>дизонтогенеза</w:t>
            </w:r>
            <w:proofErr w:type="spellEnd"/>
            <w:r w:rsidRPr="00C85AF6">
              <w:t xml:space="preserve">; 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AB0793" w:rsidRPr="00C85AF6" w:rsidTr="00AB0793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ресурсов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реабилитанта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реабилитанта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793" w:rsidRPr="00C85AF6" w:rsidTr="00AB0793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педагогическогообследования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реабилитантов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AB0793" w:rsidRPr="00C85AF6" w:rsidTr="00AB0793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>Способен осуществлять мониторинг эффективности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 5.1. Знает: структуру и содержание АООП общего образования обучающихся с ОВЗ; содержание, формы, методы, приемы и средства организации образовательного, коррекционно-развивающего процесса, его специфику </w:t>
            </w:r>
          </w:p>
        </w:tc>
      </w:tr>
      <w:tr w:rsidR="00AB0793" w:rsidRPr="00C85AF6" w:rsidTr="00AB0793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>ИПК 5.2. Умеет: разрабатывать программу мониторинга эффективности образовательного процесса; отбирать методы диагностики с учетом особенностей развития обучающихся с ОВЗ; интерпретировать результаты, делать выводы, формулировать рекомендации</w:t>
            </w:r>
          </w:p>
        </w:tc>
      </w:tr>
      <w:tr w:rsidR="00AB0793" w:rsidRPr="00C85AF6" w:rsidTr="00AB0793">
        <w:trPr>
          <w:trHeight w:val="169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>ИПК 5.3 Владеет: содержанием, методами, технологией проведения мониторинга эффективности образовательного процесса; 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  <w:tr w:rsidR="00AB0793" w:rsidRPr="00C85AF6" w:rsidTr="00AB0793">
        <w:trPr>
          <w:trHeight w:val="56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a6"/>
            </w:pPr>
            <w:r w:rsidRPr="00C85AF6"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AB0793" w:rsidRPr="00C85AF6" w:rsidTr="00AB0793">
        <w:trPr>
          <w:trHeight w:val="5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AB0793" w:rsidRPr="00C85AF6" w:rsidTr="00AB0793">
        <w:trPr>
          <w:trHeight w:val="5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a6"/>
              <w:spacing w:before="0" w:beforeAutospacing="0" w:after="0" w:afterAutospacing="0"/>
              <w:jc w:val="both"/>
            </w:pPr>
            <w:r w:rsidRPr="00C85AF6"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B0793" w:rsidRPr="00C85AF6" w:rsidRDefault="00AB0793" w:rsidP="00AB0793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C85AF6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</w:p>
    <w:p w:rsidR="00AB0793" w:rsidRPr="00C85AF6" w:rsidRDefault="00AB0793" w:rsidP="00AB0793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является сформировать у обучающихся систему научных представлений о симптоматике, механизмах, видах речевых расстройств у детей и взрослых, обеспечить готовность к использованию знаний о нарушениях речи в профессиональной деятельности учителя-логопеда.</w:t>
      </w:r>
    </w:p>
    <w:p w:rsidR="00AB0793" w:rsidRPr="00C85AF6" w:rsidRDefault="00AB0793" w:rsidP="00AB0793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en-US"/>
        </w:rPr>
        <w:t>- сформировать теоретические знания о сущности нарушений речи, их этиологии, симптоматике, механизмах, а также о методах их профилактики, диагностики, коррекции, компенсации;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en-US"/>
        </w:rPr>
        <w:t>- сформировать умения научно обоснованного анализа патологии речи у лиц разного возраста;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en-US"/>
        </w:rPr>
        <w:t>- сформировать навыки логопедического обследования лиц с патологией речи;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en-US"/>
        </w:rPr>
        <w:t>- сформировать умения планирования логопедической работы в различных образовательных организациях и организациях здравоохранения;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- сформировать умения использовать методики логопедической работы с учетом патогенеза речевых расстройств, а также возрастных и индивидуальных особенностей лиц с нарушениями речи.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19 зачетных единиц, 684 академических часа</w:t>
      </w:r>
      <w:r w:rsidRPr="00C85A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tbl>
      <w:tblPr>
        <w:tblW w:w="939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408"/>
        <w:gridCol w:w="1437"/>
        <w:gridCol w:w="20"/>
      </w:tblGrid>
      <w:tr w:rsidR="00AB0793" w:rsidRPr="00C85AF6" w:rsidTr="00AB0793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b/>
                <w:i/>
                <w:iCs/>
                <w:lang w:eastAsia="en-US"/>
              </w:rPr>
            </w:pPr>
            <w:r w:rsidRPr="00C85AF6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b/>
                <w:lang w:eastAsia="en-US"/>
              </w:rPr>
            </w:pPr>
            <w:r w:rsidRPr="00C85AF6">
              <w:rPr>
                <w:b/>
                <w:lang w:eastAsia="en-US"/>
              </w:rPr>
              <w:t xml:space="preserve">Трудоемкость в </w:t>
            </w:r>
            <w:proofErr w:type="spellStart"/>
            <w:r w:rsidRPr="00C85AF6">
              <w:rPr>
                <w:b/>
                <w:lang w:eastAsia="en-US"/>
              </w:rPr>
              <w:t>акад.час</w:t>
            </w:r>
            <w:proofErr w:type="spellEnd"/>
          </w:p>
        </w:tc>
      </w:tr>
      <w:tr w:rsidR="00AB0793" w:rsidRPr="00C85AF6" w:rsidTr="00AB0793">
        <w:trPr>
          <w:trHeight w:val="46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AB0793" w:rsidRPr="00C85AF6" w:rsidTr="00AB0793">
        <w:trPr>
          <w:trHeight w:val="278"/>
        </w:trPr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AB0793" w:rsidRPr="00C85AF6" w:rsidTr="00AB0793">
        <w:trPr>
          <w:trHeight w:val="277"/>
        </w:trPr>
        <w:tc>
          <w:tcPr>
            <w:tcW w:w="6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93" w:rsidRPr="00C85AF6" w:rsidRDefault="00AB0793" w:rsidP="00AB0793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Лекции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-/74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118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t>27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4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контактная работа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2,60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0,25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24,40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3,75</w:t>
            </w:r>
          </w:p>
        </w:tc>
      </w:tr>
      <w:tr w:rsidR="00AB0793" w:rsidRPr="00C85AF6" w:rsidTr="00AB0793">
        <w:trPr>
          <w:trHeight w:val="17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  <w:lang w:eastAsia="en-US"/>
              </w:rPr>
              <w:t>з.е</w:t>
            </w:r>
            <w:proofErr w:type="spellEnd"/>
            <w:r w:rsidRPr="00C85AF6">
              <w:rPr>
                <w:b/>
                <w:lang w:eastAsia="en-US"/>
              </w:rPr>
              <w:t>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216/6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kern w:val="2"/>
              </w:rPr>
              <w:t>144/4</w:t>
            </w:r>
          </w:p>
        </w:tc>
      </w:tr>
      <w:tr w:rsidR="00AB0793" w:rsidRPr="00C85AF6" w:rsidTr="00AB0793">
        <w:trPr>
          <w:trHeight w:val="46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AB0793" w:rsidRPr="00C85AF6" w:rsidTr="00AB0793">
        <w:trPr>
          <w:trHeight w:val="460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93" w:rsidRPr="00C85AF6" w:rsidRDefault="00AB0793" w:rsidP="00AB0793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Лекции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-/84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-/18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Вид промежуточной аттестации (зачет, экзамен, курсовая работа):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t>27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18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контактная работа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2,60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4,70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24,40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13,30</w:t>
            </w:r>
          </w:p>
        </w:tc>
      </w:tr>
      <w:tr w:rsidR="00AB0793" w:rsidRPr="00C85AF6" w:rsidTr="00AB0793">
        <w:trPr>
          <w:trHeight w:val="17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  <w:lang w:eastAsia="en-US"/>
              </w:rPr>
              <w:t>з.е</w:t>
            </w:r>
            <w:proofErr w:type="spellEnd"/>
            <w:r w:rsidRPr="00C85AF6">
              <w:rPr>
                <w:b/>
                <w:lang w:eastAsia="en-US"/>
              </w:rPr>
              <w:t>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288/8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180/5</w:t>
            </w:r>
          </w:p>
        </w:tc>
      </w:tr>
      <w:tr w:rsidR="00AB0793" w:rsidRPr="00C85AF6" w:rsidTr="00AB0793">
        <w:trPr>
          <w:trHeight w:val="46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AB0793" w:rsidRPr="00C85AF6" w:rsidTr="00AB0793">
        <w:trPr>
          <w:trHeight w:val="460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93" w:rsidRPr="00C85AF6" w:rsidRDefault="00AB0793" w:rsidP="00AB0793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Лекции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lastRenderedPageBreak/>
              <w:t xml:space="preserve">Лабораторные работы / Практические занятия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-/50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-/16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Вид промежуточной аттестации (экзамен – 2, курсовая работа):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t>54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18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контактная работа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2,35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4,70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24,65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13,30</w:t>
            </w:r>
          </w:p>
        </w:tc>
      </w:tr>
      <w:tr w:rsidR="00AB0793" w:rsidRPr="00C85AF6" w:rsidTr="00AB0793">
        <w:trPr>
          <w:trHeight w:val="17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  <w:lang w:eastAsia="en-US"/>
              </w:rPr>
              <w:t>з.е</w:t>
            </w:r>
            <w:proofErr w:type="spellEnd"/>
            <w:r w:rsidRPr="00C85AF6">
              <w:rPr>
                <w:b/>
                <w:lang w:eastAsia="en-US"/>
              </w:rPr>
              <w:t>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180/5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180/5</w:t>
            </w:r>
          </w:p>
        </w:tc>
      </w:tr>
      <w:tr w:rsidR="00AB0793" w:rsidRPr="00C85AF6" w:rsidTr="00AB0793">
        <w:trPr>
          <w:trHeight w:val="46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5курс</w:t>
            </w:r>
          </w:p>
        </w:tc>
      </w:tr>
      <w:tr w:rsidR="00AB0793" w:rsidRPr="00C85AF6" w:rsidTr="00AB0793">
        <w:trPr>
          <w:trHeight w:val="460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93" w:rsidRPr="00C85AF6" w:rsidRDefault="00AB0793" w:rsidP="00AB0793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Лекции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-/16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Вид промежуточной аттестации (экзамен – 2):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18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контактная работа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4,70</w:t>
            </w:r>
          </w:p>
        </w:tc>
      </w:tr>
      <w:tr w:rsidR="00AB0793" w:rsidRPr="00C85AF6" w:rsidTr="00AB0793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13,30</w:t>
            </w:r>
          </w:p>
        </w:tc>
      </w:tr>
      <w:tr w:rsidR="00AB0793" w:rsidRPr="00C85AF6" w:rsidTr="00AB0793">
        <w:trPr>
          <w:trHeight w:val="17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  <w:lang w:eastAsia="en-US"/>
              </w:rPr>
              <w:t>з.е</w:t>
            </w:r>
            <w:proofErr w:type="spellEnd"/>
            <w:r w:rsidRPr="00C85AF6">
              <w:rPr>
                <w:b/>
                <w:lang w:eastAsia="en-US"/>
              </w:rPr>
              <w:t>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180/5</w:t>
            </w:r>
          </w:p>
        </w:tc>
      </w:tr>
      <w:tr w:rsidR="00AB0793" w:rsidRPr="00C85AF6" w:rsidTr="00AB0793">
        <w:trPr>
          <w:trHeight w:val="17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pStyle w:val="a5"/>
              <w:rPr>
                <w:b/>
                <w:lang w:eastAsia="en-US"/>
              </w:rPr>
            </w:pPr>
            <w:r w:rsidRPr="00C85AF6">
              <w:rPr>
                <w:b/>
                <w:lang w:eastAsia="en-US"/>
              </w:rPr>
              <w:t>Практическая подготовка (всего)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52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B0793" w:rsidRPr="00C85AF6" w:rsidRDefault="00AB0793" w:rsidP="00AB0793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36</w:t>
            </w:r>
          </w:p>
        </w:tc>
      </w:tr>
    </w:tbl>
    <w:p w:rsidR="00AB0793" w:rsidRPr="00C85AF6" w:rsidRDefault="00AB0793" w:rsidP="00AB079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0793" w:rsidRPr="00C85AF6" w:rsidRDefault="00AB0793" w:rsidP="00AB079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>4.СОДЕРЖАНИЕ ДИСЦИПЛИНЫ:</w:t>
      </w:r>
    </w:p>
    <w:p w:rsidR="00AB0793" w:rsidRPr="00C85AF6" w:rsidRDefault="00AB0793" w:rsidP="00AB0793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B0793" w:rsidRPr="00C85AF6" w:rsidRDefault="00AB0793" w:rsidP="00AB079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AB0793" w:rsidRPr="00C85AF6" w:rsidRDefault="00AB0793" w:rsidP="00AB079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AB0793" w:rsidRPr="00C85AF6" w:rsidTr="00AB0793">
        <w:tc>
          <w:tcPr>
            <w:tcW w:w="693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B0793" w:rsidRPr="00C85AF6" w:rsidTr="00AB0793">
        <w:trPr>
          <w:trHeight w:val="284"/>
        </w:trPr>
        <w:tc>
          <w:tcPr>
            <w:tcW w:w="693" w:type="dxa"/>
            <w:vMerge w:val="restart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C85AF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b/>
                <w:sz w:val="24"/>
                <w:szCs w:val="24"/>
              </w:rPr>
            </w:pPr>
            <w:r w:rsidRPr="00C85AF6">
              <w:rPr>
                <w:b/>
                <w:sz w:val="24"/>
                <w:szCs w:val="24"/>
              </w:rPr>
              <w:t>Теоретические и методологические основы логопедии:</w:t>
            </w:r>
          </w:p>
        </w:tc>
      </w:tr>
      <w:tr w:rsidR="00AB0793" w:rsidRPr="00C85AF6" w:rsidTr="00AB0793">
        <w:trPr>
          <w:trHeight w:val="982"/>
        </w:trPr>
        <w:tc>
          <w:tcPr>
            <w:tcW w:w="693" w:type="dxa"/>
            <w:vMerge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1.1. Логопедия как междисциплинарная область знаний.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Тема1.2. Методы и принципы логопедии.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1.3. Современные научные представления об этиологии речевых расстройств.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1.4. Классификации нарушений речи.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1.5. Задачи, принципы и методы логопедического обследования.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1.6. Принципы и методы логопедического воздействия.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1.7. Профилактика речевых нарушений.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1.8. Организация  логопедической помощи в России.</w:t>
            </w:r>
          </w:p>
        </w:tc>
      </w:tr>
      <w:tr w:rsidR="00AB0793" w:rsidRPr="00C85AF6" w:rsidTr="00AB0793">
        <w:trPr>
          <w:trHeight w:val="135"/>
        </w:trPr>
        <w:tc>
          <w:tcPr>
            <w:tcW w:w="693" w:type="dxa"/>
            <w:vMerge w:val="restart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C85AF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b/>
                <w:sz w:val="24"/>
                <w:szCs w:val="24"/>
              </w:rPr>
            </w:pPr>
            <w:r w:rsidRPr="00C85AF6">
              <w:rPr>
                <w:b/>
                <w:sz w:val="24"/>
                <w:szCs w:val="24"/>
              </w:rPr>
              <w:t xml:space="preserve">Нарушения </w:t>
            </w:r>
            <w:proofErr w:type="spellStart"/>
            <w:r w:rsidRPr="00C85AF6">
              <w:rPr>
                <w:b/>
                <w:sz w:val="24"/>
                <w:szCs w:val="24"/>
              </w:rPr>
              <w:t>звукопроизносительной</w:t>
            </w:r>
            <w:proofErr w:type="spellEnd"/>
            <w:r w:rsidRPr="00C85AF6">
              <w:rPr>
                <w:b/>
                <w:sz w:val="24"/>
                <w:szCs w:val="24"/>
              </w:rPr>
              <w:t xml:space="preserve"> стороны речи:</w:t>
            </w:r>
          </w:p>
        </w:tc>
      </w:tr>
      <w:tr w:rsidR="00AB0793" w:rsidRPr="00C85AF6" w:rsidTr="00AB0793">
        <w:trPr>
          <w:trHeight w:val="135"/>
        </w:trPr>
        <w:tc>
          <w:tcPr>
            <w:tcW w:w="693" w:type="dxa"/>
            <w:vMerge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Тема 2.1. </w:t>
            </w:r>
            <w:proofErr w:type="spellStart"/>
            <w:r w:rsidRPr="00C85AF6">
              <w:rPr>
                <w:sz w:val="24"/>
                <w:szCs w:val="24"/>
              </w:rPr>
              <w:t>Дислалия</w:t>
            </w:r>
            <w:proofErr w:type="spellEnd"/>
            <w:r w:rsidRPr="00C85AF6">
              <w:rPr>
                <w:sz w:val="24"/>
                <w:szCs w:val="24"/>
              </w:rPr>
              <w:t xml:space="preserve"> и ее коррекция.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2.2. Дизартрия и ее коррекция.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Тема 2.3. </w:t>
            </w:r>
            <w:proofErr w:type="spellStart"/>
            <w:r w:rsidRPr="00C85AF6">
              <w:rPr>
                <w:sz w:val="24"/>
                <w:szCs w:val="24"/>
              </w:rPr>
              <w:t>Ринолалия</w:t>
            </w:r>
            <w:proofErr w:type="spellEnd"/>
            <w:r w:rsidRPr="00C85AF6">
              <w:rPr>
                <w:sz w:val="24"/>
                <w:szCs w:val="24"/>
              </w:rPr>
              <w:t xml:space="preserve"> и ее коррекция.</w:t>
            </w:r>
          </w:p>
        </w:tc>
      </w:tr>
      <w:tr w:rsidR="00AB0793" w:rsidRPr="00C85AF6" w:rsidTr="00AB0793">
        <w:trPr>
          <w:trHeight w:val="248"/>
        </w:trPr>
        <w:tc>
          <w:tcPr>
            <w:tcW w:w="693" w:type="dxa"/>
            <w:vMerge w:val="restart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C85AF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b/>
                <w:sz w:val="24"/>
                <w:szCs w:val="24"/>
              </w:rPr>
            </w:pPr>
            <w:r w:rsidRPr="00C85AF6">
              <w:rPr>
                <w:b/>
                <w:sz w:val="24"/>
                <w:szCs w:val="24"/>
              </w:rPr>
              <w:t>Расстройства голоса:</w:t>
            </w:r>
          </w:p>
        </w:tc>
      </w:tr>
      <w:tr w:rsidR="00AB0793" w:rsidRPr="00C85AF6" w:rsidTr="00AB0793">
        <w:trPr>
          <w:trHeight w:val="247"/>
        </w:trPr>
        <w:tc>
          <w:tcPr>
            <w:tcW w:w="693" w:type="dxa"/>
            <w:vMerge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3.1. Характеристика нарушений голоса.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3.2.  Коррекция нарушений голоса.</w:t>
            </w:r>
          </w:p>
        </w:tc>
      </w:tr>
      <w:tr w:rsidR="00AB0793" w:rsidRPr="00C85AF6" w:rsidTr="00AB0793">
        <w:trPr>
          <w:trHeight w:val="248"/>
        </w:trPr>
        <w:tc>
          <w:tcPr>
            <w:tcW w:w="693" w:type="dxa"/>
            <w:vMerge w:val="restart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C85AF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b/>
                <w:sz w:val="24"/>
                <w:szCs w:val="24"/>
              </w:rPr>
            </w:pPr>
            <w:r w:rsidRPr="00C85AF6">
              <w:rPr>
                <w:b/>
                <w:sz w:val="24"/>
                <w:szCs w:val="24"/>
              </w:rPr>
              <w:t>Алалия, общее недоразвитие речи:</w:t>
            </w:r>
          </w:p>
        </w:tc>
      </w:tr>
      <w:tr w:rsidR="00AB0793" w:rsidRPr="00C85AF6" w:rsidTr="00AB0793">
        <w:trPr>
          <w:trHeight w:val="247"/>
        </w:trPr>
        <w:tc>
          <w:tcPr>
            <w:tcW w:w="693" w:type="dxa"/>
            <w:vMerge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4.1. Характеристика алалии как системного нарушения речевого развития.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4.2. Моторная (экспрессивная) алалия и ее коррекция.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lastRenderedPageBreak/>
              <w:t>Тема 4.3. Сенсорная алалия и ее коррекция.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4.4. Общее недоразвитие речи и его коррекция.</w:t>
            </w:r>
          </w:p>
        </w:tc>
      </w:tr>
      <w:tr w:rsidR="00AB0793" w:rsidRPr="00C85AF6" w:rsidTr="00AB0793">
        <w:trPr>
          <w:trHeight w:val="248"/>
        </w:trPr>
        <w:tc>
          <w:tcPr>
            <w:tcW w:w="693" w:type="dxa"/>
            <w:vMerge w:val="restart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b/>
                <w:sz w:val="24"/>
                <w:szCs w:val="24"/>
              </w:rPr>
            </w:pPr>
            <w:r w:rsidRPr="00C85AF6">
              <w:rPr>
                <w:b/>
                <w:sz w:val="24"/>
                <w:szCs w:val="24"/>
              </w:rPr>
              <w:t>Нарушения письменной речи:</w:t>
            </w:r>
          </w:p>
        </w:tc>
      </w:tr>
      <w:tr w:rsidR="00AB0793" w:rsidRPr="00C85AF6" w:rsidTr="00AB0793">
        <w:trPr>
          <w:trHeight w:val="247"/>
        </w:trPr>
        <w:tc>
          <w:tcPr>
            <w:tcW w:w="693" w:type="dxa"/>
            <w:vMerge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5.1. Письменная форма речи.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Тема 5.2. </w:t>
            </w:r>
            <w:proofErr w:type="spellStart"/>
            <w:r w:rsidRPr="00C85AF6">
              <w:rPr>
                <w:sz w:val="24"/>
                <w:szCs w:val="24"/>
              </w:rPr>
              <w:t>Дислексия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Тема 5.3. </w:t>
            </w:r>
            <w:proofErr w:type="spellStart"/>
            <w:r w:rsidRPr="00C85AF6">
              <w:rPr>
                <w:sz w:val="24"/>
                <w:szCs w:val="24"/>
              </w:rPr>
              <w:t>Дисграфия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5.4. Обследование школьников с нарушениями письменной речи.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Тема 5.5. Логопедическая работа по устранению </w:t>
            </w:r>
            <w:proofErr w:type="spellStart"/>
            <w:r w:rsidRPr="00C85AF6">
              <w:rPr>
                <w:sz w:val="24"/>
                <w:szCs w:val="24"/>
              </w:rPr>
              <w:t>дисграфии</w:t>
            </w:r>
            <w:proofErr w:type="spellEnd"/>
            <w:r w:rsidRPr="00C85AF6">
              <w:rPr>
                <w:sz w:val="24"/>
                <w:szCs w:val="24"/>
              </w:rPr>
              <w:t xml:space="preserve"> и </w:t>
            </w:r>
            <w:proofErr w:type="spellStart"/>
            <w:r w:rsidRPr="00C85AF6">
              <w:rPr>
                <w:sz w:val="24"/>
                <w:szCs w:val="24"/>
              </w:rPr>
              <w:t>дислексии</w:t>
            </w:r>
            <w:proofErr w:type="spellEnd"/>
            <w:r w:rsidRPr="00C85AF6">
              <w:rPr>
                <w:sz w:val="24"/>
                <w:szCs w:val="24"/>
              </w:rPr>
              <w:t xml:space="preserve"> у школьников.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Тема 5.6. </w:t>
            </w:r>
            <w:proofErr w:type="spellStart"/>
            <w:r w:rsidRPr="00C85AF6">
              <w:rPr>
                <w:sz w:val="24"/>
                <w:szCs w:val="24"/>
              </w:rPr>
              <w:t>Дизорфография</w:t>
            </w:r>
            <w:proofErr w:type="spellEnd"/>
            <w:r w:rsidRPr="00C85AF6">
              <w:rPr>
                <w:sz w:val="24"/>
                <w:szCs w:val="24"/>
              </w:rPr>
              <w:t xml:space="preserve"> и </w:t>
            </w:r>
            <w:proofErr w:type="spellStart"/>
            <w:r w:rsidRPr="00C85AF6">
              <w:rPr>
                <w:sz w:val="24"/>
                <w:szCs w:val="24"/>
              </w:rPr>
              <w:t>дискалькулия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</w:tc>
      </w:tr>
      <w:tr w:rsidR="00AB0793" w:rsidRPr="00C85AF6" w:rsidTr="00AB0793">
        <w:trPr>
          <w:trHeight w:val="278"/>
        </w:trPr>
        <w:tc>
          <w:tcPr>
            <w:tcW w:w="693" w:type="dxa"/>
            <w:vMerge w:val="restart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C85AF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b/>
                <w:sz w:val="24"/>
                <w:szCs w:val="24"/>
              </w:rPr>
              <w:t>Нарушения темпа и ритма речи:</w:t>
            </w:r>
          </w:p>
        </w:tc>
      </w:tr>
      <w:tr w:rsidR="00AB0793" w:rsidRPr="00C85AF6" w:rsidTr="00AB0793">
        <w:trPr>
          <w:trHeight w:val="277"/>
        </w:trPr>
        <w:tc>
          <w:tcPr>
            <w:tcW w:w="693" w:type="dxa"/>
            <w:vMerge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b/>
                <w:sz w:val="24"/>
                <w:szCs w:val="24"/>
              </w:rPr>
              <w:t>Т</w:t>
            </w:r>
            <w:r w:rsidRPr="00C85AF6">
              <w:rPr>
                <w:sz w:val="24"/>
                <w:szCs w:val="24"/>
              </w:rPr>
              <w:t>ема 6.1. Нарушение темпо-ритмической организации речи –заикание.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6.2. Обследование лиц с заиканием.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6.3. Коррекция заикания.</w:t>
            </w:r>
          </w:p>
          <w:p w:rsidR="00AB0793" w:rsidRPr="00C85AF6" w:rsidRDefault="00AB0793" w:rsidP="00AB0793">
            <w:pPr>
              <w:rPr>
                <w:b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6.4. Нарушения темпа речи и их коррекция.</w:t>
            </w:r>
          </w:p>
        </w:tc>
      </w:tr>
      <w:tr w:rsidR="00AB0793" w:rsidRPr="00C85AF6" w:rsidTr="00AB0793">
        <w:trPr>
          <w:trHeight w:val="135"/>
        </w:trPr>
        <w:tc>
          <w:tcPr>
            <w:tcW w:w="693" w:type="dxa"/>
            <w:vMerge w:val="restart"/>
          </w:tcPr>
          <w:p w:rsidR="00AB0793" w:rsidRPr="00C85AF6" w:rsidRDefault="00AB0793" w:rsidP="00AB0793">
            <w:pPr>
              <w:rPr>
                <w:b/>
                <w:sz w:val="24"/>
                <w:szCs w:val="24"/>
              </w:rPr>
            </w:pPr>
            <w:r w:rsidRPr="00C85A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b/>
                <w:sz w:val="24"/>
                <w:szCs w:val="24"/>
              </w:rPr>
            </w:pPr>
            <w:r w:rsidRPr="00C85AF6">
              <w:rPr>
                <w:b/>
                <w:sz w:val="24"/>
                <w:szCs w:val="24"/>
              </w:rPr>
              <w:t>Афазия:</w:t>
            </w:r>
          </w:p>
        </w:tc>
      </w:tr>
      <w:tr w:rsidR="00AB0793" w:rsidRPr="00C85AF6" w:rsidTr="00AB0793">
        <w:trPr>
          <w:trHeight w:val="135"/>
        </w:trPr>
        <w:tc>
          <w:tcPr>
            <w:tcW w:w="693" w:type="dxa"/>
            <w:vMerge/>
          </w:tcPr>
          <w:p w:rsidR="00AB0793" w:rsidRPr="00C85AF6" w:rsidRDefault="00AB0793" w:rsidP="00AB0793">
            <w:pPr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7.1. Общие представления об афазии, история изучения.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7.2. Классификации афазий.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7.3. Обследование и восстановительная работа над речью при афазии.</w:t>
            </w:r>
          </w:p>
        </w:tc>
      </w:tr>
      <w:tr w:rsidR="00AB0793" w:rsidRPr="00C85AF6" w:rsidTr="00AB0793">
        <w:trPr>
          <w:trHeight w:val="353"/>
        </w:trPr>
        <w:tc>
          <w:tcPr>
            <w:tcW w:w="693" w:type="dxa"/>
            <w:vMerge w:val="restart"/>
          </w:tcPr>
          <w:p w:rsidR="00AB0793" w:rsidRPr="00C85AF6" w:rsidRDefault="00AB0793" w:rsidP="00AB0793">
            <w:pPr>
              <w:rPr>
                <w:b/>
                <w:sz w:val="24"/>
                <w:szCs w:val="24"/>
              </w:rPr>
            </w:pPr>
            <w:r w:rsidRPr="00C85AF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b/>
                <w:sz w:val="24"/>
                <w:szCs w:val="24"/>
              </w:rPr>
            </w:pPr>
            <w:r w:rsidRPr="00C85AF6">
              <w:rPr>
                <w:b/>
                <w:sz w:val="24"/>
                <w:szCs w:val="24"/>
              </w:rPr>
              <w:t>Нарушения речи и их коррекция у детей с сенсорной двигательной и интеллектуальной недостаточностью:</w:t>
            </w:r>
          </w:p>
        </w:tc>
      </w:tr>
      <w:tr w:rsidR="00AB0793" w:rsidRPr="00C85AF6" w:rsidTr="00AB0793">
        <w:trPr>
          <w:trHeight w:val="352"/>
        </w:trPr>
        <w:tc>
          <w:tcPr>
            <w:tcW w:w="693" w:type="dxa"/>
            <w:vMerge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8.1. Особенности логопедической работы с детьми с нарушениями слуха.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8.2. Особенности логопедической работы с детьми с нарушениями зрения.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8.3. Особенности логопедической работы с детьми с ДЦП.</w:t>
            </w:r>
          </w:p>
          <w:p w:rsidR="00AB0793" w:rsidRPr="00C85AF6" w:rsidRDefault="00AB0793" w:rsidP="00AB0793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Тема 8.4. Особенности логопедической работы с детьми с интеллектуальной недостаточностью и с детьми с задержкой психического развития.</w:t>
            </w:r>
          </w:p>
        </w:tc>
      </w:tr>
    </w:tbl>
    <w:p w:rsidR="00125CEF" w:rsidRPr="00C85AF6" w:rsidRDefault="00125CEF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793" w:rsidRPr="00C85AF6" w:rsidRDefault="00AB0793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B0793" w:rsidRPr="00C85AF6" w:rsidRDefault="00AB0793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AB0793" w:rsidRPr="00C85AF6" w:rsidRDefault="00AB0793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793" w:rsidRPr="00C85AF6" w:rsidRDefault="00AB0793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ЛОГОПСИХОЛОГИЯ </w:t>
      </w:r>
    </w:p>
    <w:p w:rsidR="00AB0793" w:rsidRPr="00C85AF6" w:rsidRDefault="00AB0793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793" w:rsidRPr="00C85AF6" w:rsidRDefault="00AB0793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AB0793" w:rsidRPr="00C85AF6" w:rsidRDefault="00AB0793" w:rsidP="00AB0793">
      <w:pPr>
        <w:pStyle w:val="a8"/>
        <w:spacing w:line="240" w:lineRule="auto"/>
        <w:ind w:left="0" w:firstLine="754"/>
        <w:rPr>
          <w:color w:val="000000"/>
          <w:sz w:val="24"/>
          <w:szCs w:val="24"/>
        </w:rPr>
      </w:pPr>
    </w:p>
    <w:p w:rsidR="00AB0793" w:rsidRPr="00C85AF6" w:rsidRDefault="00AB0793" w:rsidP="00AB0793">
      <w:pPr>
        <w:pStyle w:val="a8"/>
        <w:spacing w:line="240" w:lineRule="auto"/>
        <w:ind w:left="0" w:firstLine="754"/>
        <w:rPr>
          <w:color w:val="000000"/>
          <w:sz w:val="24"/>
          <w:szCs w:val="24"/>
        </w:rPr>
      </w:pPr>
      <w:r w:rsidRPr="00C85A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B0793" w:rsidRPr="00C85AF6" w:rsidRDefault="00AB0793" w:rsidP="00AB0793">
      <w:pPr>
        <w:pStyle w:val="a8"/>
        <w:spacing w:line="240" w:lineRule="auto"/>
        <w:ind w:left="0" w:firstLine="754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AB0793" w:rsidRPr="00C85AF6" w:rsidTr="00AB079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5"/>
              <w:rPr>
                <w:i/>
                <w:iCs/>
              </w:rPr>
            </w:pPr>
            <w:r w:rsidRPr="00C85AF6"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t xml:space="preserve">Содержание компетенции </w:t>
            </w:r>
          </w:p>
          <w:p w:rsidR="00AB0793" w:rsidRPr="00C85AF6" w:rsidRDefault="00AB0793" w:rsidP="00AB0793">
            <w:pPr>
              <w:pStyle w:val="a5"/>
            </w:pPr>
            <w:r w:rsidRPr="00C85AF6"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a5"/>
            </w:pPr>
            <w:r w:rsidRPr="00C85AF6">
              <w:t>Индикаторы компетенций (код и содержание)</w:t>
            </w:r>
          </w:p>
        </w:tc>
      </w:tr>
      <w:tr w:rsidR="00AB0793" w:rsidRPr="00C85AF6" w:rsidTr="00AB079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</w:t>
            </w:r>
            <w:r w:rsidRPr="00C85A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подход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поставленных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задач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AB0793" w:rsidRPr="00C85AF6" w:rsidTr="00AB079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AB0793" w:rsidRPr="00C85AF6" w:rsidTr="00AB079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ИУК1.3 Рассматривает различные варианты </w:t>
            </w:r>
            <w:r w:rsidRPr="00C85AF6">
              <w:rPr>
                <w:sz w:val="24"/>
                <w:szCs w:val="24"/>
              </w:rPr>
              <w:lastRenderedPageBreak/>
              <w:t>решения задачи, оценивает их преимущества и риски.</w:t>
            </w:r>
          </w:p>
        </w:tc>
      </w:tr>
      <w:tr w:rsidR="00AB0793" w:rsidRPr="00C85AF6" w:rsidTr="00AB079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ИУК1.4 </w:t>
            </w:r>
            <w:r w:rsidRPr="00C85AF6">
              <w:rPr>
                <w:spacing w:val="-3"/>
                <w:sz w:val="24"/>
                <w:szCs w:val="24"/>
              </w:rPr>
              <w:t xml:space="preserve">Грамотно, </w:t>
            </w:r>
            <w:r w:rsidRPr="00C85AF6">
              <w:rPr>
                <w:sz w:val="24"/>
                <w:szCs w:val="24"/>
              </w:rPr>
              <w:t xml:space="preserve">логично, </w:t>
            </w:r>
            <w:r w:rsidRPr="00C85AF6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5AF6">
              <w:rPr>
                <w:sz w:val="24"/>
                <w:szCs w:val="24"/>
              </w:rPr>
              <w:t xml:space="preserve">формирует собственные суждения </w:t>
            </w:r>
            <w:proofErr w:type="spellStart"/>
            <w:r w:rsidRPr="00C85AF6">
              <w:rPr>
                <w:sz w:val="24"/>
                <w:szCs w:val="24"/>
              </w:rPr>
              <w:t>иоценки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B0793" w:rsidRPr="00C85AF6" w:rsidTr="00AB0793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tabs>
                <w:tab w:val="left" w:pos="1060"/>
                <w:tab w:val="left" w:pos="2204"/>
                <w:tab w:val="left" w:pos="3840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ИУК3.1 Понимает эффективность использования стратегии сотрудничества для </w:t>
            </w:r>
            <w:r w:rsidRPr="00C85AF6">
              <w:rPr>
                <w:spacing w:val="-1"/>
                <w:sz w:val="24"/>
                <w:szCs w:val="24"/>
              </w:rPr>
              <w:t xml:space="preserve">достижения </w:t>
            </w:r>
            <w:r w:rsidRPr="00C85AF6">
              <w:rPr>
                <w:sz w:val="24"/>
                <w:szCs w:val="24"/>
              </w:rPr>
              <w:t xml:space="preserve">поставленной цели, определяет свою роль </w:t>
            </w:r>
            <w:proofErr w:type="spellStart"/>
            <w:r w:rsidRPr="00C85AF6">
              <w:rPr>
                <w:sz w:val="24"/>
                <w:szCs w:val="24"/>
              </w:rPr>
              <w:t>в</w:t>
            </w:r>
            <w:r w:rsidRPr="00C85AF6">
              <w:rPr>
                <w:spacing w:val="-4"/>
                <w:sz w:val="24"/>
                <w:szCs w:val="24"/>
              </w:rPr>
              <w:t>команде</w:t>
            </w:r>
            <w:proofErr w:type="spellEnd"/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ИУК3.2 Различает особенности поведения разных групп людей, с которыми работает/взаимодействует, учитывает их в своей деятельности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tabs>
                <w:tab w:val="left" w:pos="1096"/>
                <w:tab w:val="left" w:pos="2255"/>
                <w:tab w:val="left" w:pos="3838"/>
                <w:tab w:val="left" w:pos="4743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ИУК3.3 Способен устанавливать разные </w:t>
            </w:r>
            <w:r w:rsidRPr="00C85AF6">
              <w:rPr>
                <w:spacing w:val="-1"/>
                <w:sz w:val="24"/>
                <w:szCs w:val="24"/>
              </w:rPr>
              <w:t xml:space="preserve">виды </w:t>
            </w:r>
            <w:r w:rsidRPr="00C85AF6">
              <w:rPr>
                <w:spacing w:val="-3"/>
                <w:sz w:val="24"/>
                <w:szCs w:val="24"/>
              </w:rPr>
              <w:t xml:space="preserve">коммуникации </w:t>
            </w:r>
            <w:r w:rsidRPr="00C85AF6">
              <w:rPr>
                <w:sz w:val="24"/>
                <w:szCs w:val="24"/>
              </w:rPr>
              <w:t>(учебную, деловую, неформальную и др.)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ИУК3.4 Понимает результаты (последствия) личных действий и планирует последовательность шагов для достижения заданного результата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ИУК3.5 Эффективно взаимодействует с другими членами команды, в </w:t>
            </w:r>
            <w:proofErr w:type="spellStart"/>
            <w:r w:rsidRPr="00C85AF6">
              <w:rPr>
                <w:sz w:val="24"/>
                <w:szCs w:val="24"/>
              </w:rPr>
              <w:t>т.ч</w:t>
            </w:r>
            <w:proofErr w:type="spellEnd"/>
            <w:r w:rsidRPr="00C85AF6">
              <w:rPr>
                <w:sz w:val="24"/>
                <w:szCs w:val="24"/>
              </w:rPr>
              <w:t>. участвует в обмене информацией, знаниями и опытом, и презентации результатов работы команды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ПК-6;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C85AF6">
              <w:rPr>
                <w:spacing w:val="-3"/>
                <w:sz w:val="24"/>
                <w:szCs w:val="24"/>
              </w:rPr>
              <w:t xml:space="preserve">школьников </w:t>
            </w:r>
            <w:r w:rsidRPr="00C85AF6">
              <w:rPr>
                <w:sz w:val="24"/>
                <w:szCs w:val="24"/>
              </w:rPr>
              <w:t>с ОВЗ</w:t>
            </w:r>
            <w:r w:rsidRPr="00C85AF6">
              <w:rPr>
                <w:spacing w:val="-3"/>
                <w:sz w:val="24"/>
                <w:szCs w:val="24"/>
              </w:rPr>
              <w:t>,</w:t>
            </w:r>
          </w:p>
          <w:p w:rsidR="00AB0793" w:rsidRPr="00C85AF6" w:rsidRDefault="00AB0793" w:rsidP="00AB079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мониторинг эффективности учебно-воспитательного и коррекционно-развивающего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ИПК2.2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применять разные </w:t>
            </w:r>
            <w:r w:rsidRPr="00C85AF6">
              <w:rPr>
                <w:spacing w:val="-3"/>
                <w:sz w:val="24"/>
                <w:szCs w:val="24"/>
              </w:rPr>
              <w:t xml:space="preserve">методы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AB0793" w:rsidRPr="00C85AF6" w:rsidRDefault="00AB0793" w:rsidP="00AB0793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оформлять и интерпретировать </w:t>
            </w:r>
            <w:r w:rsidRPr="00C85AF6">
              <w:rPr>
                <w:spacing w:val="-3"/>
                <w:sz w:val="24"/>
                <w:szCs w:val="24"/>
              </w:rPr>
              <w:t xml:space="preserve">результаты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AB0793" w:rsidRPr="00C85AF6" w:rsidRDefault="00AB0793" w:rsidP="00AB0793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использовать </w:t>
            </w:r>
            <w:r w:rsidRPr="00C85AF6">
              <w:rPr>
                <w:spacing w:val="-3"/>
                <w:sz w:val="24"/>
                <w:szCs w:val="24"/>
              </w:rPr>
              <w:t xml:space="preserve">выводы </w:t>
            </w:r>
            <w:r w:rsidRPr="00C85AF6">
              <w:rPr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C85AF6">
              <w:rPr>
                <w:sz w:val="24"/>
                <w:szCs w:val="24"/>
              </w:rPr>
              <w:t>разных групп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AB0793" w:rsidRPr="00C85AF6" w:rsidRDefault="00AB0793" w:rsidP="00AB0793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AB0793" w:rsidRPr="00C85AF6" w:rsidRDefault="00AB0793" w:rsidP="00AB079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ИПК3.2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:rsidR="00AB0793" w:rsidRPr="00C85AF6" w:rsidRDefault="00AB0793" w:rsidP="00AB0793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отбирать и</w:t>
            </w:r>
            <w:r w:rsidRPr="00C85AF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85AF6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85AF6">
              <w:rPr>
                <w:sz w:val="24"/>
                <w:szCs w:val="24"/>
              </w:rPr>
              <w:t xml:space="preserve">для осуществления </w:t>
            </w:r>
            <w:r w:rsidRPr="00C85AF6">
              <w:rPr>
                <w:spacing w:val="-3"/>
                <w:sz w:val="24"/>
                <w:szCs w:val="24"/>
              </w:rPr>
              <w:t>кор</w:t>
            </w:r>
            <w:r w:rsidRPr="00C85AF6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C85AF6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AB0793" w:rsidRPr="00C85AF6" w:rsidRDefault="00AB0793" w:rsidP="00AB079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:rsidR="00AB0793" w:rsidRPr="00C85AF6" w:rsidRDefault="00AB0793" w:rsidP="00AB0793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pacing w:val="-4"/>
                <w:sz w:val="24"/>
                <w:szCs w:val="24"/>
              </w:rPr>
              <w:t xml:space="preserve"> подхода </w:t>
            </w: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AB0793" w:rsidRPr="00C85AF6" w:rsidRDefault="00AB0793" w:rsidP="00AB079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нарушением речи.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:rsidR="00AB0793" w:rsidRPr="00C85AF6" w:rsidRDefault="00AB0793" w:rsidP="00AB0793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ИПК5.2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определять </w:t>
            </w:r>
            <w:r w:rsidRPr="00C85AF6">
              <w:rPr>
                <w:spacing w:val="-4"/>
                <w:sz w:val="24"/>
                <w:szCs w:val="24"/>
              </w:rPr>
              <w:t xml:space="preserve">научную </w:t>
            </w:r>
            <w:r w:rsidRPr="00C85AF6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C85AF6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AB0793" w:rsidRPr="00C85AF6" w:rsidRDefault="00AB0793" w:rsidP="00AB0793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Определять </w:t>
            </w:r>
            <w:r w:rsidRPr="00C85AF6">
              <w:rPr>
                <w:spacing w:val="-3"/>
                <w:sz w:val="24"/>
                <w:szCs w:val="24"/>
              </w:rPr>
              <w:t xml:space="preserve">методы </w:t>
            </w:r>
            <w:r w:rsidRPr="00C85AF6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AB0793" w:rsidRPr="00C85AF6" w:rsidRDefault="00AB0793" w:rsidP="00AB0793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планировать и</w:t>
            </w:r>
            <w:r w:rsidRPr="00C85AF6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:rsidR="00AB0793" w:rsidRPr="00C85AF6" w:rsidRDefault="00AB0793" w:rsidP="00AB0793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AB0793" w:rsidRPr="00C85AF6" w:rsidRDefault="00AB0793" w:rsidP="00AB0793">
            <w:pPr>
              <w:pStyle w:val="TableParagraph"/>
              <w:tabs>
                <w:tab w:val="left" w:pos="1288"/>
                <w:tab w:val="left" w:pos="2917"/>
                <w:tab w:val="left" w:pos="4052"/>
              </w:tabs>
              <w:jc w:val="both"/>
              <w:rPr>
                <w:b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85AF6">
              <w:rPr>
                <w:spacing w:val="-3"/>
                <w:sz w:val="24"/>
                <w:szCs w:val="24"/>
              </w:rPr>
              <w:t xml:space="preserve">научной </w:t>
            </w:r>
            <w:r w:rsidRPr="00C85AF6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85AF6">
              <w:rPr>
                <w:spacing w:val="-3"/>
                <w:sz w:val="24"/>
                <w:szCs w:val="24"/>
              </w:rPr>
              <w:t xml:space="preserve">научный </w:t>
            </w:r>
            <w:r w:rsidRPr="00C85AF6">
              <w:rPr>
                <w:sz w:val="24"/>
                <w:szCs w:val="24"/>
              </w:rPr>
              <w:t>текст.</w:t>
            </w:r>
          </w:p>
        </w:tc>
      </w:tr>
      <w:tr w:rsidR="00AB0793" w:rsidRPr="00C85AF6" w:rsidTr="00AB0793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B0793" w:rsidRPr="00C85AF6" w:rsidRDefault="00AB0793" w:rsidP="00AB079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0793" w:rsidRPr="00C85AF6" w:rsidRDefault="00AB0793" w:rsidP="00AB0793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:rsidR="00AB0793" w:rsidRPr="00C85AF6" w:rsidRDefault="00AB0793" w:rsidP="00AB0793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AB0793" w:rsidRPr="00C85AF6" w:rsidRDefault="00AB0793" w:rsidP="00AB0793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AB0793" w:rsidRPr="00C85AF6" w:rsidRDefault="00AB0793" w:rsidP="00AB0793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AB0793" w:rsidRPr="00C85AF6" w:rsidRDefault="00AB0793" w:rsidP="00AB0793">
            <w:pPr>
              <w:pStyle w:val="TableParagraph"/>
              <w:tabs>
                <w:tab w:val="left" w:pos="1288"/>
                <w:tab w:val="left" w:pos="2917"/>
                <w:tab w:val="left" w:pos="4052"/>
              </w:tabs>
              <w:jc w:val="both"/>
              <w:rPr>
                <w:b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данных.</w:t>
            </w:r>
          </w:p>
        </w:tc>
      </w:tr>
    </w:tbl>
    <w:p w:rsidR="00AB0793" w:rsidRPr="00C85AF6" w:rsidRDefault="00AB0793" w:rsidP="00AB079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B0793" w:rsidRPr="00C85AF6" w:rsidRDefault="00AB0793" w:rsidP="00AB0793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C85A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дисциплины: </w:t>
      </w:r>
      <w:r w:rsidRPr="00C85AF6">
        <w:rPr>
          <w:rFonts w:ascii="Times New Roman" w:hAnsi="Times New Roman" w:cs="Times New Roman"/>
          <w:color w:val="000000"/>
          <w:sz w:val="24"/>
          <w:szCs w:val="24"/>
        </w:rPr>
        <w:t>сформировать у студентов систему научных знаний о психофизических, личностных особенностях детей и взрослых с речевой патологией. Сформировать систему научных знаний о выявлении психофизических, личностных особенностей детей и взрослых с речевой патологией на основе теоретических и методических положений специальной педагогики, специальной психологии, как методологической, методической основ организации специальных образовательных условий, направлений психолого-педагогической помощи и профессиональных компетенций, необходимых в профессиональной деятельности логопеда.</w:t>
      </w:r>
    </w:p>
    <w:p w:rsidR="00AB0793" w:rsidRPr="00C85AF6" w:rsidRDefault="00AB0793" w:rsidP="00AB0793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Сформировать у студентов систему научных знаний психологических, нейропсихологических, и психолингвистических концепций анализа психологических особенностей лиц с речевой патологией;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2. Обеспечить овладение обучающимися готовности к выявлению проблем, препятствующих обучению, воспитанию, интеграции, социальной адаптации лиц с нарушениями речевого развития и готовности к определению оптимальной стратегии развития, воспитания, обучения и интеграции лиц с нарушениями речевого развития средствами семьи на разных возрастных этапах.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 xml:space="preserve">3. Обеспечить систематизацию усвоения знаний о состоянии психических функций при речевых нарушениях, закономерностях психического развития лиц с речевыми нарушениями, теоретических основ методологии и практики изучения структуры речевого дефекта у лиц с нарушениями речевого развития, использования методов дифференциальной диагностики и определения оптимальных путей психологической коррекции, создания условий воспитания, обучения, социализации и интеграции. </w:t>
      </w:r>
      <w:r w:rsidRPr="00C85AF6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>.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4. Углубить и расширить представления об психологических аспектах работы логопеда по выявлению, профилактике, минимизации и преодолению недостатков в развитии лиц с нарушениями речевого развития как части комплексного подхода в решении проблем их социализации, интеграции.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5. Углубить и расширить представления обучающихся о 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 xml:space="preserve"> условиях, как значимой составляющей организационной основы специальных образовательных условий для лиц с нарушениями речевого развития в образовательных организациях, в организациях, осуществляющих образовательную деятельность, в дополнительном образовании.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6. Рассмотреть принципы, специфику 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 xml:space="preserve"> работы с лицами с нарушениями речевого развития, как части логопедической работы.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C85A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AB0793" w:rsidRPr="00C85AF6" w:rsidTr="00AB0793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AB0793" w:rsidRPr="00C85AF6" w:rsidRDefault="00AB0793" w:rsidP="00AB0793">
            <w:pPr>
              <w:pStyle w:val="a5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AB0793" w:rsidRPr="00C85AF6" w:rsidRDefault="00AB0793" w:rsidP="00AB0793">
            <w:pPr>
              <w:pStyle w:val="a5"/>
              <w:ind w:hanging="3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AB0793" w:rsidRPr="00C85AF6" w:rsidTr="00AB0793">
        <w:trPr>
          <w:trHeight w:val="239"/>
        </w:trPr>
        <w:tc>
          <w:tcPr>
            <w:tcW w:w="6525" w:type="dxa"/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AB0793" w:rsidRPr="00C85AF6" w:rsidTr="00AB0793">
        <w:tc>
          <w:tcPr>
            <w:tcW w:w="6525" w:type="dxa"/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AB0793" w:rsidRPr="00C85AF6" w:rsidRDefault="00AB0793" w:rsidP="00AB0793">
            <w:pPr>
              <w:pStyle w:val="a5"/>
              <w:snapToGrid w:val="0"/>
              <w:ind w:hanging="3"/>
              <w:jc w:val="center"/>
            </w:pPr>
          </w:p>
        </w:tc>
      </w:tr>
      <w:tr w:rsidR="00AB0793" w:rsidRPr="00C85AF6" w:rsidTr="00AB0793">
        <w:tc>
          <w:tcPr>
            <w:tcW w:w="6525" w:type="dxa"/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B0793" w:rsidRPr="00C85AF6" w:rsidRDefault="00AB0793" w:rsidP="00AB0793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AB0793" w:rsidRPr="00C85AF6" w:rsidRDefault="00AB0793" w:rsidP="00AB0793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793" w:rsidRPr="00C85AF6" w:rsidTr="00AB0793">
        <w:tc>
          <w:tcPr>
            <w:tcW w:w="6525" w:type="dxa"/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AB0793" w:rsidRPr="00C85AF6" w:rsidRDefault="00AB0793" w:rsidP="00AB0793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-/24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AB0793" w:rsidRPr="00C85AF6" w:rsidRDefault="00AB0793" w:rsidP="00AB0793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793" w:rsidRPr="00C85AF6" w:rsidTr="00AB0793">
        <w:tc>
          <w:tcPr>
            <w:tcW w:w="6525" w:type="dxa"/>
            <w:shd w:val="clear" w:color="auto" w:fill="E0E0E0"/>
          </w:tcPr>
          <w:p w:rsidR="00AB0793" w:rsidRPr="00C85AF6" w:rsidRDefault="00AB0793" w:rsidP="00AB0793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AB0793" w:rsidRPr="00C85AF6" w:rsidRDefault="00AB0793" w:rsidP="00AB0793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B0793" w:rsidRPr="00C85AF6" w:rsidTr="00AB0793">
        <w:tc>
          <w:tcPr>
            <w:tcW w:w="6525" w:type="dxa"/>
            <w:shd w:val="clear" w:color="auto" w:fill="E0E0E0"/>
          </w:tcPr>
          <w:p w:rsidR="00AB0793" w:rsidRPr="00C85AF6" w:rsidRDefault="00AB0793" w:rsidP="00AB0793">
            <w:pPr>
              <w:pStyle w:val="a5"/>
            </w:pPr>
            <w:r w:rsidRPr="00C85AF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AB0793" w:rsidRPr="00C85AF6" w:rsidRDefault="00AB0793" w:rsidP="00AB0793">
            <w:pPr>
              <w:pStyle w:val="a5"/>
              <w:ind w:hanging="3"/>
              <w:jc w:val="center"/>
            </w:pPr>
            <w:r w:rsidRPr="00C85AF6">
              <w:t>27</w:t>
            </w:r>
          </w:p>
        </w:tc>
      </w:tr>
      <w:tr w:rsidR="00AB0793" w:rsidRPr="00C85AF6" w:rsidTr="00AB0793">
        <w:tc>
          <w:tcPr>
            <w:tcW w:w="6525" w:type="dxa"/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lastRenderedPageBreak/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AB0793" w:rsidRPr="00C85AF6" w:rsidRDefault="00AB0793" w:rsidP="00AB0793">
            <w:pPr>
              <w:pStyle w:val="a5"/>
              <w:ind w:hanging="3"/>
              <w:jc w:val="center"/>
            </w:pPr>
            <w:r w:rsidRPr="00C85AF6">
              <w:t>2,35</w:t>
            </w:r>
          </w:p>
        </w:tc>
      </w:tr>
      <w:tr w:rsidR="00AB0793" w:rsidRPr="00C85AF6" w:rsidTr="00AB0793">
        <w:tc>
          <w:tcPr>
            <w:tcW w:w="6525" w:type="dxa"/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AB0793" w:rsidRPr="00C85AF6" w:rsidRDefault="00AB0793" w:rsidP="00AB0793">
            <w:pPr>
              <w:pStyle w:val="a5"/>
              <w:ind w:hanging="3"/>
              <w:jc w:val="center"/>
            </w:pPr>
            <w:r w:rsidRPr="00C85AF6">
              <w:t>24,65</w:t>
            </w:r>
          </w:p>
        </w:tc>
      </w:tr>
      <w:tr w:rsidR="00AB0793" w:rsidRPr="00C85AF6" w:rsidTr="00AB0793">
        <w:trPr>
          <w:trHeight w:val="173"/>
        </w:trPr>
        <w:tc>
          <w:tcPr>
            <w:tcW w:w="6525" w:type="dxa"/>
            <w:shd w:val="clear" w:color="auto" w:fill="E0E0E0"/>
          </w:tcPr>
          <w:p w:rsidR="00AB0793" w:rsidRPr="00C85AF6" w:rsidRDefault="00AB0793" w:rsidP="00AB0793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AB0793" w:rsidRPr="00C85AF6" w:rsidRDefault="00AB0793" w:rsidP="00AB0793">
            <w:pPr>
              <w:pStyle w:val="a5"/>
              <w:ind w:hanging="3"/>
              <w:jc w:val="center"/>
            </w:pPr>
            <w:r w:rsidRPr="00C85AF6">
              <w:t>108/3</w:t>
            </w:r>
          </w:p>
        </w:tc>
      </w:tr>
    </w:tbl>
    <w:p w:rsidR="00AB0793" w:rsidRPr="00C85AF6" w:rsidRDefault="00AB0793" w:rsidP="00AB0793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AB0793" w:rsidRPr="00C85AF6" w:rsidTr="00AB0793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AB0793" w:rsidRPr="00C85AF6" w:rsidRDefault="00AB0793" w:rsidP="00AB0793">
            <w:pPr>
              <w:pStyle w:val="a5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AB0793" w:rsidRPr="00C85AF6" w:rsidTr="00AB0793">
        <w:trPr>
          <w:trHeight w:val="262"/>
        </w:trPr>
        <w:tc>
          <w:tcPr>
            <w:tcW w:w="6540" w:type="dxa"/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AB0793" w:rsidRPr="00C85AF6" w:rsidTr="00AB0793">
        <w:tc>
          <w:tcPr>
            <w:tcW w:w="6540" w:type="dxa"/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AB0793" w:rsidRPr="00C85AF6" w:rsidRDefault="00AB0793" w:rsidP="00AB0793">
            <w:pPr>
              <w:pStyle w:val="a5"/>
              <w:snapToGrid w:val="0"/>
              <w:jc w:val="center"/>
            </w:pPr>
          </w:p>
        </w:tc>
      </w:tr>
      <w:tr w:rsidR="00AB0793" w:rsidRPr="00C85AF6" w:rsidTr="00AB0793">
        <w:tc>
          <w:tcPr>
            <w:tcW w:w="6540" w:type="dxa"/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793" w:rsidRPr="00C85AF6" w:rsidTr="00AB0793">
        <w:tc>
          <w:tcPr>
            <w:tcW w:w="6540" w:type="dxa"/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793" w:rsidRPr="00C85AF6" w:rsidTr="00AB0793">
        <w:tc>
          <w:tcPr>
            <w:tcW w:w="6540" w:type="dxa"/>
            <w:shd w:val="clear" w:color="auto" w:fill="E0E0E0"/>
          </w:tcPr>
          <w:p w:rsidR="00AB0793" w:rsidRPr="00C85AF6" w:rsidRDefault="00AB0793" w:rsidP="00AB0793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AB0793" w:rsidRPr="00C85AF6" w:rsidRDefault="00AB0793" w:rsidP="00AB07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B0793" w:rsidRPr="00C85AF6" w:rsidTr="00AB0793">
        <w:tc>
          <w:tcPr>
            <w:tcW w:w="6540" w:type="dxa"/>
            <w:shd w:val="clear" w:color="auto" w:fill="D9D9D9"/>
          </w:tcPr>
          <w:p w:rsidR="00AB0793" w:rsidRPr="00C85AF6" w:rsidRDefault="00AB0793" w:rsidP="00AB0793">
            <w:pPr>
              <w:pStyle w:val="a5"/>
            </w:pPr>
            <w:r w:rsidRPr="00C85AF6">
              <w:rPr>
                <w:b/>
              </w:rPr>
              <w:t xml:space="preserve">Вид промежуточной аттестации: 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AB0793" w:rsidRPr="00C85AF6" w:rsidRDefault="00AB0793" w:rsidP="00AB0793">
            <w:pPr>
              <w:pStyle w:val="a5"/>
              <w:jc w:val="center"/>
            </w:pPr>
            <w:r w:rsidRPr="00C85AF6">
              <w:t>-</w:t>
            </w:r>
          </w:p>
        </w:tc>
      </w:tr>
      <w:tr w:rsidR="00AB0793" w:rsidRPr="00C85AF6" w:rsidTr="00AB0793">
        <w:tc>
          <w:tcPr>
            <w:tcW w:w="6540" w:type="dxa"/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AB0793" w:rsidRPr="00C85AF6" w:rsidRDefault="00AB0793" w:rsidP="00AB0793">
            <w:pPr>
              <w:pStyle w:val="a5"/>
              <w:jc w:val="center"/>
            </w:pPr>
            <w:r w:rsidRPr="00C85AF6">
              <w:t>-</w:t>
            </w:r>
          </w:p>
        </w:tc>
      </w:tr>
      <w:tr w:rsidR="00AB0793" w:rsidRPr="00C85AF6" w:rsidTr="00AB0793">
        <w:tc>
          <w:tcPr>
            <w:tcW w:w="6540" w:type="dxa"/>
            <w:shd w:val="clear" w:color="auto" w:fill="auto"/>
          </w:tcPr>
          <w:p w:rsidR="00AB0793" w:rsidRPr="00C85AF6" w:rsidRDefault="00AB0793" w:rsidP="00AB0793">
            <w:pPr>
              <w:pStyle w:val="a5"/>
            </w:pPr>
            <w:r w:rsidRPr="00C85AF6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AB0793" w:rsidRPr="00C85AF6" w:rsidRDefault="00AB0793" w:rsidP="00AB0793">
            <w:pPr>
              <w:pStyle w:val="a5"/>
              <w:jc w:val="center"/>
            </w:pPr>
            <w:r w:rsidRPr="00C85AF6">
              <w:t>-</w:t>
            </w:r>
          </w:p>
        </w:tc>
      </w:tr>
      <w:tr w:rsidR="00AB0793" w:rsidRPr="00C85AF6" w:rsidTr="00AB0793">
        <w:trPr>
          <w:trHeight w:val="306"/>
        </w:trPr>
        <w:tc>
          <w:tcPr>
            <w:tcW w:w="6540" w:type="dxa"/>
            <w:shd w:val="clear" w:color="auto" w:fill="E0E0E0"/>
          </w:tcPr>
          <w:p w:rsidR="00AB0793" w:rsidRPr="00C85AF6" w:rsidRDefault="00AB0793" w:rsidP="00AB0793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AB0793" w:rsidRPr="00C85AF6" w:rsidRDefault="00AB0793" w:rsidP="00AB0793">
            <w:pPr>
              <w:pStyle w:val="a5"/>
              <w:jc w:val="center"/>
            </w:pPr>
            <w:r w:rsidRPr="00C85AF6">
              <w:t>36/1</w:t>
            </w:r>
          </w:p>
        </w:tc>
      </w:tr>
    </w:tbl>
    <w:p w:rsidR="00AB0793" w:rsidRPr="00C85AF6" w:rsidRDefault="00AB0793" w:rsidP="00AB0793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:rsidR="00AB0793" w:rsidRPr="00C85AF6" w:rsidRDefault="00AB0793" w:rsidP="00AB079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>4.СОДЕРЖАНИЕ ДИСЦИПЛИНЫ:</w:t>
      </w:r>
    </w:p>
    <w:p w:rsidR="00AB0793" w:rsidRPr="00C85AF6" w:rsidRDefault="00AB0793" w:rsidP="00AB079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AB0793" w:rsidRPr="00C85AF6" w:rsidRDefault="00AB0793" w:rsidP="00AB0793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AB0793" w:rsidRPr="00C85AF6" w:rsidTr="00AB0793">
        <w:tc>
          <w:tcPr>
            <w:tcW w:w="693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B0793" w:rsidRPr="00C85AF6" w:rsidTr="00AB0793">
        <w:tc>
          <w:tcPr>
            <w:tcW w:w="693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Общие вопросы </w:t>
            </w: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логопсихологии</w:t>
            </w:r>
            <w:proofErr w:type="spellEnd"/>
          </w:p>
        </w:tc>
      </w:tr>
      <w:tr w:rsidR="00AB0793" w:rsidRPr="00C85AF6" w:rsidTr="00AB0793">
        <w:tc>
          <w:tcPr>
            <w:tcW w:w="693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Теоретические основы </w:t>
            </w: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логопсихологии</w:t>
            </w:r>
            <w:proofErr w:type="spellEnd"/>
          </w:p>
        </w:tc>
      </w:tr>
      <w:tr w:rsidR="00AB0793" w:rsidRPr="00C85AF6" w:rsidTr="00AB0793">
        <w:tc>
          <w:tcPr>
            <w:tcW w:w="693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Психологическое изучение детей и взрослых с нарушениями речи</w:t>
            </w:r>
          </w:p>
        </w:tc>
      </w:tr>
      <w:tr w:rsidR="00AB0793" w:rsidRPr="00C85AF6" w:rsidTr="00AB0793">
        <w:tc>
          <w:tcPr>
            <w:tcW w:w="693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AB0793" w:rsidRPr="00C85AF6" w:rsidRDefault="00AB0793" w:rsidP="00AB079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Психолого-логопедическая коррекция нарушений речи</w:t>
            </w:r>
          </w:p>
        </w:tc>
      </w:tr>
    </w:tbl>
    <w:p w:rsidR="00AB0793" w:rsidRPr="00C85AF6" w:rsidRDefault="00AB0793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793" w:rsidRPr="00C85AF6" w:rsidRDefault="00AB0793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0793" w:rsidRPr="00C85AF6" w:rsidRDefault="00AB0793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AB0793" w:rsidRPr="00C85AF6" w:rsidRDefault="00AB0793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AB0793" w:rsidRPr="00C85AF6" w:rsidRDefault="00AB0793" w:rsidP="00AB07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DC" w:rsidRPr="00C85AF6" w:rsidRDefault="00AB0793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081E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МЕХАНИЗМЫ РЕЧЕВОЙ ДЕЯТЕЛЬНОСТИ</w:t>
      </w:r>
    </w:p>
    <w:p w:rsidR="006D0BDC" w:rsidRPr="00C85AF6" w:rsidRDefault="006D0BDC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DC" w:rsidRPr="00C85AF6" w:rsidRDefault="006D0BDC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6D0BDC" w:rsidRPr="00C85AF6" w:rsidRDefault="006D0BDC" w:rsidP="006D0BDC">
      <w:pPr>
        <w:pStyle w:val="a8"/>
        <w:spacing w:line="240" w:lineRule="auto"/>
        <w:ind w:left="0" w:firstLine="709"/>
        <w:rPr>
          <w:color w:val="000000"/>
          <w:sz w:val="24"/>
          <w:szCs w:val="24"/>
        </w:rPr>
      </w:pPr>
      <w:r w:rsidRPr="00C85A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D0BDC" w:rsidRPr="00C85AF6" w:rsidRDefault="006D0BDC" w:rsidP="006D0BDC">
      <w:pPr>
        <w:pStyle w:val="a8"/>
        <w:spacing w:line="240" w:lineRule="auto"/>
        <w:ind w:left="0" w:firstLine="709"/>
        <w:rPr>
          <w:color w:val="auto"/>
          <w:sz w:val="24"/>
          <w:szCs w:val="24"/>
        </w:rPr>
      </w:pPr>
      <w:r w:rsidRPr="00C85AF6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D0BDC" w:rsidRPr="00C85AF6" w:rsidTr="006D0BD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6D0BDC" w:rsidRPr="00C85AF6" w:rsidRDefault="006D0BDC" w:rsidP="006D0BDC">
            <w:pPr>
              <w:pStyle w:val="a5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a5"/>
            </w:pPr>
            <w:r w:rsidRPr="00C85AF6">
              <w:t>Индикаторы компетенций (код и содержание)</w:t>
            </w:r>
          </w:p>
        </w:tc>
      </w:tr>
      <w:tr w:rsidR="006D0BDC" w:rsidRPr="00C85AF6" w:rsidTr="006D0BDC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вырабатывать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</w:tc>
      </w:tr>
      <w:tr w:rsidR="006D0BDC" w:rsidRPr="00C85AF6" w:rsidTr="006D0BDC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ИУК1.2 Находит, критически анализирует и выбирает информацию, необходимую для выработки стратегии действий по разрешению проблемной ситуации </w:t>
            </w:r>
          </w:p>
        </w:tc>
      </w:tr>
      <w:tr w:rsidR="006D0BDC" w:rsidRPr="00C85AF6" w:rsidTr="006D0BDC">
        <w:trPr>
          <w:trHeight w:val="2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</w:tc>
      </w:tr>
      <w:tr w:rsidR="006D0BDC" w:rsidRPr="00C85AF6" w:rsidTr="006D0BDC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 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6D0BDC" w:rsidRPr="00C85AF6" w:rsidTr="006D0BDC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6D0BDC" w:rsidRPr="00C85AF6" w:rsidTr="006D0BDC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C85AF6">
              <w:t>дизонтогенеза</w:t>
            </w:r>
            <w:proofErr w:type="spellEnd"/>
            <w:r w:rsidRPr="00C85AF6">
              <w:t xml:space="preserve">; 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6D0BDC" w:rsidRPr="00C85AF6" w:rsidTr="006D0BDC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ресурсов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реабилитанта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реабилитации в интересах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реабилитанта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BDC" w:rsidRPr="00C85AF6" w:rsidTr="006D0BDC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 3.3 Владеет: содержанием, методами, технологией проведения психолого-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педагогическогообследования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реабилитантов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6D0BDC" w:rsidRPr="00C85AF6" w:rsidTr="006D0BDC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6"/>
              <w:spacing w:before="0" w:beforeAutospacing="0" w:after="0" w:afterAutospacing="0"/>
              <w:jc w:val="both"/>
            </w:pPr>
            <w:r w:rsidRPr="00C85AF6">
              <w:t>Способен осуществлять мониторинг эффективности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 5.1. Знает: структуру и содержание АООП общего образования обучающихся с ОВЗ; содержание, формы, методы, приемы и средства организации образовательного, коррекционно-развивающего процесса, его специфику </w:t>
            </w:r>
          </w:p>
        </w:tc>
      </w:tr>
      <w:tr w:rsidR="006D0BDC" w:rsidRPr="00C85AF6" w:rsidTr="006D0BDC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 5.2. Умеет: разрабатывать программу мониторинга эффективности образовательного процесса; отбирать методы диагностики с учетом особенностей развития обучающихся с ОВЗ; интерпретировать результаты, делать выводы, формулировать рекомендации</w:t>
            </w:r>
          </w:p>
        </w:tc>
      </w:tr>
      <w:tr w:rsidR="006D0BDC" w:rsidRPr="00C85AF6" w:rsidTr="006D0BDC">
        <w:trPr>
          <w:trHeight w:val="169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ИПК 5.3 Владеет: содержанием, методами, технологией проведения мониторинга эффективности образовательного процесса; 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:rsidR="006D0BDC" w:rsidRPr="00C85AF6" w:rsidRDefault="006D0BDC" w:rsidP="006D0BDC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D0BDC" w:rsidRPr="00C85AF6" w:rsidRDefault="006D0BDC" w:rsidP="006D0B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0BDC" w:rsidRPr="00C85AF6" w:rsidRDefault="006D0BDC" w:rsidP="006D0BDC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r w:rsidRPr="00C85AF6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</w:p>
    <w:p w:rsidR="006D0BDC" w:rsidRPr="00C85AF6" w:rsidRDefault="006D0BDC" w:rsidP="006D0BDC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дисциплины сформировать у студентов систему научных представлений о мозговых механизмах психической деятельности и её связи с отдельными системами головного мозга, что необходимо для диагностики речевых расстройств и понимания их патогенеза.</w:t>
      </w:r>
    </w:p>
    <w:p w:rsidR="006D0BDC" w:rsidRPr="00C85AF6" w:rsidRDefault="006D0BDC" w:rsidP="006D0BDC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6D0BDC" w:rsidRPr="00C85AF6" w:rsidRDefault="006D0BDC" w:rsidP="006D0BDC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en-US"/>
        </w:rPr>
        <w:t>- ознакомить студентов с современными научными представлениями о соотношении языка и речи, о психофизиологических, психологических, нейропсихологических, психолингвистических механизмах процессов восприятия и порождения речи;</w:t>
      </w:r>
    </w:p>
    <w:p w:rsidR="006D0BDC" w:rsidRPr="00C85AF6" w:rsidRDefault="006D0BDC" w:rsidP="006D0BDC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en-US"/>
        </w:rPr>
        <w:t>- сформировать умения практического использования психологических, лингвистических и психолингвистических методов диагностики нарушений речи;</w:t>
      </w:r>
    </w:p>
    <w:p w:rsidR="006D0BDC" w:rsidRPr="00C85AF6" w:rsidRDefault="006D0BDC" w:rsidP="006D0BDC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en-US"/>
        </w:rPr>
        <w:t>- познакомить студентов с психолингвистическим подходом к коррекции нарушений речи у детей и взрослых.</w:t>
      </w:r>
    </w:p>
    <w:p w:rsidR="006D0BDC" w:rsidRPr="00C85AF6" w:rsidRDefault="006D0BDC" w:rsidP="006D0BDC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BDC" w:rsidRPr="00C85AF6" w:rsidRDefault="006D0BDC" w:rsidP="006D0B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6D0BDC" w:rsidRPr="00C85AF6" w:rsidRDefault="006D0BDC" w:rsidP="006D0BD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85A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D0BDC" w:rsidRPr="00C85AF6" w:rsidRDefault="006D0BDC" w:rsidP="006D0BDC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BDC" w:rsidRPr="00C85AF6" w:rsidRDefault="006D0BDC" w:rsidP="006D0BDC">
      <w:pPr>
        <w:spacing w:line="240" w:lineRule="auto"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57"/>
        <w:gridCol w:w="1588"/>
        <w:gridCol w:w="20"/>
      </w:tblGrid>
      <w:tr w:rsidR="006D0BDC" w:rsidRPr="00C85AF6" w:rsidTr="006D0BDC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i/>
                <w:iCs/>
                <w:lang w:eastAsia="en-US"/>
              </w:rPr>
            </w:pPr>
            <w:r w:rsidRPr="00C85AF6">
              <w:rPr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 xml:space="preserve">Трудоемкость в </w:t>
            </w:r>
            <w:proofErr w:type="spellStart"/>
            <w:r w:rsidRPr="00C85AF6">
              <w:rPr>
                <w:lang w:eastAsia="en-US"/>
              </w:rPr>
              <w:t>акад.час</w:t>
            </w:r>
            <w:proofErr w:type="spellEnd"/>
          </w:p>
        </w:tc>
      </w:tr>
      <w:tr w:rsidR="006D0BDC" w:rsidRPr="00C85AF6" w:rsidTr="006D0BDC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6D0BDC" w:rsidRPr="00C85AF6" w:rsidRDefault="006D0BDC" w:rsidP="006D0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6D0BDC" w:rsidRPr="00C85AF6" w:rsidRDefault="006D0BDC" w:rsidP="006D0BDC">
            <w:pPr>
              <w:pStyle w:val="a5"/>
              <w:snapToGrid w:val="0"/>
              <w:rPr>
                <w:lang w:eastAsia="en-US"/>
              </w:rPr>
            </w:pP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Лекции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6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6D0BDC" w:rsidRPr="00C85AF6" w:rsidRDefault="006D0BDC" w:rsidP="006D0BDC">
            <w:pPr>
              <w:pStyle w:val="a5"/>
              <w:jc w:val="center"/>
              <w:rPr>
                <w:lang w:eastAsia="en-US"/>
              </w:rPr>
            </w:pPr>
            <w:r w:rsidRPr="00C85AF6">
              <w:t>27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6D0BDC" w:rsidRPr="00C85AF6" w:rsidRDefault="006D0BDC" w:rsidP="006D0BDC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2,35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6D0BDC" w:rsidRPr="00C85AF6" w:rsidRDefault="006D0BDC" w:rsidP="006D0BDC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24,65</w:t>
            </w:r>
          </w:p>
        </w:tc>
      </w:tr>
      <w:tr w:rsidR="006D0BDC" w:rsidRPr="00C85AF6" w:rsidTr="006D0BDC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  <w:lang w:eastAsia="en-US"/>
              </w:rPr>
              <w:t>з.е</w:t>
            </w:r>
            <w:proofErr w:type="spellEnd"/>
            <w:r w:rsidRPr="00C85AF6">
              <w:rPr>
                <w:b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pStyle w:val="a5"/>
              <w:jc w:val="center"/>
              <w:rPr>
                <w:lang w:eastAsia="en-US"/>
              </w:rPr>
            </w:pPr>
            <w:r w:rsidRPr="00C85AF6">
              <w:rPr>
                <w:lang w:eastAsia="en-US"/>
              </w:rPr>
              <w:t>72/2</w:t>
            </w:r>
          </w:p>
        </w:tc>
      </w:tr>
    </w:tbl>
    <w:p w:rsidR="006D0BDC" w:rsidRPr="00C85AF6" w:rsidRDefault="006D0BDC" w:rsidP="006D0BDC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6D0BDC" w:rsidRPr="00C85AF6" w:rsidRDefault="006D0BDC" w:rsidP="006D0BDC">
      <w:pPr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85AF6">
        <w:rPr>
          <w:rFonts w:ascii="Times New Roman" w:hAnsi="Times New Roman" w:cs="Times New Roman"/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297"/>
        <w:gridCol w:w="1548"/>
        <w:gridCol w:w="20"/>
      </w:tblGrid>
      <w:tr w:rsidR="006D0BDC" w:rsidRPr="00C85AF6" w:rsidTr="006D0BDC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i/>
                <w:iCs/>
                <w:lang w:eastAsia="en-US"/>
              </w:rPr>
            </w:pPr>
            <w:r w:rsidRPr="00C85AF6">
              <w:rPr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 xml:space="preserve">Трудоемкость в </w:t>
            </w:r>
            <w:proofErr w:type="spellStart"/>
            <w:r w:rsidRPr="00C85AF6">
              <w:rPr>
                <w:lang w:eastAsia="en-US"/>
              </w:rPr>
              <w:t>акад.час</w:t>
            </w:r>
            <w:proofErr w:type="spellEnd"/>
          </w:p>
        </w:tc>
      </w:tr>
      <w:tr w:rsidR="006D0BDC" w:rsidRPr="00C85AF6" w:rsidTr="006D0BDC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6D0BDC" w:rsidRPr="00C85AF6" w:rsidRDefault="006D0BDC" w:rsidP="006D0BDC">
            <w:pPr>
              <w:pStyle w:val="a5"/>
              <w:snapToGrid w:val="0"/>
              <w:rPr>
                <w:lang w:eastAsia="en-US"/>
              </w:rPr>
            </w:pP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-/2</w:t>
            </w:r>
          </w:p>
        </w:tc>
        <w:tc>
          <w:tcPr>
            <w:tcW w:w="15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59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9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6D0BDC" w:rsidRPr="00C85AF6" w:rsidRDefault="006D0BDC" w:rsidP="006D0BDC">
            <w:pPr>
              <w:pStyle w:val="a5"/>
              <w:jc w:val="center"/>
            </w:pPr>
            <w:r w:rsidRPr="00C85AF6">
              <w:t>2,35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6D0BDC" w:rsidRPr="00C85AF6" w:rsidRDefault="006D0BDC" w:rsidP="006D0BDC">
            <w:pPr>
              <w:pStyle w:val="a5"/>
              <w:jc w:val="center"/>
            </w:pPr>
            <w:r w:rsidRPr="00C85AF6">
              <w:t>6,65</w:t>
            </w:r>
          </w:p>
        </w:tc>
      </w:tr>
      <w:tr w:rsidR="006D0BDC" w:rsidRPr="00C85AF6" w:rsidTr="006D0BDC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pStyle w:val="a5"/>
              <w:rPr>
                <w:lang w:eastAsia="en-US"/>
              </w:rPr>
            </w:pPr>
            <w:r w:rsidRPr="00C85AF6">
              <w:rPr>
                <w:b/>
                <w:lang w:eastAsia="en-US"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  <w:lang w:eastAsia="en-US"/>
              </w:rPr>
              <w:t>з.е</w:t>
            </w:r>
            <w:proofErr w:type="spellEnd"/>
            <w:r w:rsidRPr="00C85AF6">
              <w:rPr>
                <w:b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6D0BDC" w:rsidRPr="00C85AF6" w:rsidRDefault="006D0BDC" w:rsidP="006D0B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72/2</w:t>
            </w:r>
          </w:p>
        </w:tc>
      </w:tr>
    </w:tbl>
    <w:p w:rsidR="006D0BDC" w:rsidRPr="00C85AF6" w:rsidRDefault="006D0BDC" w:rsidP="006D0BDC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0BDC" w:rsidRPr="00C85AF6" w:rsidRDefault="006D0BDC" w:rsidP="006D0BDC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>4.СОДЕРЖАНИЕ ДИСЦИПЛИНЫ:</w:t>
      </w:r>
    </w:p>
    <w:p w:rsidR="006D0BDC" w:rsidRPr="00C85AF6" w:rsidRDefault="006D0BDC" w:rsidP="006D0BD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0BDC" w:rsidRPr="00C85AF6" w:rsidRDefault="006D0BDC" w:rsidP="006D0BDC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6D0BDC" w:rsidRPr="00C85AF6" w:rsidRDefault="006D0BDC" w:rsidP="006D0BDC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Комплексное обследование детей с задержками речевого развития (ЗРР)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Основные принципы, методы, цель, задачи и особенности логопедической помощи детям младенческого и раннего возраста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Особенности организации логопедической помощи детям младенческого и раннего возраста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t>Направления логопедической помощи детям младенческого и раннего возраста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t>Комплексный подход к компенсации темповых задержек речевого развития (ЗРР) у детей раннего возраста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t>Основные показатели психической зрелости у детей раннего возраста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t>Раннее выявление отклонений в развитии речи детей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t>Основные принципы, методы, цель, задачи, направления и особенности логопедической помощи детям младенческого и раннего возраста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t>Механизмы экспрессивной речи в психофизиологическом, нейропсихологическом, психологическом, психолингвистическом аспектах</w:t>
            </w:r>
          </w:p>
        </w:tc>
      </w:tr>
    </w:tbl>
    <w:p w:rsidR="00AB0793" w:rsidRPr="00C85AF6" w:rsidRDefault="00AB0793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DC" w:rsidRPr="00C85AF6" w:rsidRDefault="006D0BDC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6D0BDC" w:rsidRPr="00C85AF6" w:rsidRDefault="006D0BDC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6D0BDC" w:rsidRPr="00C85AF6" w:rsidRDefault="006D0BDC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DC" w:rsidRPr="00C85AF6" w:rsidRDefault="006D0BDC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.05. ИНДИВИДУАЛЬНЫЕ И ФРОНТАЛЬНЫЕ ФОРМЫ ЛОГОПЕДИЧЕСКОЙ РАБОТЫ</w:t>
      </w:r>
    </w:p>
    <w:p w:rsidR="006D0BDC" w:rsidRPr="00C85AF6" w:rsidRDefault="006D0BDC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6D0BDC" w:rsidRPr="00C85AF6" w:rsidRDefault="006D0BDC" w:rsidP="006D0BDC">
      <w:pPr>
        <w:pStyle w:val="a8"/>
        <w:spacing w:line="240" w:lineRule="auto"/>
        <w:ind w:left="0" w:firstLine="709"/>
        <w:rPr>
          <w:sz w:val="24"/>
          <w:szCs w:val="24"/>
        </w:rPr>
      </w:pPr>
      <w:r w:rsidRPr="00C85AF6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D0BDC" w:rsidRPr="00C85AF6" w:rsidRDefault="006D0BDC" w:rsidP="006D0BDC">
      <w:pPr>
        <w:pStyle w:val="a8"/>
        <w:spacing w:line="240" w:lineRule="auto"/>
        <w:ind w:left="0" w:firstLine="709"/>
        <w:rPr>
          <w:sz w:val="24"/>
          <w:szCs w:val="24"/>
        </w:rPr>
      </w:pPr>
      <w:r w:rsidRPr="00C85AF6">
        <w:rPr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D0BDC" w:rsidRPr="00C85AF6" w:rsidTr="006D0BD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6D0BDC" w:rsidRPr="00C85AF6" w:rsidRDefault="006D0BDC" w:rsidP="006D0BDC">
            <w:pPr>
              <w:pStyle w:val="a5"/>
              <w:jc w:val="both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Индикаторы компетенций (код и содержание)</w:t>
            </w:r>
          </w:p>
        </w:tc>
      </w:tr>
      <w:tr w:rsidR="006D0BDC" w:rsidRPr="00C85AF6" w:rsidTr="006D0BDC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6D0BDC" w:rsidRPr="00C85AF6" w:rsidTr="006D0BDC">
        <w:trPr>
          <w:trHeight w:val="2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6D0BDC" w:rsidRPr="00C85AF6" w:rsidTr="006D0BDC">
        <w:trPr>
          <w:trHeight w:val="2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6D0BDC" w:rsidRPr="00C85AF6" w:rsidTr="006D0BDC">
        <w:trPr>
          <w:trHeight w:val="30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ИУК1.4 </w:t>
            </w:r>
            <w:r w:rsidRPr="00C85AF6">
              <w:rPr>
                <w:spacing w:val="-3"/>
                <w:sz w:val="24"/>
                <w:szCs w:val="24"/>
              </w:rPr>
              <w:t xml:space="preserve">Грамотно, </w:t>
            </w:r>
            <w:r w:rsidRPr="00C85AF6">
              <w:rPr>
                <w:sz w:val="24"/>
                <w:szCs w:val="24"/>
              </w:rPr>
              <w:t xml:space="preserve">логично, </w:t>
            </w:r>
            <w:r w:rsidRPr="00C85AF6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5AF6">
              <w:rPr>
                <w:sz w:val="24"/>
                <w:szCs w:val="24"/>
              </w:rPr>
              <w:t xml:space="preserve">формирует собственные суждения </w:t>
            </w:r>
            <w:proofErr w:type="spellStart"/>
            <w:r w:rsidRPr="00C85AF6">
              <w:rPr>
                <w:sz w:val="24"/>
                <w:szCs w:val="24"/>
              </w:rPr>
              <w:t>иоценки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6D0BDC" w:rsidRPr="00C85AF6" w:rsidTr="006D0BDC">
        <w:trPr>
          <w:trHeight w:val="23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6D0BDC" w:rsidRPr="00C85AF6" w:rsidTr="006D0BDC">
        <w:trPr>
          <w:trHeight w:val="523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6D0BDC" w:rsidRPr="00C85AF6" w:rsidTr="006D0BDC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6D0BDC" w:rsidRPr="00C85AF6" w:rsidTr="006D0BDC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ИУК2.3 Качественно решает конкретные </w:t>
            </w:r>
            <w:r w:rsidRPr="00C85AF6">
              <w:rPr>
                <w:spacing w:val="-3"/>
                <w:sz w:val="24"/>
                <w:szCs w:val="24"/>
              </w:rPr>
              <w:t xml:space="preserve">задачи </w:t>
            </w:r>
            <w:r w:rsidRPr="00C85AF6">
              <w:rPr>
                <w:sz w:val="24"/>
                <w:szCs w:val="24"/>
              </w:rPr>
              <w:t>(исследования, проекта, деятельности) за установленное время</w:t>
            </w:r>
          </w:p>
        </w:tc>
      </w:tr>
      <w:tr w:rsidR="006D0BDC" w:rsidRPr="00C85AF6" w:rsidTr="006D0BDC">
        <w:trPr>
          <w:trHeight w:val="56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6D0BDC" w:rsidRPr="00C85AF6" w:rsidTr="006D0BDC">
        <w:trPr>
          <w:trHeight w:val="56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lastRenderedPageBreak/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C85AF6">
              <w:rPr>
                <w:spacing w:val="-3"/>
                <w:sz w:val="24"/>
                <w:szCs w:val="24"/>
              </w:rPr>
              <w:t xml:space="preserve">школьников </w:t>
            </w:r>
            <w:r w:rsidRPr="00C85AF6">
              <w:rPr>
                <w:sz w:val="24"/>
                <w:szCs w:val="24"/>
              </w:rPr>
              <w:t>с ОВЗ</w:t>
            </w:r>
            <w:r w:rsidRPr="00C85AF6">
              <w:rPr>
                <w:spacing w:val="-3"/>
                <w:sz w:val="24"/>
                <w:szCs w:val="24"/>
              </w:rPr>
              <w:t>,</w:t>
            </w:r>
          </w:p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6D0BDC" w:rsidRPr="00C85AF6" w:rsidTr="006D0BDC">
        <w:trPr>
          <w:trHeight w:val="6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6D0BDC" w:rsidRPr="00C85AF6" w:rsidTr="006D0BDC">
        <w:trPr>
          <w:trHeight w:val="12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  <w:tr w:rsidR="006D0BDC" w:rsidRPr="00C85AF6" w:rsidTr="006D0BDC">
        <w:trPr>
          <w:trHeight w:val="3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C85AF6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505"/>
                <w:tab w:val="left" w:pos="2937"/>
                <w:tab w:val="left" w:pos="403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6D0BDC" w:rsidRPr="00C85AF6" w:rsidTr="006D0BDC">
        <w:trPr>
          <w:trHeight w:val="3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ИПК1.2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отбирать </w:t>
            </w:r>
            <w:r w:rsidRPr="00C85AF6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85AF6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C85AF6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6D0BDC" w:rsidRPr="00C85AF6" w:rsidTr="006D0BDC">
        <w:trPr>
          <w:trHeight w:val="37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ИПК1.3 Владеет: методами отбора </w:t>
            </w:r>
            <w:r w:rsidRPr="00C85AF6">
              <w:rPr>
                <w:spacing w:val="-5"/>
                <w:sz w:val="24"/>
                <w:szCs w:val="24"/>
              </w:rPr>
              <w:t>необхо</w:t>
            </w:r>
            <w:r w:rsidRPr="00C85AF6">
              <w:rPr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6D0BDC" w:rsidRPr="00C85AF6" w:rsidTr="006D0BDC">
        <w:trPr>
          <w:trHeight w:val="67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Способен дифференцированно использовать в коррекционно-развивающем</w:t>
            </w:r>
          </w:p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C85AF6">
              <w:rPr>
                <w:sz w:val="24"/>
                <w:szCs w:val="24"/>
              </w:rPr>
              <w:t>разных групп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требования к содержанию и организации коррекционно-развивающего процесса, </w:t>
            </w:r>
            <w:r w:rsidRPr="00C85AF6">
              <w:rPr>
                <w:sz w:val="24"/>
                <w:szCs w:val="24"/>
              </w:rPr>
              <w:lastRenderedPageBreak/>
              <w:t>ориентированного на обучающихся с нарушением речи;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6D0BDC" w:rsidRPr="00C85AF6" w:rsidTr="006D0BDC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ИПК3.2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отбирать и</w:t>
            </w:r>
            <w:r w:rsidRPr="00C85AF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85AF6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85AF6">
              <w:rPr>
                <w:sz w:val="24"/>
                <w:szCs w:val="24"/>
              </w:rPr>
              <w:t xml:space="preserve">для осуществления </w:t>
            </w:r>
            <w:r w:rsidRPr="00C85AF6">
              <w:rPr>
                <w:spacing w:val="-3"/>
                <w:sz w:val="24"/>
                <w:szCs w:val="24"/>
              </w:rPr>
              <w:t>кор</w:t>
            </w:r>
            <w:r w:rsidRPr="00C85AF6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C85AF6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6D0BDC" w:rsidRPr="00C85AF6" w:rsidTr="006D0BDC">
        <w:trPr>
          <w:trHeight w:val="8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pacing w:val="-4"/>
                <w:sz w:val="24"/>
                <w:szCs w:val="24"/>
              </w:rPr>
              <w:t xml:space="preserve"> подхода </w:t>
            </w: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6D0BDC" w:rsidRPr="00C85AF6" w:rsidTr="006D0BDC">
        <w:trPr>
          <w:trHeight w:val="49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коррекционо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:rsidR="006D0BDC" w:rsidRPr="00C85AF6" w:rsidRDefault="006D0BDC" w:rsidP="006D0BDC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6D0BDC" w:rsidRPr="00C85AF6" w:rsidRDefault="006D0BDC" w:rsidP="006D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6D0BDC" w:rsidRPr="00C85AF6" w:rsidTr="006D0BDC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ИПК5.2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определять </w:t>
            </w:r>
            <w:r w:rsidRPr="00C85AF6">
              <w:rPr>
                <w:spacing w:val="-4"/>
                <w:sz w:val="24"/>
                <w:szCs w:val="24"/>
              </w:rPr>
              <w:t xml:space="preserve">научную </w:t>
            </w:r>
            <w:r w:rsidRPr="00C85AF6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C85AF6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Определять </w:t>
            </w:r>
            <w:r w:rsidRPr="00C85AF6">
              <w:rPr>
                <w:spacing w:val="-3"/>
                <w:sz w:val="24"/>
                <w:szCs w:val="24"/>
              </w:rPr>
              <w:t xml:space="preserve">методы </w:t>
            </w:r>
            <w:r w:rsidRPr="00C85AF6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планировать и</w:t>
            </w:r>
            <w:r w:rsidRPr="00C85AF6">
              <w:rPr>
                <w:sz w:val="24"/>
                <w:szCs w:val="24"/>
              </w:rPr>
              <w:tab/>
              <w:t>проводить экспериментальное исследование;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288"/>
                <w:tab w:val="left" w:pos="2917"/>
                <w:tab w:val="left" w:pos="4052"/>
              </w:tabs>
              <w:jc w:val="both"/>
              <w:rPr>
                <w:b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85AF6">
              <w:rPr>
                <w:spacing w:val="-3"/>
                <w:sz w:val="24"/>
                <w:szCs w:val="24"/>
              </w:rPr>
              <w:t xml:space="preserve">научной </w:t>
            </w:r>
            <w:r w:rsidRPr="00C85AF6">
              <w:rPr>
                <w:sz w:val="24"/>
                <w:szCs w:val="24"/>
              </w:rPr>
              <w:t xml:space="preserve">проблемы в </w:t>
            </w:r>
            <w:r w:rsidRPr="00C85AF6">
              <w:rPr>
                <w:sz w:val="24"/>
                <w:szCs w:val="24"/>
              </w:rPr>
              <w:lastRenderedPageBreak/>
              <w:t xml:space="preserve">соответствии с предъявляемыми требованиями создавать и оформлять </w:t>
            </w:r>
            <w:r w:rsidRPr="00C85AF6">
              <w:rPr>
                <w:spacing w:val="-3"/>
                <w:sz w:val="24"/>
                <w:szCs w:val="24"/>
              </w:rPr>
              <w:t xml:space="preserve">научный </w:t>
            </w:r>
            <w:r w:rsidRPr="00C85AF6">
              <w:rPr>
                <w:sz w:val="24"/>
                <w:szCs w:val="24"/>
              </w:rPr>
              <w:t>текст.</w:t>
            </w:r>
          </w:p>
        </w:tc>
      </w:tr>
      <w:tr w:rsidR="006D0BDC" w:rsidRPr="00C85AF6" w:rsidTr="006D0BDC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ИПК5.3 Владеет: начальными навыками теоретического и экспериментального исследования научной проблемы;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данных.</w:t>
            </w:r>
          </w:p>
        </w:tc>
      </w:tr>
    </w:tbl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D0BDC" w:rsidRPr="00C85AF6" w:rsidRDefault="006D0BDC" w:rsidP="006D0B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Цель преподавания </w:t>
      </w:r>
      <w:proofErr w:type="spellStart"/>
      <w:proofErr w:type="gramStart"/>
      <w:r w:rsidRPr="00C85AF6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Pr="00C85AF6">
        <w:rPr>
          <w:rFonts w:ascii="Times New Roman" w:hAnsi="Times New Roman" w:cs="Times New Roman"/>
          <w:bCs/>
          <w:sz w:val="24"/>
          <w:szCs w:val="24"/>
        </w:rPr>
        <w:t>Целью</w:t>
      </w:r>
      <w:proofErr w:type="spellEnd"/>
      <w:proofErr w:type="gramEnd"/>
      <w:r w:rsidRPr="00C85AF6">
        <w:rPr>
          <w:rFonts w:ascii="Times New Roman" w:hAnsi="Times New Roman" w:cs="Times New Roman"/>
          <w:bCs/>
          <w:sz w:val="24"/>
          <w:szCs w:val="24"/>
        </w:rPr>
        <w:t xml:space="preserve"> данного курса является формирование у студентов необходимых умений и навыков по воспитанию правильной речи у детей дошкольного возраста с различными видами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</w:rPr>
        <w:t>дизонтогенеза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</w:rPr>
        <w:t xml:space="preserve"> речи в процессе индивидуальной и фронтальной работы с ними.</w:t>
      </w:r>
    </w:p>
    <w:p w:rsidR="006D0BDC" w:rsidRPr="00C85AF6" w:rsidRDefault="006D0BDC" w:rsidP="006D0BD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sz w:val="24"/>
          <w:szCs w:val="24"/>
        </w:rPr>
        <w:t>Задачами освоения дисциплины являются:</w:t>
      </w:r>
    </w:p>
    <w:p w:rsidR="006D0BDC" w:rsidRPr="00C85AF6" w:rsidRDefault="006D0BDC" w:rsidP="006D0BD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-Сформировать у студентов представление об особенностях проведения индивидуальных и фронтальных занятий с детьми, имеющими различные нарушения речи.</w:t>
      </w:r>
    </w:p>
    <w:p w:rsidR="006D0BDC" w:rsidRPr="00C85AF6" w:rsidRDefault="006D0BDC" w:rsidP="006D0BD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-Сформировать представление о педагогических направлениях, методах и приемах индивидуальной и фронтальной работы с дошкольниками.</w:t>
      </w:r>
    </w:p>
    <w:p w:rsidR="006D0BDC" w:rsidRPr="00C85AF6" w:rsidRDefault="006D0BDC" w:rsidP="006D0BD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-Сформировать умения и навыки по развитию фонематического восприятия у детей дошкольного возраста в процессе индивидуальной работы с ними.</w:t>
      </w:r>
    </w:p>
    <w:p w:rsidR="006D0BDC" w:rsidRPr="00C85AF6" w:rsidRDefault="006D0BDC" w:rsidP="006D0BD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 xml:space="preserve">-Сформировать умения и навыки по воспитанию правильного произношения у детей дошкольного возраста в ходе индивидуальных занятий с ними. </w:t>
      </w:r>
    </w:p>
    <w:p w:rsidR="006D0BDC" w:rsidRPr="00C85AF6" w:rsidRDefault="006D0BDC" w:rsidP="006D0BD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-Обучить приемам и методам формирования лексического и грамматического строя речи на фронтальных занятиях с дошкольниками, имеющими расстройства речи.</w:t>
      </w:r>
    </w:p>
    <w:p w:rsidR="006D0BDC" w:rsidRPr="00C85AF6" w:rsidRDefault="006D0BDC" w:rsidP="006D0BD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-Сформировать навыки педагогического взаимодействия с дошкольниками с речевыми расстройствами.</w:t>
      </w:r>
    </w:p>
    <w:p w:rsidR="006D0BDC" w:rsidRPr="00C85AF6" w:rsidRDefault="006D0BDC" w:rsidP="006D0BD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-Сформировать умение взаимодействовать с родителями ребенка с речевой патологией.</w:t>
      </w:r>
    </w:p>
    <w:p w:rsidR="006D0BDC" w:rsidRPr="00C85AF6" w:rsidRDefault="006D0BDC" w:rsidP="006D0BD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F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 ВО.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sz w:val="24"/>
          <w:szCs w:val="24"/>
          <w:lang w:eastAsia="en-US"/>
        </w:rPr>
        <w:t xml:space="preserve">Данная дисциплина реализуется в рамках вариативной части блока Б1 «Дисциплины (модули)» программы </w:t>
      </w:r>
      <w:proofErr w:type="spellStart"/>
      <w:r w:rsidRPr="00C85AF6">
        <w:rPr>
          <w:rFonts w:ascii="Times New Roman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C85AF6">
        <w:rPr>
          <w:rFonts w:ascii="Times New Roman" w:hAnsi="Times New Roman" w:cs="Times New Roman"/>
          <w:sz w:val="24"/>
          <w:szCs w:val="24"/>
          <w:lang w:eastAsia="en-US"/>
        </w:rPr>
        <w:t xml:space="preserve">, определяет направленность (профиль), является обязательной для усвоения обучающимися. 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lastRenderedPageBreak/>
        <w:t>Предшествующими для изучения учебной дисциплины являются дисциплины: «Логопедия», «Общая педагогика», «Психология».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 xml:space="preserve">После изучения </w:t>
      </w:r>
      <w:proofErr w:type="gramStart"/>
      <w:r w:rsidRPr="00C85AF6">
        <w:rPr>
          <w:rFonts w:ascii="Times New Roman" w:hAnsi="Times New Roman" w:cs="Times New Roman"/>
          <w:bCs/>
          <w:sz w:val="24"/>
          <w:szCs w:val="24"/>
        </w:rPr>
        <w:t>дисциплины</w:t>
      </w:r>
      <w:proofErr w:type="gramEnd"/>
      <w:r w:rsidRPr="00C85AF6">
        <w:rPr>
          <w:rFonts w:ascii="Times New Roman" w:hAnsi="Times New Roman" w:cs="Times New Roman"/>
          <w:bCs/>
          <w:sz w:val="24"/>
          <w:szCs w:val="24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составляет 144 зачетных единицы,4 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академическихчаса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>.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6D0BDC" w:rsidRPr="00C85AF6" w:rsidTr="006D0BDC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6D0BDC" w:rsidRPr="00C85AF6" w:rsidRDefault="006D0BDC" w:rsidP="006D0BDC">
            <w:pPr>
              <w:pStyle w:val="a5"/>
              <w:ind w:hanging="3"/>
              <w:jc w:val="both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6D0BDC" w:rsidRPr="00C85AF6" w:rsidTr="006D0BDC">
        <w:trPr>
          <w:trHeight w:val="239"/>
        </w:trPr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D0BDC" w:rsidRPr="00C85AF6" w:rsidRDefault="006D0BDC" w:rsidP="006D0BDC">
            <w:pPr>
              <w:pStyle w:val="a5"/>
              <w:snapToGrid w:val="0"/>
              <w:ind w:hanging="3"/>
              <w:jc w:val="center"/>
            </w:pP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 xml:space="preserve">Лабораторные работы / Практические занятия (в </w:t>
            </w:r>
            <w:proofErr w:type="spellStart"/>
            <w:r w:rsidRPr="00C85AF6">
              <w:t>т.ч</w:t>
            </w:r>
            <w:proofErr w:type="spellEnd"/>
            <w:r w:rsidRPr="00C85AF6">
              <w:t>. зачет, зачет с оценкой)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-/52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6D0BDC" w:rsidRPr="00C85AF6" w:rsidRDefault="006D0BDC" w:rsidP="006D0BDC">
            <w:pPr>
              <w:pStyle w:val="a5"/>
              <w:jc w:val="both"/>
              <w:rPr>
                <w:b/>
              </w:rPr>
            </w:pPr>
            <w:r w:rsidRPr="00C85AF6">
              <w:rPr>
                <w:b/>
              </w:rPr>
              <w:t>Вид промежуточной аттестации (зачет с оценкой):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</w:p>
        </w:tc>
      </w:tr>
      <w:tr w:rsidR="006D0BDC" w:rsidRPr="00C85AF6" w:rsidTr="006D0BDC">
        <w:trPr>
          <w:trHeight w:val="173"/>
        </w:trPr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144/4</w:t>
            </w:r>
          </w:p>
        </w:tc>
      </w:tr>
    </w:tbl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6D0BDC" w:rsidRPr="00C85AF6" w:rsidTr="006D0BDC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6D0BDC" w:rsidRPr="00C85AF6" w:rsidRDefault="006D0BDC" w:rsidP="006D0BDC">
            <w:pPr>
              <w:pStyle w:val="a5"/>
              <w:ind w:hanging="3"/>
              <w:jc w:val="both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6D0BDC" w:rsidRPr="00C85AF6" w:rsidTr="006D0BDC">
        <w:trPr>
          <w:trHeight w:val="239"/>
        </w:trPr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D0BDC" w:rsidRPr="00C85AF6" w:rsidRDefault="006D0BDC" w:rsidP="006D0BDC">
            <w:pPr>
              <w:pStyle w:val="a5"/>
              <w:snapToGrid w:val="0"/>
              <w:ind w:hanging="3"/>
              <w:jc w:val="center"/>
            </w:pP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Лабораторные работы / Практические занятия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4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0,25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3,75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6D0BDC" w:rsidRPr="00C85AF6" w:rsidRDefault="006D0BDC" w:rsidP="006D0BDC">
            <w:pPr>
              <w:pStyle w:val="a5"/>
              <w:jc w:val="both"/>
              <w:rPr>
                <w:b/>
              </w:rPr>
            </w:pPr>
            <w:r w:rsidRPr="00C85AF6">
              <w:rPr>
                <w:b/>
              </w:rPr>
              <w:t>Вид промежуточной аттестации (зачет с оценкой):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4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0,25</w:t>
            </w:r>
          </w:p>
        </w:tc>
      </w:tr>
      <w:tr w:rsidR="006D0BDC" w:rsidRPr="00C85AF6" w:rsidTr="006D0BDC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lastRenderedPageBreak/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3,75</w:t>
            </w:r>
          </w:p>
        </w:tc>
      </w:tr>
      <w:tr w:rsidR="006D0BDC" w:rsidRPr="00C85AF6" w:rsidTr="006D0BDC">
        <w:trPr>
          <w:trHeight w:val="173"/>
        </w:trPr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144/4</w:t>
            </w:r>
          </w:p>
        </w:tc>
      </w:tr>
    </w:tbl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F6">
        <w:rPr>
          <w:rFonts w:ascii="Times New Roman" w:hAnsi="Times New Roman" w:cs="Times New Roman"/>
          <w:b/>
          <w:sz w:val="24"/>
          <w:szCs w:val="24"/>
        </w:rPr>
        <w:t>4.1. Содержание разделов и тем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Система логопедической помощи в Российской Федерации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Логопедическая работа в системе образования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Организация индивидуальной и фронтальной работы в ДОУ с детьми с нарушениями речи. Документация логопеда.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Адаптированные основные образовательные программы (</w:t>
            </w:r>
            <w:proofErr w:type="gramStart"/>
            <w:r w:rsidRPr="00C85AF6">
              <w:rPr>
                <w:bCs/>
                <w:color w:val="000000"/>
                <w:sz w:val="24"/>
                <w:szCs w:val="24"/>
              </w:rPr>
              <w:t>АООП)  для</w:t>
            </w:r>
            <w:proofErr w:type="gramEnd"/>
            <w:r w:rsidRPr="00C85AF6">
              <w:rPr>
                <w:bCs/>
                <w:color w:val="000000"/>
                <w:sz w:val="24"/>
                <w:szCs w:val="24"/>
              </w:rPr>
              <w:t xml:space="preserve"> дошкольников с нарушениями речи. 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Организация, содержание, методы и приемы психолого-логопедического обследования дошкольников с нарушениями речи. Логопедическое заключение и прогнозирование результатов коррекционно-логопедической работы.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Направления, содержание и методы индивидуальной психолого-логопедической работы с дошкольниками с нарушениями речи.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Организация, этапы, содержание логопедического воздействия по коррекции нарушений звукопроизношения в образовательном процессе. Комплексный и дифференцированный подход в коррекции нарушений звукопроизношения при различных формах речевой патологии.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Организация коррекционно-логопедической работы по формированию  фонематического восприятия и фонематических функций в образовательном процессе Методы и приемы работы над развитием фонематического восприятия и фонематических функций у дошкольников с нарушениями речи.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Методики работы по формированию артикуляционной базы звуков при разных формах речевой патологии у дошкольников. Способы формирования правильного звукопроизношения.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tabs>
                <w:tab w:val="left" w:pos="170"/>
                <w:tab w:val="left" w:pos="170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Формирование практических умений и навыков по воспитанию правильного произношения у детей дошкольного возраста. Методы и приемы работы по постановке, автоматизации и дифференциации различных фонетических групп звуков. Приемы работы по дифференциации твердых и мягких согласных, по устранению нарушений звонкости согласных.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Составление конспектов индивидуальных занятий и их анализ. Планирование индивидуальных занятий для детей дошкольного возраста с различными речевыми нарушениями.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Направления и содержание фронтальной коррекционно-логопедической работы с дошкольниками с нарушениями речи.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Приемы и методы формирования лексического и грамматического строя речи на фронтальных занятиях с дошкольниками, имеющими расстройства речи.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Составление конспектов фронтальных занятий и их анализ. Планирование фронтальных занятий для детей дошкольного возраста с различными речевыми нарушениями.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Формы работы с семьей ребенка. Организация работы с родителями детей, имеющих нарушения речи.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Организация, направления и содержание индивидуальной и фронтальной работы в школе с детьми с нарушениями речи. Документация логопеда.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2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Логопедическая работа в системе здравоохранения</w:t>
            </w:r>
          </w:p>
        </w:tc>
      </w:tr>
    </w:tbl>
    <w:p w:rsidR="006D0BDC" w:rsidRPr="00C85AF6" w:rsidRDefault="006D0BDC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DC" w:rsidRPr="00C85AF6" w:rsidRDefault="006D0BDC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6D0BDC" w:rsidRPr="00C85AF6" w:rsidRDefault="006D0BDC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6D0BDC" w:rsidRPr="00C85AF6" w:rsidRDefault="006D0BDC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DC" w:rsidRPr="00C85AF6" w:rsidRDefault="006D0BDC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.06 ПРАКТИКУМ ПО ЗАИКАНИЮ</w:t>
      </w:r>
    </w:p>
    <w:p w:rsidR="006D0BDC" w:rsidRPr="00C85AF6" w:rsidRDefault="006D0BDC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6D0BDC" w:rsidRPr="00C85AF6" w:rsidRDefault="006D0BDC" w:rsidP="006D0BDC">
      <w:pPr>
        <w:pStyle w:val="a8"/>
        <w:spacing w:line="240" w:lineRule="auto"/>
        <w:ind w:left="0" w:firstLine="709"/>
        <w:rPr>
          <w:sz w:val="24"/>
          <w:szCs w:val="24"/>
        </w:rPr>
      </w:pPr>
      <w:r w:rsidRPr="00C85AF6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6D0BDC" w:rsidRPr="00C85AF6" w:rsidTr="006D0BD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  <w:rPr>
                <w:i/>
                <w:iCs/>
              </w:rPr>
            </w:pPr>
            <w:r w:rsidRPr="00C85AF6"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 xml:space="preserve">Содержание компетенции </w:t>
            </w:r>
          </w:p>
          <w:p w:rsidR="006D0BDC" w:rsidRPr="00C85AF6" w:rsidRDefault="006D0BDC" w:rsidP="006D0BDC">
            <w:pPr>
              <w:pStyle w:val="a5"/>
              <w:jc w:val="both"/>
            </w:pPr>
            <w:r w:rsidRPr="00C85AF6"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a5"/>
              <w:jc w:val="both"/>
            </w:pPr>
            <w:r w:rsidRPr="00C85AF6">
              <w:t>Индикаторы компетенций (код и содержание)</w:t>
            </w:r>
          </w:p>
        </w:tc>
      </w:tr>
      <w:tr w:rsidR="006D0BDC" w:rsidRPr="00C85AF6" w:rsidTr="006D0BDC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</w:t>
            </w:r>
            <w:r w:rsidRPr="00C85A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подход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поставленных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задач.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6D0BDC" w:rsidRPr="00C85AF6" w:rsidTr="006D0BDC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6D0BDC" w:rsidRPr="00C85AF6" w:rsidTr="006D0BDC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6D0BDC" w:rsidRPr="00C85AF6" w:rsidTr="006D0BDC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ИУК1.4 </w:t>
            </w:r>
            <w:r w:rsidRPr="00C85AF6">
              <w:rPr>
                <w:spacing w:val="-3"/>
                <w:sz w:val="24"/>
                <w:szCs w:val="24"/>
              </w:rPr>
              <w:t xml:space="preserve">Грамотно, </w:t>
            </w:r>
            <w:r w:rsidRPr="00C85AF6">
              <w:rPr>
                <w:sz w:val="24"/>
                <w:szCs w:val="24"/>
              </w:rPr>
              <w:t xml:space="preserve">логично, </w:t>
            </w:r>
            <w:r w:rsidRPr="00C85AF6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5AF6">
              <w:rPr>
                <w:sz w:val="24"/>
                <w:szCs w:val="24"/>
              </w:rPr>
              <w:t xml:space="preserve">формирует собственные суждения </w:t>
            </w:r>
            <w:proofErr w:type="spellStart"/>
            <w:r w:rsidRPr="00C85AF6">
              <w:rPr>
                <w:sz w:val="24"/>
                <w:szCs w:val="24"/>
              </w:rPr>
              <w:t>иоценки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6D0BDC" w:rsidRPr="00C85AF6" w:rsidTr="006D0BDC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6D0BDC" w:rsidRPr="00C85AF6" w:rsidTr="006D0BDC">
        <w:trPr>
          <w:trHeight w:val="26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C85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исходя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из действующих правовых норм, имеющихся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ресурсови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6D0BDC" w:rsidRPr="00C85AF6" w:rsidTr="006D0BDC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</w:t>
            </w:r>
          </w:p>
        </w:tc>
      </w:tr>
      <w:tr w:rsidR="006D0BDC" w:rsidRPr="00C85AF6" w:rsidTr="006D0BDC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ИУК2.3 Качественно решает конкретные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задачи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(исследования, проекта, деятельности) за установленное время</w:t>
            </w:r>
          </w:p>
        </w:tc>
      </w:tr>
      <w:tr w:rsidR="006D0BDC" w:rsidRPr="00C85AF6" w:rsidTr="006D0BDC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6D0BDC" w:rsidRPr="00C85AF6" w:rsidTr="006D0BDC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C85AF6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6D0BDC" w:rsidRPr="00C85AF6" w:rsidTr="006D0BDC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ИПК1.2</w:t>
            </w:r>
            <w:r w:rsidRPr="00C85AF6">
              <w:rPr>
                <w:sz w:val="24"/>
                <w:szCs w:val="24"/>
              </w:rPr>
              <w:tab/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отбирать </w:t>
            </w:r>
            <w:r w:rsidRPr="00C85AF6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85AF6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C85AF6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6D0BDC" w:rsidRPr="00C85AF6" w:rsidTr="006D0BDC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ИПК1.3 Владеет: методами отбора </w:t>
            </w:r>
            <w:r w:rsidRPr="00C85A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6D0BDC" w:rsidRPr="00C85AF6" w:rsidTr="006D0BDC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C85AF6">
              <w:rPr>
                <w:sz w:val="24"/>
                <w:szCs w:val="24"/>
              </w:rPr>
              <w:t>разных групп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lastRenderedPageBreak/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6D0BDC" w:rsidRPr="00C85AF6" w:rsidTr="006D0BDC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ИПК3.2</w:t>
            </w:r>
            <w:r w:rsidRPr="00C85AF6">
              <w:rPr>
                <w:sz w:val="24"/>
                <w:szCs w:val="24"/>
              </w:rPr>
              <w:tab/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отбирать и</w:t>
            </w:r>
            <w:r w:rsidRPr="00C85AF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85AF6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85AF6">
              <w:rPr>
                <w:sz w:val="24"/>
                <w:szCs w:val="24"/>
              </w:rPr>
              <w:t xml:space="preserve">для осуществления </w:t>
            </w:r>
            <w:r w:rsidRPr="00C85AF6">
              <w:rPr>
                <w:spacing w:val="-3"/>
                <w:sz w:val="24"/>
                <w:szCs w:val="24"/>
              </w:rPr>
              <w:t>кор</w:t>
            </w:r>
            <w:r w:rsidRPr="00C85AF6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C85AF6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6D0BDC" w:rsidRPr="00C85AF6" w:rsidTr="006D0BDC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pacing w:val="-4"/>
                <w:sz w:val="24"/>
                <w:szCs w:val="24"/>
              </w:rPr>
              <w:t xml:space="preserve"> подхода </w:t>
            </w: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6D0BDC" w:rsidRPr="00C85AF6" w:rsidTr="006D0BDC">
        <w:trPr>
          <w:trHeight w:val="48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ИПК4.1 Знает: содержание, формы, м</w:t>
            </w:r>
            <w:r w:rsidRPr="00C85AF6">
              <w:rPr>
                <w:spacing w:val="-2"/>
                <w:sz w:val="24"/>
                <w:szCs w:val="24"/>
              </w:rPr>
              <w:t xml:space="preserve">етоды </w:t>
            </w:r>
            <w:r w:rsidRPr="00C85AF6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6D0BDC" w:rsidRPr="00C85AF6" w:rsidTr="006D0BDC">
        <w:trPr>
          <w:trHeight w:val="4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6D0BDC" w:rsidRPr="00C85AF6" w:rsidTr="006D0BDC">
        <w:trPr>
          <w:trHeight w:val="48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ИПК4.3 Владеет: методами проведения коррекционной работы с обучающимися с нарушениями речи;</w:t>
            </w:r>
          </w:p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212"/>
                <w:tab w:val="left" w:pos="2623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навыками организации </w:t>
            </w:r>
            <w:r w:rsidRPr="00C85AF6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C85AF6">
              <w:rPr>
                <w:sz w:val="24"/>
                <w:szCs w:val="24"/>
              </w:rPr>
              <w:t>просветительской работы с участниками</w:t>
            </w:r>
          </w:p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отношений.</w:t>
            </w:r>
          </w:p>
        </w:tc>
      </w:tr>
      <w:tr w:rsidR="006D0BDC" w:rsidRPr="00C85AF6" w:rsidTr="006D0BDC">
        <w:trPr>
          <w:trHeight w:val="51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:rsidR="006D0BDC" w:rsidRPr="00C85AF6" w:rsidRDefault="006D0BDC" w:rsidP="006D0BDC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6D0BDC" w:rsidRPr="00C85AF6" w:rsidTr="006D0BDC">
        <w:trPr>
          <w:trHeight w:val="51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ИПК5.2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определять </w:t>
            </w:r>
            <w:r w:rsidRPr="00C85AF6">
              <w:rPr>
                <w:spacing w:val="-4"/>
                <w:sz w:val="24"/>
                <w:szCs w:val="24"/>
              </w:rPr>
              <w:t xml:space="preserve">научную </w:t>
            </w:r>
            <w:r w:rsidRPr="00C85AF6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C85AF6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6D0BDC" w:rsidRPr="00C85AF6" w:rsidRDefault="006D0BDC" w:rsidP="006D0BD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методы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теоретического и экспериментального исследования.</w:t>
            </w:r>
          </w:p>
        </w:tc>
      </w:tr>
      <w:tr w:rsidR="006D0BDC" w:rsidRPr="00C85AF6" w:rsidTr="006D0BDC">
        <w:trPr>
          <w:trHeight w:val="4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C" w:rsidRPr="00C85AF6" w:rsidRDefault="006D0BDC" w:rsidP="006D0BDC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C85AF6">
              <w:rPr>
                <w:spacing w:val="-3"/>
                <w:sz w:val="24"/>
                <w:szCs w:val="24"/>
              </w:rPr>
              <w:t xml:space="preserve">школьников </w:t>
            </w:r>
            <w:r w:rsidRPr="00C85AF6">
              <w:rPr>
                <w:sz w:val="24"/>
                <w:szCs w:val="24"/>
              </w:rPr>
              <w:t>с ОВЗ</w:t>
            </w:r>
            <w:r w:rsidRPr="00C85AF6">
              <w:rPr>
                <w:spacing w:val="-3"/>
                <w:sz w:val="24"/>
                <w:szCs w:val="24"/>
              </w:rPr>
              <w:t>,</w:t>
            </w:r>
          </w:p>
          <w:p w:rsidR="006D0BDC" w:rsidRPr="00C85AF6" w:rsidRDefault="006D0BDC" w:rsidP="006D0BD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6D0BDC" w:rsidRPr="00C85AF6" w:rsidTr="006D0BDC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6D0BDC" w:rsidRPr="00C85AF6" w:rsidTr="006D0BDC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DC" w:rsidRPr="00C85AF6" w:rsidRDefault="006D0BDC" w:rsidP="006D0BDC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C" w:rsidRPr="00C85AF6" w:rsidRDefault="006D0BDC" w:rsidP="006D0BDC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  <w:u w:val="single"/>
        </w:rPr>
        <w:t>Цель освоения дисциплины</w:t>
      </w:r>
      <w:r w:rsidRPr="00C85AF6">
        <w:rPr>
          <w:rFonts w:ascii="Times New Roman" w:hAnsi="Times New Roman" w:cs="Times New Roman"/>
          <w:sz w:val="24"/>
          <w:szCs w:val="24"/>
        </w:rPr>
        <w:t xml:space="preserve">: ознакомить студентов с организацией и содержанием 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постстационарной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 xml:space="preserve"> помощи заикающимся.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F6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</w:p>
    <w:p w:rsidR="006D0BDC" w:rsidRPr="00C85AF6" w:rsidRDefault="006D0BDC" w:rsidP="006D0B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- сравнение стационарной и амбулаторной помощи данному контингенту больных, обоснование необходимости сочетания той и другой форм работы;</w:t>
      </w:r>
    </w:p>
    <w:p w:rsidR="006D0BDC" w:rsidRPr="00C85AF6" w:rsidRDefault="006D0BDC" w:rsidP="006D0B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- закрепление знаний по вопросам заикания, полученных студентами на младших курсах;</w:t>
      </w:r>
    </w:p>
    <w:p w:rsidR="006D0BDC" w:rsidRPr="00C85AF6" w:rsidRDefault="006D0BDC" w:rsidP="006D0B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- ознакомление с современными научными данными по теории и практике заикания;</w:t>
      </w:r>
    </w:p>
    <w:p w:rsidR="006D0BDC" w:rsidRPr="00C85AF6" w:rsidRDefault="006D0BDC" w:rsidP="006D0BD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- вооружение необходимыми навыками оказания такой помощи в условиях амбулаторных лечебных учреждений, которая заключается в закреплении достигнутых результатов, сборе катамнестических данных, своевременном выявлении рецидивов заикания и организации работы по их преодолению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sz w:val="24"/>
          <w:szCs w:val="24"/>
          <w:lang w:eastAsia="en-US"/>
        </w:rPr>
        <w:t xml:space="preserve">Данная дисциплина реализуется в рамках вариативной части блока Б1 «Дисциплины (модули)» программы </w:t>
      </w:r>
      <w:proofErr w:type="spellStart"/>
      <w:r w:rsidRPr="00C85AF6">
        <w:rPr>
          <w:rFonts w:ascii="Times New Roman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C85AF6">
        <w:rPr>
          <w:rFonts w:ascii="Times New Roman" w:hAnsi="Times New Roman" w:cs="Times New Roman"/>
          <w:sz w:val="24"/>
          <w:szCs w:val="24"/>
          <w:lang w:eastAsia="en-US"/>
        </w:rPr>
        <w:t xml:space="preserve">, определяет направленность (профиль), является обязательной для усвоения обучающимися. 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Изучение курса «Практикум по заиканию» связано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>с  изучением</w:t>
      </w:r>
      <w:proofErr w:type="gramEnd"/>
      <w:r w:rsidRPr="00C85AF6">
        <w:rPr>
          <w:rFonts w:ascii="Times New Roman" w:hAnsi="Times New Roman" w:cs="Times New Roman"/>
          <w:sz w:val="24"/>
          <w:szCs w:val="24"/>
        </w:rPr>
        <w:t xml:space="preserve"> дисциплин базовой части профессионального блока: «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Онтолингвистики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 xml:space="preserve">», «Психолингвистики», «Логопедии», «Психологии», «Специальной психологии», «Медико-биологических основ специального образования» и др.  Курс основан на знаниях студентов о современных принципах психологического, лингвистического и психолингвистического анализа 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речеязыковых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 xml:space="preserve"> фактов, на знаниях о нарушении языковой способности и методах преодоления этого нарушения. Курс является важной составляющей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>для  подготовки</w:t>
      </w:r>
      <w:proofErr w:type="gramEnd"/>
      <w:r w:rsidRPr="00C85AF6">
        <w:rPr>
          <w:rFonts w:ascii="Times New Roman" w:hAnsi="Times New Roman" w:cs="Times New Roman"/>
          <w:sz w:val="24"/>
          <w:szCs w:val="24"/>
        </w:rPr>
        <w:t xml:space="preserve"> к итоговой аттестации.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часа.</w:t>
      </w: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6D0BDC" w:rsidRPr="00C85AF6" w:rsidTr="006D0BDC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center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6D0BDC" w:rsidRPr="00C85AF6" w:rsidTr="006D0BDC">
        <w:trPr>
          <w:trHeight w:val="239"/>
        </w:trPr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ind w:left="57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D0BDC" w:rsidRPr="00C85AF6" w:rsidRDefault="006D0BDC" w:rsidP="006D0BDC">
            <w:pPr>
              <w:pStyle w:val="a5"/>
              <w:snapToGrid w:val="0"/>
              <w:ind w:hanging="3"/>
              <w:jc w:val="center"/>
            </w:pP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ind w:left="57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ind w:left="57"/>
            </w:pPr>
            <w:r w:rsidRPr="00C85AF6">
              <w:t xml:space="preserve">Лабораторные работы / Практические занятия (в </w:t>
            </w:r>
            <w:proofErr w:type="spellStart"/>
            <w:r w:rsidRPr="00C85AF6">
              <w:t>т.ч</w:t>
            </w:r>
            <w:proofErr w:type="spellEnd"/>
            <w:r w:rsidRPr="00C85AF6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-/28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pStyle w:val="a5"/>
              <w:ind w:left="57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6D0BDC" w:rsidRPr="00C85AF6" w:rsidRDefault="006D0BDC" w:rsidP="006D0BDC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pStyle w:val="a5"/>
              <w:ind w:left="57"/>
            </w:pPr>
            <w:r w:rsidRPr="00C85AF6">
              <w:rPr>
                <w:b/>
              </w:rPr>
              <w:lastRenderedPageBreak/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ind w:left="57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6D0BDC" w:rsidRPr="00C85AF6" w:rsidTr="006D0BDC">
        <w:tc>
          <w:tcPr>
            <w:tcW w:w="6525" w:type="dxa"/>
            <w:shd w:val="clear" w:color="auto" w:fill="auto"/>
          </w:tcPr>
          <w:p w:rsidR="006D0BDC" w:rsidRPr="00C85AF6" w:rsidRDefault="006D0BDC" w:rsidP="006D0BDC">
            <w:pPr>
              <w:pStyle w:val="a5"/>
              <w:ind w:left="57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6D0BDC" w:rsidRPr="00C85AF6" w:rsidTr="006D0BDC">
        <w:trPr>
          <w:trHeight w:val="173"/>
        </w:trPr>
        <w:tc>
          <w:tcPr>
            <w:tcW w:w="6525" w:type="dxa"/>
            <w:shd w:val="clear" w:color="auto" w:fill="E0E0E0"/>
          </w:tcPr>
          <w:p w:rsidR="006D0BDC" w:rsidRPr="00C85AF6" w:rsidRDefault="006D0BDC" w:rsidP="006D0BDC">
            <w:pPr>
              <w:pStyle w:val="a5"/>
              <w:ind w:left="57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6D0BDC" w:rsidRPr="00C85AF6" w:rsidRDefault="006D0BDC" w:rsidP="006D0BDC">
            <w:pPr>
              <w:pStyle w:val="a5"/>
              <w:ind w:hanging="3"/>
              <w:jc w:val="center"/>
            </w:pPr>
            <w:r w:rsidRPr="00C85AF6">
              <w:t>72/2</w:t>
            </w:r>
          </w:p>
        </w:tc>
      </w:tr>
    </w:tbl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6D0BDC" w:rsidRPr="00C85AF6" w:rsidTr="006D0BDC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6D0BDC" w:rsidRPr="00C85AF6" w:rsidRDefault="006D0BDC" w:rsidP="006D0BDC">
            <w:pPr>
              <w:pStyle w:val="a5"/>
              <w:jc w:val="center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6D0BDC" w:rsidRPr="00C85AF6" w:rsidRDefault="006D0BDC" w:rsidP="006D0BDC">
            <w:pPr>
              <w:pStyle w:val="a5"/>
              <w:jc w:val="center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6D0BDC" w:rsidRPr="00C85AF6" w:rsidTr="006D0BDC">
        <w:trPr>
          <w:trHeight w:val="262"/>
        </w:trPr>
        <w:tc>
          <w:tcPr>
            <w:tcW w:w="6540" w:type="dxa"/>
            <w:shd w:val="clear" w:color="auto" w:fill="E0E0E0"/>
          </w:tcPr>
          <w:p w:rsidR="006D0BDC" w:rsidRPr="00C85AF6" w:rsidRDefault="006D0BDC" w:rsidP="006D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6D0BDC" w:rsidRPr="00C85AF6" w:rsidRDefault="006D0BDC" w:rsidP="006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6D0BDC" w:rsidRPr="00C85AF6" w:rsidRDefault="006D0BDC" w:rsidP="006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6D0BDC" w:rsidRPr="00C85AF6" w:rsidTr="006D0BDC">
        <w:tc>
          <w:tcPr>
            <w:tcW w:w="6540" w:type="dxa"/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D0BDC" w:rsidRPr="00C85AF6" w:rsidRDefault="006D0BDC" w:rsidP="006D0BDC">
            <w:pPr>
              <w:pStyle w:val="a5"/>
              <w:snapToGrid w:val="0"/>
              <w:jc w:val="center"/>
            </w:pPr>
          </w:p>
        </w:tc>
      </w:tr>
      <w:tr w:rsidR="006D0BDC" w:rsidRPr="00C85AF6" w:rsidTr="006D0BDC">
        <w:tc>
          <w:tcPr>
            <w:tcW w:w="6540" w:type="dxa"/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6D0BDC" w:rsidRPr="00C85AF6" w:rsidRDefault="006D0BDC" w:rsidP="006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6D0BDC" w:rsidRPr="00C85AF6" w:rsidRDefault="006D0BDC" w:rsidP="006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DC" w:rsidRPr="00C85AF6" w:rsidTr="006D0BDC">
        <w:tc>
          <w:tcPr>
            <w:tcW w:w="6540" w:type="dxa"/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6D0BDC" w:rsidRPr="00C85AF6" w:rsidRDefault="006D0BDC" w:rsidP="006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6D0BDC" w:rsidRPr="00C85AF6" w:rsidRDefault="006D0BDC" w:rsidP="006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BDC" w:rsidRPr="00C85AF6" w:rsidTr="006D0BDC">
        <w:tc>
          <w:tcPr>
            <w:tcW w:w="6540" w:type="dxa"/>
            <w:shd w:val="clear" w:color="auto" w:fill="E0E0E0"/>
          </w:tcPr>
          <w:p w:rsidR="006D0BDC" w:rsidRPr="00C85AF6" w:rsidRDefault="006D0BDC" w:rsidP="006D0BDC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6D0BDC" w:rsidRPr="00C85AF6" w:rsidRDefault="006D0BDC" w:rsidP="006D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0BDC" w:rsidRPr="00C85AF6" w:rsidTr="006D0BDC">
        <w:tc>
          <w:tcPr>
            <w:tcW w:w="6540" w:type="dxa"/>
            <w:shd w:val="clear" w:color="auto" w:fill="D9D9D9"/>
          </w:tcPr>
          <w:p w:rsidR="006D0BDC" w:rsidRPr="00C85AF6" w:rsidRDefault="006D0BDC" w:rsidP="006D0BDC">
            <w:pPr>
              <w:pStyle w:val="a5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6D0BDC" w:rsidRPr="00C85AF6" w:rsidRDefault="006D0BDC" w:rsidP="006D0BDC">
            <w:pPr>
              <w:pStyle w:val="a5"/>
              <w:jc w:val="center"/>
            </w:pPr>
            <w:r w:rsidRPr="00C85AF6">
              <w:t>4</w:t>
            </w:r>
          </w:p>
        </w:tc>
      </w:tr>
      <w:tr w:rsidR="006D0BDC" w:rsidRPr="00C85AF6" w:rsidTr="006D0BDC">
        <w:tc>
          <w:tcPr>
            <w:tcW w:w="6540" w:type="dxa"/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D0BDC" w:rsidRPr="00C85AF6" w:rsidRDefault="006D0BDC" w:rsidP="006D0BDC">
            <w:pPr>
              <w:pStyle w:val="a5"/>
              <w:jc w:val="center"/>
            </w:pPr>
            <w:r w:rsidRPr="00C85AF6">
              <w:t>0,25</w:t>
            </w:r>
          </w:p>
        </w:tc>
      </w:tr>
      <w:tr w:rsidR="006D0BDC" w:rsidRPr="00C85AF6" w:rsidTr="006D0BDC">
        <w:tc>
          <w:tcPr>
            <w:tcW w:w="6540" w:type="dxa"/>
            <w:shd w:val="clear" w:color="auto" w:fill="auto"/>
          </w:tcPr>
          <w:p w:rsidR="006D0BDC" w:rsidRPr="00C85AF6" w:rsidRDefault="006D0BDC" w:rsidP="006D0BDC">
            <w:pPr>
              <w:pStyle w:val="a5"/>
            </w:pPr>
            <w:r w:rsidRPr="00C85AF6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6D0BDC" w:rsidRPr="00C85AF6" w:rsidRDefault="006D0BDC" w:rsidP="006D0BDC">
            <w:pPr>
              <w:pStyle w:val="a5"/>
              <w:jc w:val="center"/>
            </w:pPr>
            <w:r w:rsidRPr="00C85AF6">
              <w:t>3,75</w:t>
            </w:r>
          </w:p>
        </w:tc>
      </w:tr>
      <w:tr w:rsidR="006D0BDC" w:rsidRPr="00C85AF6" w:rsidTr="006D0BDC">
        <w:trPr>
          <w:trHeight w:val="306"/>
        </w:trPr>
        <w:tc>
          <w:tcPr>
            <w:tcW w:w="6540" w:type="dxa"/>
            <w:shd w:val="clear" w:color="auto" w:fill="E0E0E0"/>
          </w:tcPr>
          <w:p w:rsidR="006D0BDC" w:rsidRPr="00C85AF6" w:rsidRDefault="006D0BDC" w:rsidP="006D0BDC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6D0BDC" w:rsidRPr="00C85AF6" w:rsidRDefault="006D0BDC" w:rsidP="006D0BDC">
            <w:pPr>
              <w:pStyle w:val="a5"/>
              <w:jc w:val="center"/>
            </w:pPr>
            <w:r w:rsidRPr="00C85AF6">
              <w:t>72/2</w:t>
            </w:r>
          </w:p>
        </w:tc>
      </w:tr>
    </w:tbl>
    <w:p w:rsidR="006D0BDC" w:rsidRPr="00C85AF6" w:rsidRDefault="006D0BDC" w:rsidP="006D0BDC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6D0BDC" w:rsidRPr="00C85AF6" w:rsidRDefault="006D0BDC" w:rsidP="006D0BDC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sz w:val="24"/>
          <w:szCs w:val="24"/>
        </w:rPr>
        <w:t xml:space="preserve">4.1.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3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693"/>
        <w:gridCol w:w="8516"/>
      </w:tblGrid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Современное понимание механизмов заикания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Невротическое и </w:t>
            </w: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неврозоподобное</w:t>
            </w:r>
            <w:proofErr w:type="spellEnd"/>
            <w:r w:rsidRPr="00C85AF6">
              <w:rPr>
                <w:bCs/>
                <w:color w:val="000000"/>
                <w:sz w:val="24"/>
                <w:szCs w:val="24"/>
              </w:rPr>
              <w:t xml:space="preserve"> заикание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Первичные и вторичные симптомы невротического заикания и особенности его течения в разные возрастные периоды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Этиология невротического заикания. Характеристика предрасполагающих и производящих причин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Особенности этиологии и симптоматики </w:t>
            </w: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неврозоподобного</w:t>
            </w:r>
            <w:proofErr w:type="spellEnd"/>
            <w:r w:rsidRPr="00C85AF6">
              <w:rPr>
                <w:bCs/>
                <w:color w:val="000000"/>
                <w:sz w:val="24"/>
                <w:szCs w:val="24"/>
              </w:rPr>
              <w:t xml:space="preserve"> заикания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Особенности комплексного воздействия в процессе преодоления невротического и </w:t>
            </w: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неврозоподобного</w:t>
            </w:r>
            <w:proofErr w:type="spellEnd"/>
            <w:r w:rsidRPr="00C85AF6">
              <w:rPr>
                <w:bCs/>
                <w:color w:val="000000"/>
                <w:sz w:val="24"/>
                <w:szCs w:val="24"/>
              </w:rPr>
              <w:t xml:space="preserve"> заикания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Особенности применения комплексного метода к заикающимся разного возраста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Роль психотерапии при невротическом заикании и ее основные виды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Роль и место медицинской части комплекса в преодолении заикания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Содержание дидактической части комплексного метода преодоления заикания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Роль логопедической ритмики в преодолении заикания у детей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Роль социального окружения в преодолении заикания</w:t>
            </w:r>
          </w:p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Эффективность преодоления заикания в разные возрастные периоды</w:t>
            </w:r>
          </w:p>
          <w:p w:rsidR="006D0BDC" w:rsidRPr="00C85AF6" w:rsidRDefault="006D0BDC" w:rsidP="006D0BDC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Сравнительная эффективность преодоления невротического и </w:t>
            </w:r>
            <w:proofErr w:type="spellStart"/>
            <w:r w:rsidRPr="00C85AF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неврозоподобного</w:t>
            </w:r>
            <w:proofErr w:type="spellEnd"/>
            <w:r w:rsidRPr="00C85AF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заикания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Причины рецидивов заикания и пути их профилактики</w:t>
            </w:r>
          </w:p>
          <w:p w:rsidR="006D0BDC" w:rsidRPr="00C85AF6" w:rsidRDefault="006D0BDC" w:rsidP="006D0BDC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Важность катамнестических исследований при оценке эффективности </w:t>
            </w:r>
            <w:r w:rsidRPr="00C85AF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преодоления заикания</w:t>
            </w:r>
          </w:p>
        </w:tc>
      </w:tr>
      <w:tr w:rsidR="006D0BDC" w:rsidRPr="00C85AF6" w:rsidTr="006D0BDC">
        <w:tc>
          <w:tcPr>
            <w:tcW w:w="693" w:type="dxa"/>
          </w:tcPr>
          <w:p w:rsidR="006D0BDC" w:rsidRPr="00C85AF6" w:rsidRDefault="006D0BDC" w:rsidP="006D0BD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6" w:type="dxa"/>
          </w:tcPr>
          <w:p w:rsidR="006D0BDC" w:rsidRPr="00C85AF6" w:rsidRDefault="006D0BDC" w:rsidP="006D0BDC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Организация и анализ результатов</w:t>
            </w:r>
          </w:p>
          <w:p w:rsidR="006D0BDC" w:rsidRPr="00C85AF6" w:rsidRDefault="006D0BDC" w:rsidP="006D0BDC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6D0BDC" w:rsidRPr="00C85AF6" w:rsidRDefault="006D0BDC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BDC" w:rsidRPr="00C85AF6" w:rsidRDefault="006D0BDC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6D0BDC" w:rsidRPr="00C85AF6" w:rsidRDefault="006D0BDC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6D0BDC" w:rsidRPr="00C85AF6" w:rsidRDefault="006D0BDC" w:rsidP="006D0BD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EF9" w:rsidRPr="00C85AF6" w:rsidRDefault="006D0BDC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.07</w:t>
      </w:r>
      <w:r w:rsidR="00A72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ПРАКТИКУМ ПО АФАЗИОЛОГИИ</w:t>
      </w: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430EF9" w:rsidRPr="00C85AF6" w:rsidRDefault="00430EF9" w:rsidP="00430EF9">
      <w:pPr>
        <w:pStyle w:val="a8"/>
        <w:spacing w:line="240" w:lineRule="auto"/>
        <w:ind w:left="0" w:firstLine="709"/>
        <w:rPr>
          <w:color w:val="000000"/>
          <w:sz w:val="24"/>
          <w:szCs w:val="24"/>
        </w:rPr>
      </w:pPr>
      <w:r w:rsidRPr="00C85A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30EF9" w:rsidRPr="00C85AF6" w:rsidRDefault="00430EF9" w:rsidP="00430EF9">
      <w:pPr>
        <w:pStyle w:val="a8"/>
        <w:spacing w:line="240" w:lineRule="auto"/>
        <w:ind w:left="0" w:firstLine="709"/>
        <w:rPr>
          <w:color w:val="auto"/>
          <w:sz w:val="24"/>
          <w:szCs w:val="24"/>
        </w:rPr>
      </w:pPr>
      <w:r w:rsidRPr="00C85AF6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30EF9" w:rsidRPr="00C85AF6" w:rsidTr="00430EF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5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430EF9" w:rsidRPr="00C85AF6" w:rsidRDefault="00430EF9" w:rsidP="00430EF9">
            <w:pPr>
              <w:pStyle w:val="a5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a5"/>
            </w:pPr>
            <w:r w:rsidRPr="00C85AF6">
              <w:t>Индикаторы компетенций (код и содержание)</w:t>
            </w:r>
          </w:p>
        </w:tc>
      </w:tr>
      <w:tr w:rsidR="00430EF9" w:rsidRPr="00C85AF6" w:rsidTr="00430EF9">
        <w:trPr>
          <w:trHeight w:val="19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430EF9" w:rsidRPr="00C85AF6" w:rsidTr="00430EF9">
        <w:trPr>
          <w:trHeight w:val="210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430EF9" w:rsidRPr="00C85AF6" w:rsidTr="00430EF9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430EF9" w:rsidRPr="00C85AF6" w:rsidTr="00430EF9">
        <w:trPr>
          <w:trHeight w:val="2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ИУК1.4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Грамотно, </w:t>
            </w:r>
            <w:r w:rsidRPr="00C85AF6">
              <w:rPr>
                <w:sz w:val="24"/>
                <w:szCs w:val="24"/>
                <w:lang w:eastAsia="en-US"/>
              </w:rPr>
              <w:t xml:space="preserve">логично, </w:t>
            </w:r>
            <w:r w:rsidRPr="00C85AF6">
              <w:rPr>
                <w:spacing w:val="-1"/>
                <w:sz w:val="24"/>
                <w:szCs w:val="24"/>
                <w:lang w:eastAsia="en-US"/>
              </w:rPr>
              <w:t xml:space="preserve">аргументированно </w:t>
            </w:r>
            <w:r w:rsidRPr="00C85AF6">
              <w:rPr>
                <w:sz w:val="24"/>
                <w:szCs w:val="24"/>
                <w:lang w:eastAsia="en-US"/>
              </w:rPr>
              <w:t xml:space="preserve">формирует собственные суждения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иоценки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.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430EF9" w:rsidRPr="00C85AF6" w:rsidTr="00430EF9">
        <w:trPr>
          <w:trHeight w:val="1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430EF9" w:rsidRPr="00C85AF6" w:rsidTr="00430EF9">
        <w:trPr>
          <w:trHeight w:val="3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430EF9" w:rsidRPr="00C85AF6" w:rsidTr="00430EF9">
        <w:trPr>
          <w:trHeight w:val="5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430EF9" w:rsidRPr="00C85AF6" w:rsidTr="00430EF9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ИУК2.3 Качественно решает конкретные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задачи </w:t>
            </w:r>
            <w:r w:rsidRPr="00C85AF6">
              <w:rPr>
                <w:sz w:val="24"/>
                <w:szCs w:val="24"/>
                <w:lang w:eastAsia="en-US"/>
              </w:rPr>
              <w:t>(исследования, проекта, деятельности) за установленное время</w:t>
            </w:r>
          </w:p>
        </w:tc>
      </w:tr>
      <w:tr w:rsidR="00430EF9" w:rsidRPr="00C85AF6" w:rsidTr="00430EF9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430EF9" w:rsidRPr="00C85AF6" w:rsidTr="00430EF9">
        <w:trPr>
          <w:trHeight w:val="609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C85A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способы оценки ее комфортности и безопасности.</w:t>
            </w:r>
          </w:p>
        </w:tc>
      </w:tr>
      <w:tr w:rsidR="00430EF9" w:rsidRPr="00C85AF6" w:rsidTr="00430EF9">
        <w:trPr>
          <w:trHeight w:val="8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430EF9" w:rsidRPr="00C85AF6" w:rsidTr="00430EF9">
        <w:trPr>
          <w:trHeight w:val="9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  <w:tr w:rsidR="00430EF9" w:rsidRPr="00C85AF6" w:rsidTr="00430EF9">
        <w:trPr>
          <w:trHeight w:val="35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содержание, формы, методы, приемы и средства организации</w:t>
            </w:r>
            <w:r w:rsidRPr="00C85AF6">
              <w:rPr>
                <w:sz w:val="24"/>
                <w:szCs w:val="24"/>
                <w:lang w:eastAsia="en-US"/>
              </w:rPr>
              <w:tab/>
              <w:t xml:space="preserve"> образовательного процесса, его специфику;</w:t>
            </w:r>
          </w:p>
          <w:p w:rsidR="00430EF9" w:rsidRPr="00C85AF6" w:rsidRDefault="00430EF9" w:rsidP="00430EF9">
            <w:pPr>
              <w:pStyle w:val="TableParagraph"/>
              <w:tabs>
                <w:tab w:val="left" w:pos="1505"/>
                <w:tab w:val="left" w:pos="2937"/>
                <w:tab w:val="left" w:pos="4036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430EF9" w:rsidRPr="00C85AF6" w:rsidTr="00430EF9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ИПК1.2</w:t>
            </w:r>
            <w:r w:rsidRPr="00C85AF6">
              <w:rPr>
                <w:sz w:val="24"/>
                <w:szCs w:val="24"/>
                <w:lang w:eastAsia="en-US"/>
              </w:rPr>
              <w:tab/>
            </w:r>
            <w:r w:rsidRPr="00C85AF6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C85AF6">
              <w:rPr>
                <w:sz w:val="24"/>
                <w:szCs w:val="24"/>
                <w:lang w:eastAsia="en-US"/>
              </w:rPr>
              <w:t xml:space="preserve">отбирать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необходимое </w:t>
            </w:r>
            <w:r w:rsidRPr="00C85AF6">
              <w:rPr>
                <w:sz w:val="24"/>
                <w:szCs w:val="24"/>
                <w:lang w:eastAsia="en-US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институциональныхусловиях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;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430EF9" w:rsidRPr="00C85AF6" w:rsidTr="00430EF9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ИПК1.3 Владеет: методами отбора </w:t>
            </w:r>
            <w:r w:rsidRPr="00C85AF6">
              <w:rPr>
                <w:spacing w:val="-5"/>
                <w:sz w:val="24"/>
                <w:szCs w:val="24"/>
                <w:lang w:eastAsia="en-US"/>
              </w:rPr>
              <w:t>необхо</w:t>
            </w:r>
            <w:r w:rsidRPr="00C85AF6">
              <w:rPr>
                <w:sz w:val="24"/>
                <w:szCs w:val="24"/>
                <w:lang w:eastAsia="en-US"/>
              </w:rPr>
              <w:t xml:space="preserve">димого содержания, методов и средств обучения и воспитания в соответствии с поставленными целями и задачами в различных институциональных условиях; навыками применения специальных методик и образовательных технологий в процессе </w:t>
            </w:r>
            <w:r w:rsidRPr="00C85AF6">
              <w:rPr>
                <w:sz w:val="24"/>
                <w:szCs w:val="24"/>
                <w:lang w:eastAsia="en-US"/>
              </w:rPr>
              <w:lastRenderedPageBreak/>
              <w:t>обучения и воспитания обучающихся с ОВЗ.</w:t>
            </w:r>
          </w:p>
        </w:tc>
      </w:tr>
      <w:tr w:rsidR="00430EF9" w:rsidRPr="00C85AF6" w:rsidTr="00430EF9">
        <w:trPr>
          <w:trHeight w:val="57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развивающемпроцессе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C85AF6">
              <w:rPr>
                <w:sz w:val="24"/>
                <w:szCs w:val="24"/>
                <w:lang w:eastAsia="en-US"/>
              </w:rPr>
              <w:t>разных групп</w:t>
            </w:r>
            <w:proofErr w:type="gramEnd"/>
            <w:r w:rsidRPr="00C85AF6">
              <w:rPr>
                <w:sz w:val="24"/>
                <w:szCs w:val="24"/>
                <w:lang w:eastAsia="en-US"/>
              </w:rPr>
              <w:t xml:space="preserve"> обучающихся с нарушением речи;</w:t>
            </w:r>
          </w:p>
          <w:p w:rsidR="00430EF9" w:rsidRPr="00C85AF6" w:rsidRDefault="00430EF9" w:rsidP="00430EF9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430EF9" w:rsidRPr="00C85AF6" w:rsidRDefault="00430EF9" w:rsidP="00430EF9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430EF9" w:rsidRPr="00C85AF6" w:rsidTr="00430EF9">
        <w:trPr>
          <w:trHeight w:val="6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ИПК3.2</w:t>
            </w:r>
            <w:r w:rsidRPr="00C85AF6">
              <w:rPr>
                <w:sz w:val="24"/>
                <w:szCs w:val="24"/>
                <w:lang w:eastAsia="en-US"/>
              </w:rPr>
              <w:tab/>
            </w:r>
            <w:r w:rsidRPr="00C85AF6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C85AF6">
              <w:rPr>
                <w:sz w:val="24"/>
                <w:szCs w:val="24"/>
                <w:lang w:eastAsia="en-US"/>
              </w:rPr>
              <w:t>обеспечивать условия реализации дифференцированного подхода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в коррекционно-развивающем процессе с участием обучающихся с нарушением речи;</w:t>
            </w:r>
          </w:p>
          <w:p w:rsidR="00430EF9" w:rsidRPr="00C85AF6" w:rsidRDefault="00430EF9" w:rsidP="00430EF9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отбирать и</w:t>
            </w:r>
            <w:r w:rsidRPr="00C85AF6">
              <w:rPr>
                <w:sz w:val="24"/>
                <w:szCs w:val="24"/>
                <w:lang w:eastAsia="en-US"/>
              </w:rPr>
              <w:tab/>
              <w:t xml:space="preserve"> реализовывать содержание, современные методики и технологии,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необходимые </w:t>
            </w:r>
            <w:r w:rsidRPr="00C85AF6">
              <w:rPr>
                <w:sz w:val="24"/>
                <w:szCs w:val="24"/>
                <w:lang w:eastAsia="en-US"/>
              </w:rPr>
              <w:t xml:space="preserve">для осуществления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>кор</w:t>
            </w:r>
            <w:r w:rsidRPr="00C85AF6">
              <w:rPr>
                <w:sz w:val="24"/>
                <w:szCs w:val="24"/>
                <w:lang w:eastAsia="en-US"/>
              </w:rPr>
              <w:t xml:space="preserve">рекционно-развивающего процесса, с учетом </w:t>
            </w:r>
            <w:proofErr w:type="gramStart"/>
            <w:r w:rsidRPr="00C85AF6">
              <w:rPr>
                <w:sz w:val="24"/>
                <w:szCs w:val="24"/>
                <w:lang w:eastAsia="en-US"/>
              </w:rPr>
              <w:t>особых образовательных потребностей</w:t>
            </w:r>
            <w:proofErr w:type="gramEnd"/>
            <w:r w:rsidRPr="00C85AF6">
              <w:rPr>
                <w:sz w:val="24"/>
                <w:szCs w:val="24"/>
                <w:lang w:eastAsia="en-US"/>
              </w:rPr>
              <w:t xml:space="preserve"> обучающихся с нарушением речи;</w:t>
            </w:r>
          </w:p>
          <w:p w:rsidR="00430EF9" w:rsidRPr="00C85AF6" w:rsidRDefault="00430EF9" w:rsidP="00430EF9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применять разные формы и способы реализации дифференцированного подхода.</w:t>
            </w:r>
          </w:p>
        </w:tc>
      </w:tr>
      <w:tr w:rsidR="00430EF9" w:rsidRPr="00C85AF6" w:rsidTr="00430EF9">
        <w:trPr>
          <w:trHeight w:val="9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ИПК3.3 Владеет: методами создания условий реализации дифференцированного</w:t>
            </w:r>
          </w:p>
          <w:p w:rsidR="00430EF9" w:rsidRPr="00C85AF6" w:rsidRDefault="00430EF9" w:rsidP="00430EF9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pacing w:val="-4"/>
                <w:sz w:val="24"/>
                <w:szCs w:val="24"/>
                <w:lang w:eastAsia="en-US"/>
              </w:rPr>
              <w:t xml:space="preserve"> подхода </w:t>
            </w:r>
            <w:r w:rsidRPr="00C85AF6">
              <w:rPr>
                <w:sz w:val="24"/>
                <w:szCs w:val="24"/>
                <w:lang w:eastAsia="en-US"/>
              </w:rPr>
              <w:t>в коррекционно-развивающем процессе с участием обучающихся с ОВЗ;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430EF9" w:rsidRPr="00C85AF6" w:rsidTr="00430EF9">
        <w:trPr>
          <w:trHeight w:val="7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ИПК4.1 Знает: содержание, формы, м</w:t>
            </w:r>
            <w:r w:rsidRPr="00C85AF6">
              <w:rPr>
                <w:spacing w:val="-2"/>
                <w:sz w:val="24"/>
                <w:szCs w:val="24"/>
                <w:lang w:eastAsia="en-US"/>
              </w:rPr>
              <w:t xml:space="preserve">етоды </w:t>
            </w:r>
            <w:r w:rsidRPr="00C85AF6">
              <w:rPr>
                <w:sz w:val="24"/>
                <w:szCs w:val="24"/>
                <w:lang w:eastAsia="en-US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430EF9" w:rsidRPr="00C85AF6" w:rsidTr="00430EF9">
        <w:trPr>
          <w:trHeight w:val="10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:rsidR="00430EF9" w:rsidRPr="00C85AF6" w:rsidRDefault="00430EF9" w:rsidP="00430EF9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 отбирать содержание и планировать проведение профилактических мероприятий;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430EF9" w:rsidRPr="00C85AF6" w:rsidTr="00430EF9">
        <w:trPr>
          <w:trHeight w:val="96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ИПК4.3 Владеет: методами проведения коррекционной работы с обучающимися с нарушениями речи;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навыками проведения профилактических мероприятий с обучающимися с нарушениями речи;</w:t>
            </w:r>
          </w:p>
          <w:p w:rsidR="00430EF9" w:rsidRPr="00C85AF6" w:rsidRDefault="00430EF9" w:rsidP="00430EF9">
            <w:pPr>
              <w:pStyle w:val="TableParagraph"/>
              <w:tabs>
                <w:tab w:val="left" w:pos="1212"/>
                <w:tab w:val="left" w:pos="2623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навыками организации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консультативно- </w:t>
            </w:r>
            <w:r w:rsidRPr="00C85AF6">
              <w:rPr>
                <w:sz w:val="24"/>
                <w:szCs w:val="24"/>
                <w:lang w:eastAsia="en-US"/>
              </w:rPr>
              <w:t>просветительской работы с участниками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образовательных отношений.</w:t>
            </w:r>
          </w:p>
        </w:tc>
      </w:tr>
      <w:tr w:rsidR="00430EF9" w:rsidRPr="00C85AF6" w:rsidTr="00430EF9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ИПК5.1 Знает: методологию психолого-педагогического исследования в области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сурдопедагогики;способы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 xml:space="preserve"> сбора, оформления и интерпретации экспериментальных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данных;требования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 xml:space="preserve"> к написанию и оформлению научных текстов.</w:t>
            </w:r>
          </w:p>
        </w:tc>
      </w:tr>
      <w:tr w:rsidR="00430EF9" w:rsidRPr="00C85AF6" w:rsidTr="00430EF9">
        <w:trPr>
          <w:trHeight w:val="5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ИПК5.2 </w:t>
            </w:r>
            <w:r w:rsidRPr="00C85AF6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C85AF6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C85AF6">
              <w:rPr>
                <w:spacing w:val="-4"/>
                <w:sz w:val="24"/>
                <w:szCs w:val="24"/>
                <w:lang w:eastAsia="en-US"/>
              </w:rPr>
              <w:t xml:space="preserve">научную </w:t>
            </w:r>
            <w:r w:rsidRPr="00C85AF6">
              <w:rPr>
                <w:sz w:val="24"/>
                <w:szCs w:val="24"/>
                <w:lang w:eastAsia="en-US"/>
              </w:rPr>
              <w:t xml:space="preserve">проблему в рамках темы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квалификационнойработы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;</w:t>
            </w:r>
          </w:p>
          <w:p w:rsidR="00430EF9" w:rsidRPr="00C85AF6" w:rsidRDefault="00430EF9" w:rsidP="00430EF9">
            <w:pPr>
              <w:pStyle w:val="TableParagraph"/>
              <w:tabs>
                <w:tab w:val="left" w:pos="1372"/>
                <w:tab w:val="left" w:pos="2332"/>
                <w:tab w:val="left" w:pos="4052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Определять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C85AF6">
              <w:rPr>
                <w:sz w:val="24"/>
                <w:szCs w:val="24"/>
                <w:lang w:eastAsia="en-US"/>
              </w:rPr>
              <w:t xml:space="preserve">теоретического и экспериментального исследования научной проблемы; планировать и проводить экспериментальное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исследование;использовать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 xml:space="preserve"> разные способы сбора, обработки и интерпретации данных, полученных в ходе теоретического анализ научной проблемы и экспериментальным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путем;оформлять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 xml:space="preserve"> анализировать, обобщать и представлять полученные результаты исследования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научной </w:t>
            </w:r>
            <w:r w:rsidRPr="00C85AF6">
              <w:rPr>
                <w:sz w:val="24"/>
                <w:szCs w:val="24"/>
                <w:lang w:eastAsia="en-US"/>
              </w:rPr>
              <w:t xml:space="preserve">проблемы в соответствии с предъявляемыми требованиями создавать и оформлять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научный </w:t>
            </w:r>
            <w:r w:rsidRPr="00C85AF6">
              <w:rPr>
                <w:sz w:val="24"/>
                <w:szCs w:val="24"/>
                <w:lang w:eastAsia="en-US"/>
              </w:rPr>
              <w:t>текст.</w:t>
            </w:r>
          </w:p>
        </w:tc>
      </w:tr>
      <w:tr w:rsidR="00430EF9" w:rsidRPr="00C85AF6" w:rsidTr="00430EF9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ИПК5.3 Владеет: начальными навыками теоретического и экспериментального исследования научной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проблемы;навыками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 xml:space="preserve"> проведения экспериментального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исследования;умением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 xml:space="preserve"> создавать и оформлять связный научный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текст;навыками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 xml:space="preserve"> интерпретации, обобщения и представления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экспериментальныхданных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  <w:u w:val="single"/>
        </w:rPr>
        <w:t>Цель дисциплины</w:t>
      </w:r>
      <w:r w:rsidRPr="00C85AF6">
        <w:rPr>
          <w:rFonts w:ascii="Times New Roman" w:hAnsi="Times New Roman" w:cs="Times New Roman"/>
          <w:sz w:val="24"/>
          <w:szCs w:val="24"/>
        </w:rPr>
        <w:t>: формирование представления о современных концепциях мозгового обеспечения речевой деятельности, о специфике нарушения речевой системы при разной локализации поражения головного мозга, о дифференцированных методиках восстановления речи у больных с афазией и последующей социализации больных.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  <w:u w:val="single"/>
        </w:rPr>
        <w:t>Задачами дисциплины</w:t>
      </w:r>
      <w:r w:rsidRPr="00C85AF6">
        <w:rPr>
          <w:rFonts w:ascii="Times New Roman" w:hAnsi="Times New Roman" w:cs="Times New Roman"/>
          <w:sz w:val="24"/>
          <w:szCs w:val="24"/>
        </w:rPr>
        <w:t>: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- ознакомить студентов с историей развития теоретических представлений о мозговых механизмах речи, включая современные научные концепции;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- представить обзор наиболее эффективных методических подходов к процессу восстановления речевых функций, нарушенных вследствие органических поражений головного мозга различного генеза;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- дать возможность студентам практически освоить отдельные виды работы логопеда с больными с афазией.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Место дисциплины в структуре ОПОП ВО.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Данная дисциплина реализуется в рамках вариативной части блока Б1 «Дисциплины (модули)» программы 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 xml:space="preserve">, определяет направленность (профиль), является обязательной для усвоения обучающимися. 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После изучения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C85AF6">
        <w:rPr>
          <w:rFonts w:ascii="Times New Roman" w:hAnsi="Times New Roman" w:cs="Times New Roman"/>
          <w:sz w:val="24"/>
          <w:szCs w:val="24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работы: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85AF6">
        <w:rPr>
          <w:rFonts w:ascii="Times New Roman" w:hAnsi="Times New Roman" w:cs="Times New Roman"/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430EF9" w:rsidRPr="00C85AF6" w:rsidTr="00430EF9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430EF9" w:rsidRPr="00C85AF6" w:rsidRDefault="00430EF9" w:rsidP="00430EF9">
            <w:pPr>
              <w:pStyle w:val="a5"/>
              <w:ind w:hanging="3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430EF9" w:rsidRPr="00C85AF6" w:rsidTr="00430EF9">
        <w:trPr>
          <w:trHeight w:val="239"/>
        </w:trPr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snapToGrid w:val="0"/>
              <w:ind w:hanging="3"/>
              <w:jc w:val="center"/>
            </w:pP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 xml:space="preserve">Лабораторные работы / Практические занятия (в </w:t>
            </w:r>
            <w:proofErr w:type="spellStart"/>
            <w:r w:rsidRPr="00C85AF6">
              <w:t>т.ч</w:t>
            </w:r>
            <w:proofErr w:type="spellEnd"/>
            <w:r w:rsidRPr="00C85AF6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26/-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430EF9" w:rsidRPr="00C85AF6" w:rsidRDefault="00430EF9" w:rsidP="00430EF9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430EF9" w:rsidRPr="00C85AF6" w:rsidRDefault="00430EF9" w:rsidP="00430EF9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430EF9" w:rsidRPr="00C85AF6" w:rsidRDefault="00430EF9" w:rsidP="00430EF9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430EF9" w:rsidRPr="00C85AF6" w:rsidTr="00430EF9">
        <w:trPr>
          <w:trHeight w:val="173"/>
        </w:trPr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30EF9" w:rsidRPr="00C85AF6" w:rsidRDefault="00430EF9" w:rsidP="00430EF9">
            <w:pPr>
              <w:pStyle w:val="a5"/>
              <w:ind w:hanging="3"/>
              <w:jc w:val="center"/>
            </w:pPr>
            <w:r w:rsidRPr="00C85AF6">
              <w:t>72/2</w:t>
            </w:r>
          </w:p>
        </w:tc>
      </w:tr>
    </w:tbl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430EF9" w:rsidRPr="00C85AF6" w:rsidTr="00430EF9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  <w:jc w:val="center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430EF9" w:rsidRPr="00C85AF6" w:rsidRDefault="00430EF9" w:rsidP="00430EF9">
            <w:pPr>
              <w:pStyle w:val="a5"/>
              <w:jc w:val="center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430EF9" w:rsidRPr="00C85AF6" w:rsidTr="00430EF9">
        <w:trPr>
          <w:trHeight w:val="262"/>
        </w:trPr>
        <w:tc>
          <w:tcPr>
            <w:tcW w:w="6540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lastRenderedPageBreak/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snapToGrid w:val="0"/>
              <w:jc w:val="center"/>
            </w:pP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10/-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D9D9D9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430EF9" w:rsidRPr="00C85AF6" w:rsidRDefault="00430EF9" w:rsidP="00430EF9">
            <w:pPr>
              <w:pStyle w:val="a5"/>
              <w:jc w:val="center"/>
            </w:pPr>
            <w:r w:rsidRPr="00C85AF6">
              <w:t>4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jc w:val="center"/>
            </w:pPr>
            <w:r w:rsidRPr="00C85AF6">
              <w:t>0,25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jc w:val="center"/>
            </w:pPr>
            <w:r w:rsidRPr="00C85AF6">
              <w:t>3,75</w:t>
            </w:r>
          </w:p>
        </w:tc>
      </w:tr>
      <w:tr w:rsidR="00430EF9" w:rsidRPr="00C85AF6" w:rsidTr="00430EF9">
        <w:trPr>
          <w:trHeight w:val="306"/>
        </w:trPr>
        <w:tc>
          <w:tcPr>
            <w:tcW w:w="6540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30EF9" w:rsidRPr="00C85AF6" w:rsidRDefault="00430EF9" w:rsidP="00430EF9">
            <w:pPr>
              <w:pStyle w:val="a5"/>
              <w:jc w:val="center"/>
            </w:pPr>
            <w:r w:rsidRPr="00C85AF6">
              <w:t>72/2</w:t>
            </w:r>
          </w:p>
        </w:tc>
      </w:tr>
    </w:tbl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>4.СОДЕРЖАНИЕ ДИСЦИПЛИНЫ:</w:t>
      </w:r>
    </w:p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Определение афазии, этиология. Афазия у детей и подростков.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Классификация афазии А.Р. </w:t>
            </w: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Лурии</w:t>
            </w:r>
            <w:proofErr w:type="spellEnd"/>
            <w:r w:rsidRPr="00C85AF6">
              <w:rPr>
                <w:bCs/>
                <w:color w:val="000000"/>
                <w:sz w:val="24"/>
                <w:szCs w:val="24"/>
              </w:rPr>
              <w:t>. Характеристика форм афазии.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Обследование больного с афазией.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Восстановление речи при афазии. Ранний этап восстановления речи.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Восстановление речи при разных формах афазии.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rPr>
                <w:bCs/>
                <w:sz w:val="24"/>
                <w:szCs w:val="24"/>
              </w:rPr>
            </w:pPr>
            <w:r w:rsidRPr="00C85AF6">
              <w:rPr>
                <w:bCs/>
                <w:sz w:val="24"/>
                <w:szCs w:val="24"/>
              </w:rPr>
              <w:t>Организация логопедической помощи больным с афазией в Российской Федерации и за рубежом.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sz w:val="24"/>
                <w:szCs w:val="24"/>
              </w:rPr>
              <w:t>Адаптация больных с афазией в социальной среде.</w:t>
            </w:r>
          </w:p>
        </w:tc>
      </w:tr>
    </w:tbl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Default="00790570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Pr="00C85AF6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790570" w:rsidRDefault="00790570" w:rsidP="007905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57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Б</w:t>
      </w:r>
      <w:proofErr w:type="gramStart"/>
      <w:r w:rsidRPr="0079057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1.В.</w:t>
      </w:r>
      <w:proofErr w:type="gramEnd"/>
      <w:r w:rsidRPr="0079057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02.08 ОРГАНИЗАЦИЯ И СОДЕРЖАНИЕ ЛОГОПЕДИЧЕСКОЙ ПОМОЩИ ДЛЯ ЛИЦ С ТЯЖЕЛЫМИ НАРУШЕНИЯМИ РЕЧИ</w:t>
      </w:r>
    </w:p>
    <w:p w:rsidR="00790570" w:rsidRDefault="00790570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570" w:rsidRPr="00790570" w:rsidRDefault="00790570" w:rsidP="00790570">
      <w:pPr>
        <w:pageBreakBefore/>
        <w:widowControl w:val="0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lastRenderedPageBreak/>
        <w:t>ПЕРЕЧЕНЬ ПЛАНИРУЕМЫХ РЕЗУЛЬТАТОВ ОБУЧЕНИЯ ПО ДИСЦИПЛИНЕ:</w:t>
      </w:r>
    </w:p>
    <w:p w:rsidR="00790570" w:rsidRPr="00790570" w:rsidRDefault="00790570" w:rsidP="00790570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  <w:tab w:val="left" w:pos="7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Процесс изучения дисциплины направлен на формирование следующих компетенций: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52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tbl>
      <w:tblPr>
        <w:tblW w:w="9640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90570" w:rsidRPr="00790570" w:rsidTr="001243A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Содержание компетенции </w:t>
            </w:r>
          </w:p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Индикаторы компетенций (код и содержание)</w:t>
            </w:r>
          </w:p>
        </w:tc>
      </w:tr>
      <w:tr w:rsidR="00790570" w:rsidRPr="00790570" w:rsidTr="001243AA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0" w:name="_heading=h.gjdgxs" w:colFirst="0" w:colLast="0"/>
            <w:bookmarkEnd w:id="0"/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 1.1 Анализирует задачу, выделяя этапы ее решения, действия по решению задачи.</w:t>
            </w:r>
          </w:p>
        </w:tc>
      </w:tr>
      <w:tr w:rsidR="00790570" w:rsidRPr="00790570" w:rsidTr="001243A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 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790570" w:rsidRPr="00790570" w:rsidTr="001243A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 1.3 Рассматривает различные варианты решения задачи, оценивает их преимущества и риски.</w:t>
            </w:r>
          </w:p>
        </w:tc>
      </w:tr>
      <w:tr w:rsidR="00790570" w:rsidRPr="00790570" w:rsidTr="001243A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 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790570" w:rsidRPr="00790570" w:rsidTr="001243A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УК 1.5 Определяет и оценивает практические последствия возможных решений задачи.</w:t>
            </w:r>
          </w:p>
        </w:tc>
      </w:tr>
      <w:tr w:rsidR="00790570" w:rsidRPr="00790570" w:rsidTr="001243AA">
        <w:trPr>
          <w:trHeight w:val="26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УК-2</w:t>
            </w:r>
          </w:p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112" w:right="93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790570" w:rsidRPr="00790570" w:rsidTr="001243AA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112" w:right="93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90570" w:rsidRPr="00790570" w:rsidTr="001243AA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suppressAutoHyphens/>
              <w:spacing w:after="0" w:line="240" w:lineRule="auto"/>
              <w:ind w:left="112" w:right="96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790570" w:rsidRPr="00790570" w:rsidTr="001243AA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6" w:lineRule="auto"/>
              <w:ind w:left="11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790570" w:rsidRPr="00790570" w:rsidTr="001243AA">
        <w:trPr>
          <w:trHeight w:val="2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before="49" w:after="0" w:line="252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ПК-2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6" w:lineRule="auto"/>
              <w:ind w:left="112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before="49" w:after="0" w:line="240" w:lineRule="auto"/>
              <w:ind w:left="55" w:right="3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790570" w:rsidRPr="00790570" w:rsidTr="001243AA">
        <w:trPr>
          <w:trHeight w:val="2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2761"/>
              </w:tabs>
              <w:suppressAutoHyphens/>
              <w:spacing w:after="0" w:line="240" w:lineRule="auto"/>
              <w:ind w:left="57" w:right="4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2761"/>
              </w:tabs>
              <w:suppressAutoHyphens/>
              <w:spacing w:after="0" w:line="240" w:lineRule="auto"/>
              <w:ind w:left="57" w:right="3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оформлять и интерпретировать результаты мониторинга эффективности учебно-воспитательного, коррекционно- </w:t>
            </w: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развивающего процесса;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suppressAutoHyphens/>
              <w:spacing w:after="0" w:line="240" w:lineRule="auto"/>
              <w:ind w:left="57" w:right="3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790570" w:rsidRPr="00790570" w:rsidTr="001243AA">
        <w:trPr>
          <w:trHeight w:val="2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suppressAutoHyphens/>
              <w:spacing w:before="49" w:after="0" w:line="240" w:lineRule="auto"/>
              <w:ind w:left="55" w:right="3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790570" w:rsidRPr="00790570" w:rsidTr="001243AA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Способен дифференцированно использовать в коррекционно-развивающем</w:t>
            </w:r>
          </w:p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29"/>
                <w:tab w:val="left" w:pos="1847"/>
                <w:tab w:val="left" w:pos="32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ПК 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разных групп</w:t>
            </w:r>
            <w:proofErr w:type="gramEnd"/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обучающихся с нарушением речи;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981"/>
                <w:tab w:val="left" w:pos="1325"/>
                <w:tab w:val="left" w:pos="2407"/>
                <w:tab w:val="left" w:pos="371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90570" w:rsidRPr="00790570" w:rsidTr="001243AA">
        <w:trPr>
          <w:trHeight w:val="52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39"/>
                <w:tab w:val="left" w:pos="1912"/>
                <w:tab w:val="left" w:pos="3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ПК 3.2 Умеет: обеспечивать условия реализации дифференцированного подхода в коррекционно-развивающем процессе с участием обучающихся с нарушением речи;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94"/>
                <w:tab w:val="left" w:pos="1415"/>
                <w:tab w:val="left" w:pos="299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отбирать и</w:t>
            </w: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</w:t>
            </w:r>
            <w:proofErr w:type="gramStart"/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особых образовательных потребностей</w:t>
            </w:r>
            <w:proofErr w:type="gramEnd"/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обучающихся с нарушением речи;</w:t>
            </w:r>
          </w:p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разные формы и способы реализации дифференцированного подхода.</w:t>
            </w:r>
          </w:p>
        </w:tc>
      </w:tr>
      <w:tr w:rsidR="00790570" w:rsidRPr="00790570" w:rsidTr="001243AA">
        <w:trPr>
          <w:trHeight w:val="525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87"/>
                <w:tab w:val="left" w:pos="2149"/>
                <w:tab w:val="left" w:pos="33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ПК 3.3 Владеет: методами создания условий реализации дифференцированного подхода в коррекционно-развивающем процессе с участием обучающихся с ОВЗ;</w:t>
            </w:r>
          </w:p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790570" w:rsidRPr="00790570" w:rsidTr="001243AA">
        <w:trPr>
          <w:trHeight w:val="4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ПК-5</w:t>
            </w:r>
          </w:p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коррекционо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ПК 5.1 Знает: методологию психолого-педагогического исследования в области сурдопедагогики;</w:t>
            </w:r>
          </w:p>
          <w:p w:rsidR="00790570" w:rsidRPr="00790570" w:rsidRDefault="00790570" w:rsidP="00790570">
            <w:pPr>
              <w:widowControl w:val="0"/>
              <w:tabs>
                <w:tab w:val="left" w:pos="788"/>
                <w:tab w:val="left" w:pos="1140"/>
                <w:tab w:val="left" w:pos="2008"/>
                <w:tab w:val="left" w:pos="3443"/>
                <w:tab w:val="left" w:pos="38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способы сбора, оформления и интерпретации экспериментальных данных;</w:t>
            </w:r>
          </w:p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требования к написанию и оформлению научных текстов.</w:t>
            </w:r>
          </w:p>
        </w:tc>
      </w:tr>
      <w:tr w:rsidR="00790570" w:rsidRPr="00790570" w:rsidTr="001243AA">
        <w:trPr>
          <w:trHeight w:val="4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82"/>
                <w:tab w:val="left" w:pos="2001"/>
                <w:tab w:val="left" w:pos="33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ПК 5.2 Умеет: определять научную проблему в рамках темы квалификационной работы;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372"/>
                <w:tab w:val="left" w:pos="2332"/>
                <w:tab w:val="left" w:pos="40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Определять методы теоретического и экспериментального исследования научной проблемы;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452"/>
                <w:tab w:val="left" w:pos="1795"/>
                <w:tab w:val="left" w:pos="29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планировать и проводить экспериментальное исследование;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567"/>
                <w:tab w:val="left" w:pos="2496"/>
                <w:tab w:val="left" w:pos="35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текст.</w:t>
            </w:r>
          </w:p>
        </w:tc>
      </w:tr>
      <w:tr w:rsidR="00790570" w:rsidRPr="00790570" w:rsidTr="001243AA">
        <w:trPr>
          <w:trHeight w:val="4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6" w:space="0" w:color="00000A"/>
              <w:bottom w:val="single" w:sz="4" w:space="0" w:color="000000"/>
              <w:right w:val="single" w:sz="6" w:space="0" w:color="00000A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82"/>
                <w:tab w:val="left" w:pos="2001"/>
                <w:tab w:val="left" w:pos="33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ПК 5.3 Владеет: начальными навыками теоретического и экспериментального исследования научной проблемы;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82"/>
                <w:tab w:val="left" w:pos="2001"/>
                <w:tab w:val="left" w:pos="33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навыками проведения экспериментального исследования;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82"/>
                <w:tab w:val="left" w:pos="2001"/>
                <w:tab w:val="left" w:pos="33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умением создавать и оформлять связный научный текст;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82"/>
                <w:tab w:val="left" w:pos="2001"/>
                <w:tab w:val="left" w:pos="33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навыками интерпретации, обобщения и представления экспериментальных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82"/>
                <w:tab w:val="left" w:pos="2001"/>
                <w:tab w:val="left" w:pos="33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данных.</w:t>
            </w:r>
          </w:p>
        </w:tc>
      </w:tr>
      <w:tr w:rsidR="00790570" w:rsidRPr="00790570" w:rsidTr="001243AA">
        <w:trPr>
          <w:trHeight w:val="7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before="51" w:after="0" w:line="237" w:lineRule="auto"/>
              <w:ind w:left="55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82"/>
                <w:tab w:val="left" w:pos="2001"/>
                <w:tab w:val="left" w:pos="33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способы оценки ее комфортности и безопасности.</w:t>
            </w:r>
          </w:p>
        </w:tc>
      </w:tr>
      <w:tr w:rsidR="00790570" w:rsidRPr="00790570" w:rsidTr="001243AA">
        <w:trPr>
          <w:trHeight w:val="7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82"/>
                <w:tab w:val="left" w:pos="2001"/>
                <w:tab w:val="left" w:pos="33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790570" w:rsidRPr="00790570" w:rsidTr="001243AA">
        <w:trPr>
          <w:trHeight w:val="7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  <w:tab w:val="left" w:pos="1082"/>
                <w:tab w:val="left" w:pos="2001"/>
                <w:tab w:val="left" w:pos="33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52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  <w:t>2. МЕСТО ДИСЦИПЛИНЫ В СТРУКТУРЕ ОП: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u w:val="single"/>
          <w:lang w:eastAsia="zh-CN"/>
        </w:rPr>
        <w:lastRenderedPageBreak/>
        <w:t>Цель дисциплины</w:t>
      </w:r>
      <w:r w:rsidRPr="0079057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  <w:t>: формирование у студентов профессиональных компетенций в области знаний об особенностях организации логопедической помощи детям дошкольного возраста в системе образования.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u w:val="single"/>
          <w:lang w:eastAsia="zh-CN"/>
        </w:rPr>
        <w:t xml:space="preserve"> Задачи дисциплины</w:t>
      </w:r>
      <w:r w:rsidRPr="0079057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  <w:t>: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  <w:t>·       ознакомление с организацией работы логопедической помощи детям дошкольного возраста в системе образования.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  <w:t>·       формирование представлений о педагогических направлениях, методах и приемах работы с дошкольниками.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  <w:t xml:space="preserve">·   </w:t>
      </w:r>
      <w:r w:rsidRPr="0079057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  <w:tab/>
        <w:t>выработка навыков применения знаний в профессиональной деятельности логопеда при работе с воспитанниками ДОУ.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highlight w:val="green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  <w:t>·       ознакомление со специальной литературой.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smallCaps/>
          <w:kern w:val="1"/>
          <w:sz w:val="24"/>
          <w:szCs w:val="24"/>
          <w:lang w:eastAsia="zh-CN"/>
        </w:rPr>
        <w:t xml:space="preserve">3. </w:t>
      </w:r>
      <w:r w:rsidRPr="00790570">
        <w:rPr>
          <w:rFonts w:ascii="Times New Roman" w:eastAsia="Times New Roman" w:hAnsi="Times New Roman" w:cs="Times New Roman"/>
          <w:b/>
          <w:smallCaps/>
          <w:color w:val="000000"/>
          <w:kern w:val="1"/>
          <w:sz w:val="24"/>
          <w:szCs w:val="24"/>
          <w:lang w:eastAsia="zh-CN"/>
        </w:rPr>
        <w:t>ОБЪЕМ ДИСЦИПЛИНЫ И ВИДЫ УЧЕБНОЙ РАБОТЫ: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Общая трудоемкость освоения дисциплины составляет 2 зачетные единицы, 72 академических часа</w:t>
      </w:r>
      <w:r w:rsidRPr="0079057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90570" w:rsidRPr="00790570" w:rsidTr="001243A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Трудоемкость в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акад.час</w:t>
            </w:r>
            <w:proofErr w:type="spellEnd"/>
          </w:p>
        </w:tc>
      </w:tr>
      <w:tr w:rsidR="00790570" w:rsidRPr="00790570" w:rsidTr="001243AA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Практическая подготовка</w:t>
            </w:r>
          </w:p>
        </w:tc>
      </w:tr>
      <w:tr w:rsidR="00790570" w:rsidRPr="00790570" w:rsidTr="001243AA">
        <w:trPr>
          <w:trHeight w:val="239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24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Лабораторные работы / Практические занятия (в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т.ч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-/12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21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27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Общая трудоемкость дисциплины (в час. /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з.е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72/2</w:t>
            </w:r>
          </w:p>
        </w:tc>
      </w:tr>
    </w:tbl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90570" w:rsidRPr="00790570" w:rsidTr="001243AA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 xml:space="preserve">Трудоемкость в 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акад.час</w:t>
            </w:r>
            <w:proofErr w:type="spellEnd"/>
          </w:p>
        </w:tc>
      </w:tr>
      <w:tr w:rsidR="00790570" w:rsidRPr="00790570" w:rsidTr="001243AA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81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18"/>
                <w:szCs w:val="18"/>
                <w:lang w:eastAsia="zh-CN"/>
              </w:rPr>
              <w:t>Практическая подготовка</w:t>
            </w:r>
          </w:p>
        </w:tc>
      </w:tr>
      <w:tr w:rsidR="00790570" w:rsidRPr="00790570" w:rsidTr="001243AA">
        <w:trPr>
          <w:trHeight w:val="239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-/4</w:t>
            </w:r>
          </w:p>
        </w:tc>
        <w:tc>
          <w:tcPr>
            <w:tcW w:w="1559" w:type="dxa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55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790570" w:rsidRPr="00790570" w:rsidTr="001243AA"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2,35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6,65</w:t>
            </w:r>
          </w:p>
        </w:tc>
      </w:tr>
      <w:tr w:rsidR="00790570" w:rsidRPr="00790570" w:rsidTr="001243AA">
        <w:trPr>
          <w:trHeight w:val="173"/>
        </w:trPr>
        <w:tc>
          <w:tcPr>
            <w:tcW w:w="6525" w:type="dxa"/>
            <w:shd w:val="clear" w:color="auto" w:fill="E0E0E0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Общая трудоемкость дисциплины (в час. /</w:t>
            </w:r>
            <w:proofErr w:type="spellStart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з.е</w:t>
            </w:r>
            <w:proofErr w:type="spellEnd"/>
            <w:r w:rsidRPr="00790570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90570" w:rsidRPr="00790570" w:rsidRDefault="00790570" w:rsidP="0079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zh-CN"/>
              </w:rPr>
              <w:t>72/2</w:t>
            </w:r>
          </w:p>
        </w:tc>
      </w:tr>
    </w:tbl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4. СОДЕРЖАНИЕ ДИСЦИПЛИНЫ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</w:p>
    <w:p w:rsidR="00790570" w:rsidRPr="00790570" w:rsidRDefault="00790570" w:rsidP="00790570">
      <w:pPr>
        <w:widowControl w:val="0"/>
        <w:tabs>
          <w:tab w:val="left" w:pos="788"/>
        </w:tabs>
        <w:suppressAutoHyphens/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9057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4.1 Блоки (разделы) дисциплины.</w:t>
      </w:r>
    </w:p>
    <w:tbl>
      <w:tblPr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7725"/>
      </w:tblGrid>
      <w:tr w:rsidR="00790570" w:rsidRPr="00790570" w:rsidTr="001243AA">
        <w:trPr>
          <w:trHeight w:val="5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790570" w:rsidRPr="00790570" w:rsidTr="001243AA">
        <w:trPr>
          <w:trHeight w:val="78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Современное состояние организации логопедической помощи детям дошкольного возраста в системе образования (с учетом ФГОС)</w:t>
            </w:r>
          </w:p>
        </w:tc>
      </w:tr>
      <w:tr w:rsidR="00790570" w:rsidRPr="00790570" w:rsidTr="001243AA">
        <w:trPr>
          <w:trHeight w:val="78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Нормативно-правовая база организации логопедической помощи детям дошкольного возраста в системе образования</w:t>
            </w:r>
          </w:p>
        </w:tc>
      </w:tr>
      <w:tr w:rsidR="00790570" w:rsidRPr="00790570" w:rsidTr="001243AA">
        <w:trPr>
          <w:trHeight w:val="78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Отбор детей и комплектование учреждений. Условия организации логопедической работы в группе детского сада</w:t>
            </w:r>
          </w:p>
        </w:tc>
      </w:tr>
      <w:tr w:rsidR="00790570" w:rsidRPr="00790570" w:rsidTr="001243AA">
        <w:trPr>
          <w:trHeight w:val="78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Ознакомление с программами образования дошкольников с нормальным развитием и с речевыми нарушениями</w:t>
            </w:r>
          </w:p>
        </w:tc>
      </w:tr>
      <w:tr w:rsidR="00790570" w:rsidRPr="00790570" w:rsidTr="001243AA">
        <w:trPr>
          <w:trHeight w:val="78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Логопедическая помощь дошкольникам в системе здравоохранения и социальной защиты</w:t>
            </w:r>
          </w:p>
        </w:tc>
      </w:tr>
      <w:tr w:rsidR="00790570" w:rsidRPr="00790570" w:rsidTr="001243AA">
        <w:trPr>
          <w:trHeight w:val="107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Организация психолого-логопедического обследования детей с различными речевыми нарушениями. Приемы обследования. Логопедическое заключение и прогнозирование.</w:t>
            </w:r>
          </w:p>
        </w:tc>
      </w:tr>
      <w:tr w:rsidR="00790570" w:rsidRPr="00790570" w:rsidTr="001243AA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Классификации речевых нарушений</w:t>
            </w:r>
          </w:p>
        </w:tc>
      </w:tr>
      <w:tr w:rsidR="00790570" w:rsidRPr="00790570" w:rsidTr="001243AA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Онтогенез и оценка состояния фонетико-фонематической стороны речи при различных речевых нарушениях</w:t>
            </w:r>
          </w:p>
        </w:tc>
      </w:tr>
      <w:tr w:rsidR="00790570" w:rsidRPr="00790570" w:rsidTr="001243AA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2.3.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Онтогенез и оценка состояния лексико-грамматической стороны речи при различных речевых нарушениях</w:t>
            </w:r>
          </w:p>
        </w:tc>
      </w:tr>
      <w:tr w:rsidR="00790570" w:rsidRPr="00790570" w:rsidTr="001243AA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Понятие об общем недоразвитии речи</w:t>
            </w:r>
          </w:p>
        </w:tc>
      </w:tr>
      <w:tr w:rsidR="00790570" w:rsidRPr="00790570" w:rsidTr="001243AA">
        <w:trPr>
          <w:trHeight w:val="164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Содержание, формы и методы образовательной деятельности с обучающимися, имеющими тяжёлые нарушения речи. Новые направления в обучении и воспитании дошкольников с ОВЗ: инклюзивный подход. Модель дошкольного инклюзивного образовательного учреждения</w:t>
            </w:r>
          </w:p>
        </w:tc>
      </w:tr>
      <w:tr w:rsidR="00790570" w:rsidRPr="00790570" w:rsidTr="001243AA">
        <w:trPr>
          <w:trHeight w:val="107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Рабочая программа – основной документ педагога образовательного учреждения. Организация совместного воспитания и обучения дошкольников в условиях инклюзии</w:t>
            </w:r>
          </w:p>
        </w:tc>
      </w:tr>
      <w:tr w:rsidR="00790570" w:rsidRPr="00790570" w:rsidTr="001243AA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Рабочие программы коррекции нарушений отдельных сторон речи</w:t>
            </w:r>
          </w:p>
        </w:tc>
      </w:tr>
      <w:tr w:rsidR="00790570" w:rsidRPr="00790570" w:rsidTr="001243AA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Рабочие программы коррекции общего недоразвития речи</w:t>
            </w:r>
          </w:p>
        </w:tc>
      </w:tr>
      <w:tr w:rsidR="00790570" w:rsidRPr="00790570" w:rsidTr="001243AA">
        <w:trPr>
          <w:trHeight w:val="50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570" w:rsidRPr="00790570" w:rsidRDefault="00790570" w:rsidP="00790570">
            <w:pPr>
              <w:widowControl w:val="0"/>
              <w:tabs>
                <w:tab w:val="left" w:pos="788"/>
              </w:tabs>
              <w:suppressAutoHyphens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905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Формы работы с семьей дошкольника</w:t>
            </w:r>
          </w:p>
        </w:tc>
      </w:tr>
    </w:tbl>
    <w:p w:rsidR="00790570" w:rsidRDefault="00790570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.09. МЕТОДИКА ПРЕПОДАВАНИЯ РУССКОГО ЯЗЫКА ОБУЧАЮЩИМСЯ С НАРУШЕНИЯМИ РЕЧИ </w:t>
      </w: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430EF9" w:rsidRPr="00C85AF6" w:rsidRDefault="00430EF9" w:rsidP="00430EF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C85A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30EF9" w:rsidRPr="00C85AF6" w:rsidRDefault="00430EF9" w:rsidP="00430EF9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430EF9" w:rsidRPr="00C85AF6" w:rsidRDefault="00430EF9" w:rsidP="00430EF9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C85AF6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30EF9" w:rsidRPr="00C85AF6" w:rsidTr="00430EF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5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430EF9" w:rsidRPr="00C85AF6" w:rsidRDefault="00430EF9" w:rsidP="00430EF9">
            <w:pPr>
              <w:pStyle w:val="a5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a5"/>
            </w:pPr>
            <w:r w:rsidRPr="00C85AF6">
              <w:t>Индикаторы компетенций (код и содержание)</w:t>
            </w:r>
          </w:p>
        </w:tc>
      </w:tr>
      <w:tr w:rsidR="00430EF9" w:rsidRPr="00C85AF6" w:rsidTr="00430EF9">
        <w:trPr>
          <w:trHeight w:val="1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</w:t>
            </w:r>
            <w:r w:rsidRPr="00C85A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подход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поставленных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430EF9" w:rsidRPr="00C85AF6" w:rsidTr="00430EF9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ИУК1.2 Находит, критически анализирует и выбирает информацию, необходимую для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поставленной задачи.</w:t>
            </w:r>
          </w:p>
        </w:tc>
      </w:tr>
      <w:tr w:rsidR="00430EF9" w:rsidRPr="00C85AF6" w:rsidTr="00430EF9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430EF9" w:rsidRPr="00C85AF6" w:rsidTr="00430EF9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ИУК1.4 </w:t>
            </w:r>
            <w:r w:rsidRPr="00C85AF6">
              <w:rPr>
                <w:spacing w:val="-3"/>
                <w:sz w:val="24"/>
                <w:szCs w:val="24"/>
              </w:rPr>
              <w:t xml:space="preserve">Грамотно, </w:t>
            </w:r>
            <w:r w:rsidRPr="00C85AF6">
              <w:rPr>
                <w:sz w:val="24"/>
                <w:szCs w:val="24"/>
              </w:rPr>
              <w:t xml:space="preserve">логично, </w:t>
            </w:r>
            <w:r w:rsidRPr="00C85AF6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5AF6">
              <w:rPr>
                <w:sz w:val="24"/>
                <w:szCs w:val="24"/>
              </w:rPr>
              <w:t xml:space="preserve">формирует собственные суждения </w:t>
            </w:r>
            <w:proofErr w:type="spellStart"/>
            <w:r w:rsidRPr="00C85AF6">
              <w:rPr>
                <w:sz w:val="24"/>
                <w:szCs w:val="24"/>
              </w:rPr>
              <w:t>иоценки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430EF9" w:rsidRPr="00C85AF6" w:rsidTr="00430EF9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430EF9" w:rsidRPr="00C85AF6" w:rsidTr="00430EF9">
        <w:trPr>
          <w:trHeight w:val="32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C85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исходя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из действующих правовых норм, имеющихся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ресурсови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430EF9" w:rsidRPr="00C85AF6" w:rsidTr="00430EF9">
        <w:trPr>
          <w:trHeight w:val="3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430EF9" w:rsidRPr="00C85AF6" w:rsidTr="00430EF9">
        <w:trPr>
          <w:trHeight w:val="3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ИУК2.3 Качественно решает конкретные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задачи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(исследования, проекта, деятельности) за установленное время</w:t>
            </w:r>
          </w:p>
        </w:tc>
      </w:tr>
      <w:tr w:rsidR="00430EF9" w:rsidRPr="00C85AF6" w:rsidTr="00430EF9">
        <w:trPr>
          <w:trHeight w:val="32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430EF9" w:rsidRPr="00C85AF6" w:rsidTr="00430EF9">
        <w:trPr>
          <w:trHeight w:val="3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C85AF6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430EF9" w:rsidRPr="00C85AF6" w:rsidTr="00430EF9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ИПК1.2</w:t>
            </w:r>
            <w:r w:rsidRPr="00C85AF6">
              <w:rPr>
                <w:sz w:val="24"/>
                <w:szCs w:val="24"/>
              </w:rPr>
              <w:tab/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отбирать </w:t>
            </w:r>
            <w:r w:rsidRPr="00C85AF6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85AF6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</w:t>
            </w:r>
            <w:r w:rsidRPr="00C85AF6">
              <w:rPr>
                <w:sz w:val="24"/>
                <w:szCs w:val="24"/>
              </w:rPr>
              <w:lastRenderedPageBreak/>
              <w:t xml:space="preserve">различных </w:t>
            </w:r>
            <w:proofErr w:type="spellStart"/>
            <w:r w:rsidRPr="00C85AF6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430EF9" w:rsidRPr="00C85AF6" w:rsidTr="00430EF9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ИПК1.3 Владеет: методами отбора </w:t>
            </w:r>
            <w:r w:rsidRPr="00C85A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430EF9" w:rsidRPr="00C85AF6" w:rsidTr="00430EF9">
        <w:trPr>
          <w:trHeight w:val="3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430EF9" w:rsidRPr="00C85AF6" w:rsidTr="00430EF9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ИПК2.2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применять разные </w:t>
            </w:r>
            <w:r w:rsidRPr="00C85AF6">
              <w:rPr>
                <w:spacing w:val="-3"/>
                <w:sz w:val="24"/>
                <w:szCs w:val="24"/>
              </w:rPr>
              <w:t xml:space="preserve">методы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430EF9" w:rsidRPr="00C85AF6" w:rsidRDefault="00430EF9" w:rsidP="00430EF9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оформлять и интерпретировать </w:t>
            </w:r>
            <w:r w:rsidRPr="00C85AF6">
              <w:rPr>
                <w:spacing w:val="-3"/>
                <w:sz w:val="24"/>
                <w:szCs w:val="24"/>
              </w:rPr>
              <w:t xml:space="preserve">результаты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выводы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EF9" w:rsidRPr="00C85AF6" w:rsidTr="00430EF9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430EF9" w:rsidRPr="00C85AF6" w:rsidTr="00430EF9">
        <w:trPr>
          <w:trHeight w:val="65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C85AF6">
              <w:rPr>
                <w:spacing w:val="-3"/>
                <w:sz w:val="24"/>
                <w:szCs w:val="24"/>
              </w:rPr>
              <w:t xml:space="preserve">школьников </w:t>
            </w:r>
            <w:r w:rsidRPr="00C85AF6">
              <w:rPr>
                <w:sz w:val="24"/>
                <w:szCs w:val="24"/>
              </w:rPr>
              <w:t>с ОВЗ</w:t>
            </w:r>
            <w:r w:rsidRPr="00C85AF6">
              <w:rPr>
                <w:spacing w:val="-3"/>
                <w:sz w:val="24"/>
                <w:szCs w:val="24"/>
              </w:rPr>
              <w:t>,</w:t>
            </w:r>
          </w:p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430EF9" w:rsidRPr="00C85AF6" w:rsidTr="00430EF9">
        <w:trPr>
          <w:trHeight w:val="65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поведения в виртуальной среде.</w:t>
            </w:r>
          </w:p>
        </w:tc>
      </w:tr>
      <w:tr w:rsidR="00430EF9" w:rsidRPr="00C85AF6" w:rsidTr="00430EF9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0EF9" w:rsidRPr="00C85AF6" w:rsidRDefault="00430EF9" w:rsidP="00430EF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430EF9" w:rsidRPr="00C85AF6" w:rsidRDefault="00430EF9" w:rsidP="00430EF9">
      <w:pPr>
        <w:spacing w:line="240" w:lineRule="auto"/>
        <w:ind w:firstLine="751"/>
        <w:rPr>
          <w:rFonts w:ascii="Times New Roman" w:hAnsi="Times New Roman" w:cs="Times New Roman"/>
          <w:color w:val="000000"/>
          <w:sz w:val="24"/>
          <w:szCs w:val="24"/>
        </w:rPr>
      </w:pPr>
    </w:p>
    <w:p w:rsidR="00430EF9" w:rsidRPr="00C85AF6" w:rsidRDefault="00430EF9" w:rsidP="00430EF9">
      <w:pPr>
        <w:spacing w:line="240" w:lineRule="auto"/>
        <w:ind w:firstLine="751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30EF9" w:rsidRPr="00C85AF6" w:rsidRDefault="00430EF9" w:rsidP="00430EF9">
      <w:pPr>
        <w:pStyle w:val="western"/>
        <w:shd w:val="clear" w:color="auto" w:fill="auto"/>
        <w:spacing w:before="0" w:line="240" w:lineRule="auto"/>
        <w:ind w:left="0" w:firstLine="751"/>
        <w:rPr>
          <w:color w:val="auto"/>
          <w:sz w:val="24"/>
          <w:szCs w:val="24"/>
        </w:rPr>
      </w:pPr>
      <w:r w:rsidRPr="00C85AF6">
        <w:rPr>
          <w:bCs/>
          <w:color w:val="auto"/>
          <w:sz w:val="24"/>
          <w:szCs w:val="24"/>
          <w:u w:val="single"/>
        </w:rPr>
        <w:t>Цель курса</w:t>
      </w:r>
      <w:r w:rsidRPr="00C85AF6">
        <w:rPr>
          <w:color w:val="auto"/>
          <w:sz w:val="24"/>
          <w:szCs w:val="24"/>
        </w:rPr>
        <w:t xml:space="preserve">: </w:t>
      </w:r>
    </w:p>
    <w:p w:rsidR="00430EF9" w:rsidRPr="00C85AF6" w:rsidRDefault="00430EF9" w:rsidP="00430EF9">
      <w:pPr>
        <w:pStyle w:val="western"/>
        <w:shd w:val="clear" w:color="auto" w:fill="auto"/>
        <w:spacing w:before="0" w:line="240" w:lineRule="auto"/>
        <w:ind w:left="0" w:firstLine="751"/>
        <w:rPr>
          <w:color w:val="auto"/>
          <w:sz w:val="24"/>
          <w:szCs w:val="24"/>
        </w:rPr>
      </w:pPr>
      <w:r w:rsidRPr="00C85AF6">
        <w:rPr>
          <w:color w:val="auto"/>
          <w:sz w:val="24"/>
          <w:szCs w:val="24"/>
        </w:rPr>
        <w:t>формирование у студентов профессиональных компетенций в области методики обучения русскому языку в специальных (коррекционных) образовательных учреждениях V вида.</w:t>
      </w:r>
    </w:p>
    <w:p w:rsidR="00430EF9" w:rsidRPr="00C85AF6" w:rsidRDefault="00430EF9" w:rsidP="00430EF9">
      <w:pPr>
        <w:spacing w:line="240" w:lineRule="auto"/>
        <w:ind w:firstLine="751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  <w:u w:val="single"/>
        </w:rPr>
        <w:t>Задачи курса</w:t>
      </w:r>
      <w:r w:rsidRPr="00C85AF6">
        <w:rPr>
          <w:rFonts w:ascii="Times New Roman" w:hAnsi="Times New Roman" w:cs="Times New Roman"/>
          <w:sz w:val="24"/>
          <w:szCs w:val="24"/>
        </w:rPr>
        <w:t>:</w:t>
      </w:r>
    </w:p>
    <w:p w:rsidR="00430EF9" w:rsidRPr="00C85AF6" w:rsidRDefault="00430EF9" w:rsidP="00430EF9">
      <w:pPr>
        <w:spacing w:line="240" w:lineRule="auto"/>
        <w:ind w:firstLine="751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Курс «Методика преподавания русского языка в специальной (коррекционной) школе V вида» является одной из составляющих профессионального образования при подготовке бакалавров в сфере специального образования. Дисциплина входит в состав </w:t>
      </w:r>
      <w:r w:rsidRPr="00C85A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базовой части профессионального цикла </w:t>
      </w:r>
      <w:r w:rsidRPr="00C85AF6">
        <w:rPr>
          <w:rFonts w:ascii="Times New Roman" w:hAnsi="Times New Roman" w:cs="Times New Roman"/>
          <w:sz w:val="24"/>
          <w:szCs w:val="24"/>
        </w:rPr>
        <w:t xml:space="preserve">направления 44.03.03 «Специальное (дефектологическое) образование» (уровень 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>)</w:t>
      </w:r>
    </w:p>
    <w:p w:rsidR="00430EF9" w:rsidRPr="00C85AF6" w:rsidRDefault="00430EF9" w:rsidP="00430EF9">
      <w:pPr>
        <w:spacing w:line="240" w:lineRule="auto"/>
        <w:ind w:firstLine="751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Предшествующими для изучения учебной дисциплины являются дисциплины: «Педагогика», «Психология», «Логопедия», «Русский язык с основами языкознания», «Литература с основами литературоведения»</w:t>
      </w:r>
    </w:p>
    <w:p w:rsidR="00430EF9" w:rsidRPr="00C85AF6" w:rsidRDefault="00430EF9" w:rsidP="00430EF9">
      <w:pPr>
        <w:spacing w:line="240" w:lineRule="auto"/>
        <w:ind w:firstLine="7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После изучения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C85AF6">
        <w:rPr>
          <w:rFonts w:ascii="Times New Roman" w:hAnsi="Times New Roman" w:cs="Times New Roman"/>
          <w:sz w:val="24"/>
          <w:szCs w:val="24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430EF9" w:rsidRPr="00C85AF6" w:rsidRDefault="00430EF9" w:rsidP="00430EF9">
      <w:pPr>
        <w:spacing w:line="240" w:lineRule="auto"/>
        <w:ind w:firstLine="751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30EF9" w:rsidRPr="00C85AF6" w:rsidRDefault="00430EF9" w:rsidP="00430EF9">
      <w:pPr>
        <w:spacing w:line="240" w:lineRule="auto"/>
        <w:ind w:firstLine="751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зачетные единицы, академических часа</w:t>
      </w:r>
      <w:r w:rsidRPr="00C85A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30EF9" w:rsidRPr="00C85AF6" w:rsidRDefault="00430EF9" w:rsidP="00430EF9">
      <w:pPr>
        <w:spacing w:line="240" w:lineRule="auto"/>
        <w:ind w:firstLine="751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430EF9" w:rsidRPr="00C85AF6" w:rsidTr="00430EF9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  <w:jc w:val="center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430EF9" w:rsidRPr="00C85AF6" w:rsidRDefault="00430EF9" w:rsidP="00430EF9">
            <w:pPr>
              <w:pStyle w:val="a5"/>
              <w:ind w:hanging="3"/>
              <w:jc w:val="center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430EF9" w:rsidRPr="00C85AF6" w:rsidTr="00430EF9">
        <w:trPr>
          <w:trHeight w:val="239"/>
        </w:trPr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  <w:ind w:left="57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snapToGrid w:val="0"/>
              <w:ind w:hanging="3"/>
              <w:jc w:val="center"/>
            </w:pP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  <w:ind w:left="57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  <w:ind w:left="57"/>
            </w:pPr>
            <w:r w:rsidRPr="00C85AF6"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-/18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pStyle w:val="a5"/>
              <w:ind w:left="57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430EF9" w:rsidRPr="00C85AF6" w:rsidRDefault="00430EF9" w:rsidP="00430EF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pStyle w:val="a5"/>
              <w:ind w:left="57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430EF9" w:rsidRPr="00C85AF6" w:rsidRDefault="00430EF9" w:rsidP="00430EF9">
            <w:pPr>
              <w:pStyle w:val="a5"/>
              <w:ind w:hanging="3"/>
              <w:jc w:val="center"/>
            </w:pPr>
            <w:r w:rsidRPr="00C85AF6">
              <w:t>36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  <w:ind w:left="57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430EF9" w:rsidRPr="00C85AF6" w:rsidRDefault="00430EF9" w:rsidP="00430EF9">
            <w:pPr>
              <w:pStyle w:val="a5"/>
              <w:ind w:hanging="3"/>
              <w:jc w:val="center"/>
            </w:pPr>
            <w:r w:rsidRPr="00C85AF6">
              <w:t>0,25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  <w:ind w:left="57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430EF9" w:rsidRPr="00C85AF6" w:rsidRDefault="00430EF9" w:rsidP="00430EF9">
            <w:pPr>
              <w:pStyle w:val="a5"/>
              <w:ind w:hanging="3"/>
              <w:jc w:val="center"/>
            </w:pPr>
            <w:r w:rsidRPr="00C85AF6">
              <w:t>35,75</w:t>
            </w:r>
          </w:p>
        </w:tc>
      </w:tr>
      <w:tr w:rsidR="00430EF9" w:rsidRPr="00C85AF6" w:rsidTr="00430EF9">
        <w:trPr>
          <w:trHeight w:val="173"/>
        </w:trPr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pStyle w:val="a5"/>
              <w:ind w:left="57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30EF9" w:rsidRPr="00C85AF6" w:rsidRDefault="00430EF9" w:rsidP="00430EF9">
            <w:pPr>
              <w:pStyle w:val="a5"/>
              <w:ind w:hanging="3"/>
              <w:jc w:val="center"/>
            </w:pPr>
            <w:r w:rsidRPr="00C85AF6">
              <w:t>72/2</w:t>
            </w:r>
          </w:p>
        </w:tc>
      </w:tr>
    </w:tbl>
    <w:p w:rsidR="00430EF9" w:rsidRPr="00C85AF6" w:rsidRDefault="00430EF9" w:rsidP="00430E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0EF9" w:rsidRPr="00C85AF6" w:rsidRDefault="00430EF9" w:rsidP="00430E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430EF9" w:rsidRPr="00C85AF6" w:rsidTr="00430EF9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  <w:jc w:val="center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430EF9" w:rsidRPr="00C85AF6" w:rsidRDefault="00430EF9" w:rsidP="00430EF9">
            <w:pPr>
              <w:pStyle w:val="a5"/>
              <w:jc w:val="center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430EF9" w:rsidRPr="00C85AF6" w:rsidTr="00430EF9">
        <w:trPr>
          <w:trHeight w:val="262"/>
        </w:trPr>
        <w:tc>
          <w:tcPr>
            <w:tcW w:w="6540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snapToGrid w:val="0"/>
              <w:jc w:val="center"/>
            </w:pP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D9D9D9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430EF9" w:rsidRPr="00C85AF6" w:rsidRDefault="00430EF9" w:rsidP="00430EF9">
            <w:pPr>
              <w:pStyle w:val="a5"/>
              <w:jc w:val="center"/>
            </w:pPr>
            <w:r w:rsidRPr="00C85AF6">
              <w:t>9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jc w:val="center"/>
            </w:pPr>
            <w:r w:rsidRPr="00C85AF6">
              <w:t>0,25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jc w:val="center"/>
            </w:pPr>
            <w:r w:rsidRPr="00C85AF6">
              <w:t>8,75</w:t>
            </w:r>
          </w:p>
        </w:tc>
      </w:tr>
      <w:tr w:rsidR="00430EF9" w:rsidRPr="00C85AF6" w:rsidTr="00430EF9">
        <w:trPr>
          <w:trHeight w:val="306"/>
        </w:trPr>
        <w:tc>
          <w:tcPr>
            <w:tcW w:w="6540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30EF9" w:rsidRPr="00C85AF6" w:rsidRDefault="00430EF9" w:rsidP="00430EF9">
            <w:pPr>
              <w:pStyle w:val="a5"/>
              <w:jc w:val="center"/>
            </w:pPr>
            <w:r w:rsidRPr="00C85AF6">
              <w:t>72/2</w:t>
            </w:r>
          </w:p>
        </w:tc>
      </w:tr>
    </w:tbl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>4.СОДЕРЖАНИЕ ДИСЦИПЛИНЫ:</w:t>
      </w:r>
    </w:p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Теоретические и практические основы обучения русскому языку детей с тяжёлыми нарушениями речи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Особенности образовательной программы школы для детей с тяжёлыми нарушениями речи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Характеристика современного метода обучения грамоте. Традиции и новое в методике обучения грамоте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Обучение грамоте в школе для детей с тяжелыми нарушениями речи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Коррекционная работа в период обучения грамоте в школе для детей с тяжелыми нарушениями речи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Усвоение грамматики на уроках русского языка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Усвоение грамматики на уроках русского языка в школе для детей с тяжелыми нарушениями речи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Усвоение правописания на уроках русского языка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Усвоение правописания на уроках русского языка в школе для детей с тяжёлыми нарушениями речи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Чтение и развитие речи в начальном образовании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Чтение и развитие связной речи в школе V вида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85AF6">
              <w:rPr>
                <w:rFonts w:eastAsiaTheme="minorHAnsi"/>
                <w:color w:val="000000"/>
                <w:kern w:val="0"/>
                <w:sz w:val="24"/>
                <w:szCs w:val="24"/>
                <w:lang w:eastAsia="en-US"/>
              </w:rPr>
              <w:t xml:space="preserve"> Нарушения письменной речи у учащихся с тяжёлыми нарушениями речи</w:t>
            </w:r>
          </w:p>
        </w:tc>
      </w:tr>
    </w:tbl>
    <w:p w:rsidR="006D0BDC" w:rsidRPr="00C85AF6" w:rsidRDefault="006D0BDC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430EF9" w:rsidRPr="00C85AF6" w:rsidRDefault="00430EF9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.10 МЕТОДИКА ПРЕПОДАВАНИЯ ЛИТЕРАТУРЫ ОБУЧАЮЩИМСЯ С НАРУШЕНИЯМИ РЕЧИ </w:t>
      </w: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0EF9" w:rsidRPr="00C85AF6" w:rsidRDefault="00430EF9" w:rsidP="00430EF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430EF9" w:rsidRPr="00C85AF6" w:rsidRDefault="00430EF9" w:rsidP="00430EF9">
      <w:pPr>
        <w:pStyle w:val="a8"/>
        <w:spacing w:line="240" w:lineRule="auto"/>
        <w:ind w:left="0" w:firstLine="709"/>
        <w:rPr>
          <w:color w:val="000000"/>
          <w:sz w:val="24"/>
          <w:szCs w:val="24"/>
        </w:rPr>
      </w:pPr>
      <w:r w:rsidRPr="00C85A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30EF9" w:rsidRPr="00C85AF6" w:rsidRDefault="00430EF9" w:rsidP="00430EF9">
      <w:pPr>
        <w:pStyle w:val="aa"/>
        <w:ind w:left="0" w:firstLine="709"/>
        <w:jc w:val="both"/>
      </w:pPr>
    </w:p>
    <w:tbl>
      <w:tblPr>
        <w:tblW w:w="954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4320"/>
      </w:tblGrid>
      <w:tr w:rsidR="00430EF9" w:rsidRPr="00C85AF6" w:rsidTr="00430EF9">
        <w:trPr>
          <w:trHeight w:val="573"/>
        </w:trPr>
        <w:tc>
          <w:tcPr>
            <w:tcW w:w="900" w:type="dxa"/>
          </w:tcPr>
          <w:p w:rsidR="00430EF9" w:rsidRPr="00C85AF6" w:rsidRDefault="00430EF9" w:rsidP="00430EF9">
            <w:pPr>
              <w:pStyle w:val="a5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 xml:space="preserve">Индекс </w:t>
            </w: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430EF9" w:rsidRPr="00C85AF6" w:rsidRDefault="00430EF9" w:rsidP="00430EF9">
            <w:pPr>
              <w:pStyle w:val="a5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5"/>
            </w:pPr>
            <w:r w:rsidRPr="00C85AF6">
              <w:t>Индикаторы компетенций (код и содержание)</w:t>
            </w:r>
          </w:p>
        </w:tc>
      </w:tr>
      <w:tr w:rsidR="00430EF9" w:rsidRPr="00C85AF6" w:rsidTr="00430EF9">
        <w:trPr>
          <w:trHeight w:val="201"/>
        </w:trPr>
        <w:tc>
          <w:tcPr>
            <w:tcW w:w="900" w:type="dxa"/>
            <w:vMerge w:val="restart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4320" w:type="dxa"/>
            <w:vMerge w:val="restart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430EF9" w:rsidRPr="00C85AF6" w:rsidTr="00430EF9">
        <w:trPr>
          <w:trHeight w:val="201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430EF9" w:rsidRPr="00C85AF6" w:rsidTr="00430EF9">
        <w:trPr>
          <w:trHeight w:val="201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430EF9" w:rsidRPr="00C85AF6" w:rsidTr="00430EF9">
        <w:trPr>
          <w:trHeight w:val="201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ИУК1.4 </w:t>
            </w:r>
            <w:r w:rsidRPr="00C85AF6">
              <w:rPr>
                <w:spacing w:val="-3"/>
                <w:sz w:val="24"/>
                <w:szCs w:val="24"/>
              </w:rPr>
              <w:t xml:space="preserve">Грамотно, </w:t>
            </w:r>
            <w:r w:rsidRPr="00C85AF6">
              <w:rPr>
                <w:sz w:val="24"/>
                <w:szCs w:val="24"/>
              </w:rPr>
              <w:t xml:space="preserve">логично, </w:t>
            </w:r>
            <w:r w:rsidRPr="00C85AF6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5AF6">
              <w:rPr>
                <w:sz w:val="24"/>
                <w:szCs w:val="24"/>
              </w:rPr>
              <w:t xml:space="preserve">формирует собственные суждения </w:t>
            </w:r>
            <w:proofErr w:type="spellStart"/>
            <w:r w:rsidRPr="00C85AF6">
              <w:rPr>
                <w:sz w:val="24"/>
                <w:szCs w:val="24"/>
              </w:rPr>
              <w:t>иоценки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  <w:p w:rsidR="00430EF9" w:rsidRPr="00C85AF6" w:rsidRDefault="00430EF9" w:rsidP="00430EF9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430EF9" w:rsidRPr="00C85AF6" w:rsidTr="00430EF9">
        <w:trPr>
          <w:trHeight w:val="201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430EF9" w:rsidRPr="00C85AF6" w:rsidTr="00430EF9">
        <w:trPr>
          <w:trHeight w:val="201"/>
        </w:trPr>
        <w:tc>
          <w:tcPr>
            <w:tcW w:w="900" w:type="dxa"/>
            <w:vMerge w:val="restart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4320" w:type="dxa"/>
            <w:vMerge w:val="restart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 </w:t>
            </w:r>
          </w:p>
        </w:tc>
      </w:tr>
      <w:tr w:rsidR="00430EF9" w:rsidRPr="00C85AF6" w:rsidTr="00430EF9">
        <w:trPr>
          <w:trHeight w:val="201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430EF9" w:rsidRPr="00C85AF6" w:rsidTr="00430EF9">
        <w:trPr>
          <w:trHeight w:val="201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430EF9" w:rsidRPr="00C85AF6" w:rsidTr="00430EF9">
        <w:trPr>
          <w:trHeight w:val="201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430EF9" w:rsidRPr="00C85AF6" w:rsidTr="00430EF9">
        <w:trPr>
          <w:trHeight w:val="175"/>
        </w:trPr>
        <w:tc>
          <w:tcPr>
            <w:tcW w:w="900" w:type="dxa"/>
            <w:vMerge w:val="restart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320" w:type="dxa"/>
            <w:vMerge w:val="restart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ИПК1.1 Знает: структуру и содержание адаптированных основных общеобразовательных программ для обучающихся с нарушением речи; содержание, формы, методы, приемы и средства организации образовательного процесса, его специфику; современные специальные </w:t>
            </w:r>
            <w:r w:rsidRPr="00C85AF6">
              <w:lastRenderedPageBreak/>
              <w:t>методики и технологии обучения и воспитания учащихся с нарушением речи.</w:t>
            </w:r>
          </w:p>
        </w:tc>
      </w:tr>
      <w:tr w:rsidR="00430EF9" w:rsidRPr="00C85AF6" w:rsidTr="00430EF9">
        <w:trPr>
          <w:trHeight w:val="175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>ИПК1.2 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 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430EF9" w:rsidRPr="00C85AF6" w:rsidTr="00430EF9">
        <w:trPr>
          <w:trHeight w:val="175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ИПК1.3 Владеет: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условиях; навыками применения специальных методик и образовательных технологий в процессе </w:t>
            </w:r>
            <w:proofErr w:type="gramStart"/>
            <w:r w:rsidRPr="00C85AF6">
              <w:t>обучения и воспитания</w:t>
            </w:r>
            <w:proofErr w:type="gramEnd"/>
            <w:r w:rsidRPr="00C85AF6">
              <w:t xml:space="preserve"> обучающихся с ОВЗ. </w:t>
            </w:r>
          </w:p>
        </w:tc>
      </w:tr>
      <w:tr w:rsidR="00430EF9" w:rsidRPr="00C85AF6" w:rsidTr="00430EF9">
        <w:trPr>
          <w:trHeight w:val="175"/>
        </w:trPr>
        <w:tc>
          <w:tcPr>
            <w:tcW w:w="900" w:type="dxa"/>
            <w:vMerge w:val="restart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320" w:type="dxa"/>
            <w:vMerge w:val="restart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условиях.</w:t>
            </w:r>
          </w:p>
        </w:tc>
      </w:tr>
      <w:tr w:rsidR="00430EF9" w:rsidRPr="00C85AF6" w:rsidTr="00430EF9">
        <w:trPr>
          <w:trHeight w:val="175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>ИПК2.2 Умеет: применять разные методы мониторинга эффективности учебно-воспитательного, коррекционно- развивающего процесса; оформлять и интерпретировать результаты мониторинга эффективности учебно-воспитательного, коррекционно- развивающего процесса; 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430EF9" w:rsidRPr="00C85AF6" w:rsidTr="00430EF9">
        <w:trPr>
          <w:trHeight w:val="175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 </w:t>
            </w:r>
          </w:p>
        </w:tc>
      </w:tr>
      <w:tr w:rsidR="00430EF9" w:rsidRPr="00C85AF6" w:rsidTr="00430EF9">
        <w:trPr>
          <w:trHeight w:val="175"/>
        </w:trPr>
        <w:tc>
          <w:tcPr>
            <w:tcW w:w="900" w:type="dxa"/>
            <w:vMerge w:val="restart"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320" w:type="dxa"/>
            <w:vMerge w:val="restart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</w:t>
            </w:r>
            <w:r w:rsidRPr="00C85AF6">
              <w:lastRenderedPageBreak/>
              <w:t>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lastRenderedPageBreak/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</w:t>
            </w:r>
            <w:r w:rsidRPr="00C85AF6">
              <w:lastRenderedPageBreak/>
              <w:t>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430EF9" w:rsidRPr="00C85AF6" w:rsidTr="00430EF9">
        <w:trPr>
          <w:trHeight w:val="175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 </w:t>
            </w:r>
          </w:p>
        </w:tc>
      </w:tr>
      <w:tr w:rsidR="00430EF9" w:rsidRPr="00C85AF6" w:rsidTr="00430EF9">
        <w:trPr>
          <w:trHeight w:val="175"/>
        </w:trPr>
        <w:tc>
          <w:tcPr>
            <w:tcW w:w="90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30EF9" w:rsidRPr="00C85AF6" w:rsidRDefault="00430EF9" w:rsidP="00430EF9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430EF9" w:rsidRPr="00C85AF6" w:rsidRDefault="00430EF9" w:rsidP="00430EF9">
            <w:pPr>
              <w:pStyle w:val="a6"/>
              <w:spacing w:before="0" w:beforeAutospacing="0" w:after="0" w:afterAutospacing="0"/>
              <w:jc w:val="both"/>
            </w:pPr>
            <w:r w:rsidRPr="00C85AF6"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0EF9" w:rsidRPr="00C85AF6" w:rsidRDefault="00430EF9" w:rsidP="00430EF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kern w:val="18"/>
          <w:sz w:val="24"/>
          <w:szCs w:val="24"/>
        </w:rPr>
      </w:pPr>
      <w:r w:rsidRPr="00C85AF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proofErr w:type="spellStart"/>
      <w:proofErr w:type="gramStart"/>
      <w:r w:rsidRPr="00C85AF6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t>сформировать</w:t>
      </w:r>
      <w:proofErr w:type="spellEnd"/>
      <w:proofErr w:type="gramEnd"/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t xml:space="preserve"> у студентов готовность к использованию знаний о  методах и приемах преподавания литературы в специальной (коррекционной) школе V вида.</w:t>
      </w:r>
    </w:p>
    <w:p w:rsidR="00430EF9" w:rsidRPr="00C85AF6" w:rsidRDefault="00430EF9" w:rsidP="00430EF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kern w:val="18"/>
          <w:sz w:val="24"/>
          <w:szCs w:val="24"/>
        </w:rPr>
      </w:pPr>
      <w:r w:rsidRPr="00C85AF6">
        <w:rPr>
          <w:rFonts w:ascii="Times New Roman" w:hAnsi="Times New Roman" w:cs="Times New Roman"/>
          <w:b/>
          <w:kern w:val="18"/>
          <w:sz w:val="24"/>
          <w:szCs w:val="24"/>
        </w:rPr>
        <w:t>Задачи   дисциплины:</w:t>
      </w:r>
    </w:p>
    <w:p w:rsidR="00430EF9" w:rsidRPr="00C85AF6" w:rsidRDefault="00430EF9" w:rsidP="00430EF9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C85AF6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430EF9" w:rsidRPr="00C85AF6" w:rsidRDefault="00430EF9" w:rsidP="00430EF9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kern w:val="18"/>
          <w:sz w:val="24"/>
          <w:szCs w:val="24"/>
        </w:rPr>
      </w:pPr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sym w:font="Symbol" w:char="F0B7"/>
      </w:r>
      <w:r w:rsidRPr="00C85AF6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>основными  подходами</w:t>
      </w:r>
      <w:proofErr w:type="gramEnd"/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t xml:space="preserve"> к коррекционно-педагогической деятельности в условиях как специальных (коррекционных), так и общеобразовательных учреждений с целью реализации интегративных моделей образования  по литературе;</w:t>
      </w:r>
    </w:p>
    <w:p w:rsidR="00430EF9" w:rsidRPr="00C85AF6" w:rsidRDefault="00430EF9" w:rsidP="00430EF9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kern w:val="18"/>
          <w:sz w:val="24"/>
          <w:szCs w:val="24"/>
        </w:rPr>
      </w:pPr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sym w:font="Symbol" w:char="F0B7"/>
      </w:r>
      <w:r w:rsidRPr="00C85AF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 xml:space="preserve">навыка </w:t>
      </w:r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t xml:space="preserve"> организации</w:t>
      </w:r>
      <w:proofErr w:type="gramEnd"/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t xml:space="preserve"> и осуществления психолого-педагогического обследования  обучающихся с тяжелыми нарушениями речи  с целью уточнения структуры нарушения для выбора индивидуальной образовательной траектории   по литературному развитию;</w:t>
      </w:r>
    </w:p>
    <w:p w:rsidR="00430EF9" w:rsidRPr="00C85AF6" w:rsidRDefault="00430EF9" w:rsidP="00430EF9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kern w:val="18"/>
          <w:sz w:val="24"/>
          <w:szCs w:val="24"/>
        </w:rPr>
      </w:pPr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sym w:font="Symbol" w:char="F0B7"/>
      </w:r>
      <w:r w:rsidRPr="00C85AF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 xml:space="preserve">навыка </w:t>
      </w:r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t xml:space="preserve"> оказания</w:t>
      </w:r>
      <w:proofErr w:type="gramEnd"/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t xml:space="preserve"> консультативной помощи  учащимся с тяжелыми нарушениями речи, их родственникам и педагогам по проблемам обучения, развития, семейного воспитания, жизненного и профессионального самоопределения;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bCs/>
          <w:kern w:val="18"/>
          <w:sz w:val="24"/>
          <w:szCs w:val="24"/>
        </w:rPr>
      </w:pPr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sym w:font="Symbol" w:char="F0B7"/>
      </w:r>
      <w:r w:rsidRPr="00C85AF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 xml:space="preserve">навыка </w:t>
      </w:r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t xml:space="preserve"> использования</w:t>
      </w:r>
      <w:proofErr w:type="gramEnd"/>
      <w:r w:rsidRPr="00C85AF6">
        <w:rPr>
          <w:rFonts w:ascii="Times New Roman" w:hAnsi="Times New Roman" w:cs="Times New Roman"/>
          <w:bCs/>
          <w:kern w:val="18"/>
          <w:sz w:val="24"/>
          <w:szCs w:val="24"/>
        </w:rPr>
        <w:t xml:space="preserve">  знаний в области литературы и современного русского литературного языка в профессиональной деятельности, лингвистического анализа.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>.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30EF9" w:rsidRPr="00C85AF6" w:rsidRDefault="00430EF9" w:rsidP="00430EF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85A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:rsidR="00430EF9" w:rsidRPr="00C85AF6" w:rsidRDefault="00430EF9" w:rsidP="00430EF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694"/>
        <w:gridCol w:w="20"/>
      </w:tblGrid>
      <w:tr w:rsidR="00430EF9" w:rsidRPr="00C85AF6" w:rsidTr="00430EF9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430EF9" w:rsidRPr="00C85AF6" w:rsidTr="00430EF9">
        <w:trPr>
          <w:trHeight w:val="239"/>
        </w:trPr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  <w:gridSpan w:val="2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snapToGrid w:val="0"/>
            </w:pP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Лекции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 xml:space="preserve">Лабораторные работы / Практические занятия (в </w:t>
            </w:r>
            <w:proofErr w:type="spellStart"/>
            <w:r w:rsidRPr="00C85AF6">
              <w:t>т.ч</w:t>
            </w:r>
            <w:proofErr w:type="spellEnd"/>
            <w:r w:rsidRPr="00C85AF6">
              <w:t xml:space="preserve">. зачет) 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430EF9" w:rsidRPr="00C85AF6" w:rsidRDefault="00430EF9" w:rsidP="00430EF9">
            <w:pPr>
              <w:spacing w:line="240" w:lineRule="auto"/>
              <w:ind w:left="102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430EF9" w:rsidRPr="00C85AF6" w:rsidRDefault="00430EF9" w:rsidP="00430EF9">
            <w:pPr>
              <w:pStyle w:val="a5"/>
              <w:ind w:left="1026" w:hanging="142"/>
            </w:pPr>
            <w:r w:rsidRPr="00C85AF6">
              <w:t>-</w:t>
            </w: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430EF9" w:rsidRPr="00C85AF6" w:rsidRDefault="00430EF9" w:rsidP="00430EF9">
            <w:pPr>
              <w:pStyle w:val="a5"/>
              <w:ind w:left="1026" w:hanging="142"/>
            </w:pPr>
          </w:p>
        </w:tc>
      </w:tr>
      <w:tr w:rsidR="00430EF9" w:rsidRPr="00C85AF6" w:rsidTr="00430EF9">
        <w:tc>
          <w:tcPr>
            <w:tcW w:w="6525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430EF9" w:rsidRPr="00C85AF6" w:rsidRDefault="00430EF9" w:rsidP="00430EF9">
            <w:pPr>
              <w:pStyle w:val="a5"/>
              <w:ind w:left="1026" w:hanging="142"/>
            </w:pPr>
          </w:p>
        </w:tc>
      </w:tr>
      <w:tr w:rsidR="00430EF9" w:rsidRPr="00C85AF6" w:rsidTr="00430EF9">
        <w:trPr>
          <w:trHeight w:val="173"/>
        </w:trPr>
        <w:tc>
          <w:tcPr>
            <w:tcW w:w="6525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30EF9" w:rsidRPr="00C85AF6" w:rsidRDefault="00430EF9" w:rsidP="00430EF9">
            <w:pPr>
              <w:pStyle w:val="a5"/>
              <w:ind w:left="1026" w:hanging="142"/>
            </w:pPr>
            <w:r w:rsidRPr="00C85AF6">
              <w:t>72/2</w:t>
            </w:r>
          </w:p>
        </w:tc>
      </w:tr>
    </w:tbl>
    <w:p w:rsidR="00430EF9" w:rsidRPr="00C85AF6" w:rsidRDefault="00430EF9" w:rsidP="00430E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0EF9" w:rsidRPr="00C85AF6" w:rsidRDefault="00430EF9" w:rsidP="00430E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694"/>
        <w:gridCol w:w="20"/>
      </w:tblGrid>
      <w:tr w:rsidR="00430EF9" w:rsidRPr="00C85AF6" w:rsidTr="00430EF9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430EF9" w:rsidRPr="00C85AF6" w:rsidTr="00430EF9">
        <w:trPr>
          <w:trHeight w:val="262"/>
        </w:trPr>
        <w:tc>
          <w:tcPr>
            <w:tcW w:w="6540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gridSpan w:val="2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snapToGrid w:val="0"/>
            </w:pP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Лекции</w:t>
            </w:r>
          </w:p>
        </w:tc>
        <w:tc>
          <w:tcPr>
            <w:tcW w:w="1151" w:type="dxa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Лабораторные работы/ Практические занятия</w:t>
            </w:r>
          </w:p>
        </w:tc>
        <w:tc>
          <w:tcPr>
            <w:tcW w:w="1151" w:type="dxa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430EF9" w:rsidRPr="00C85AF6" w:rsidRDefault="00430EF9" w:rsidP="00430E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30EF9" w:rsidRPr="00C85AF6" w:rsidRDefault="00430EF9" w:rsidP="00430EF9">
            <w:pPr>
              <w:spacing w:line="240" w:lineRule="auto"/>
              <w:ind w:firstLine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D9D9D9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430EF9" w:rsidRPr="00C85AF6" w:rsidRDefault="00430EF9" w:rsidP="00430EF9">
            <w:pPr>
              <w:pStyle w:val="a5"/>
              <w:ind w:firstLine="884"/>
            </w:pPr>
            <w:r w:rsidRPr="00C85AF6">
              <w:t>4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ind w:firstLine="884"/>
            </w:pPr>
            <w:r w:rsidRPr="00C85AF6">
              <w:t>0,25</w:t>
            </w:r>
          </w:p>
        </w:tc>
      </w:tr>
      <w:tr w:rsidR="00430EF9" w:rsidRPr="00C85AF6" w:rsidTr="00430EF9">
        <w:tc>
          <w:tcPr>
            <w:tcW w:w="6540" w:type="dxa"/>
            <w:shd w:val="clear" w:color="auto" w:fill="auto"/>
          </w:tcPr>
          <w:p w:rsidR="00430EF9" w:rsidRPr="00C85AF6" w:rsidRDefault="00430EF9" w:rsidP="00430EF9">
            <w:pPr>
              <w:pStyle w:val="a5"/>
            </w:pPr>
            <w:r w:rsidRPr="00C85AF6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430EF9" w:rsidRPr="00C85AF6" w:rsidRDefault="00430EF9" w:rsidP="00430EF9">
            <w:pPr>
              <w:pStyle w:val="a5"/>
              <w:ind w:firstLine="884"/>
            </w:pPr>
            <w:r w:rsidRPr="00C85AF6">
              <w:t>3,75</w:t>
            </w:r>
          </w:p>
        </w:tc>
      </w:tr>
      <w:tr w:rsidR="00430EF9" w:rsidRPr="00C85AF6" w:rsidTr="00430EF9">
        <w:trPr>
          <w:trHeight w:val="306"/>
        </w:trPr>
        <w:tc>
          <w:tcPr>
            <w:tcW w:w="6540" w:type="dxa"/>
            <w:shd w:val="clear" w:color="auto" w:fill="E0E0E0"/>
          </w:tcPr>
          <w:p w:rsidR="00430EF9" w:rsidRPr="00C85AF6" w:rsidRDefault="00430EF9" w:rsidP="00430EF9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430EF9" w:rsidRPr="00C85AF6" w:rsidRDefault="00430EF9" w:rsidP="00430EF9">
            <w:pPr>
              <w:pStyle w:val="a5"/>
              <w:ind w:firstLine="884"/>
            </w:pPr>
            <w:r w:rsidRPr="00C85AF6">
              <w:t>72/2</w:t>
            </w:r>
          </w:p>
        </w:tc>
      </w:tr>
    </w:tbl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>4.СОДЕРЖАНИЕ ДИСЦИПЛИНЫ:</w:t>
      </w:r>
    </w:p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430EF9" w:rsidRPr="00C85AF6" w:rsidRDefault="00430EF9" w:rsidP="00430EF9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color w:val="000000"/>
                <w:kern w:val="2"/>
                <w:sz w:val="24"/>
                <w:szCs w:val="24"/>
              </w:rPr>
              <w:t>Методология и научно-теоретические основы дисциплины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color w:val="000000"/>
                <w:kern w:val="2"/>
                <w:sz w:val="24"/>
                <w:szCs w:val="24"/>
              </w:rPr>
              <w:t>Литературное развитие читателя-школьника с тяжелыми нарушениями речи.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color w:val="000000"/>
                <w:kern w:val="2"/>
                <w:sz w:val="24"/>
                <w:szCs w:val="24"/>
              </w:rPr>
              <w:t>Литература как учебный предмет в специальной коррекционной школе V вида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color w:val="000000"/>
                <w:kern w:val="2"/>
                <w:sz w:val="24"/>
                <w:szCs w:val="24"/>
              </w:rPr>
              <w:t>Основные принципы и методы изучения литературных произведений в их родовой специфике в специальной коррекционной школе V вида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color w:val="000000"/>
                <w:kern w:val="2"/>
                <w:sz w:val="24"/>
                <w:szCs w:val="24"/>
              </w:rPr>
              <w:t>Основные этапы работы над художественным произведением в специальной коррекционной школе  для  обучающихся с тяжелыми нарушениями и речи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color w:val="000000"/>
                <w:kern w:val="2"/>
                <w:sz w:val="24"/>
                <w:szCs w:val="24"/>
              </w:rPr>
              <w:t>Анализ литературного произведения. Учет степени и характера речевой патологии, при выборе путей, методов и приемов анализа художественного произведения на уроках литературы в специальной школе для обучающихся с тяжелыми нарушениями речи.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color w:val="000000"/>
                <w:kern w:val="2"/>
                <w:sz w:val="24"/>
                <w:szCs w:val="24"/>
              </w:rPr>
              <w:t xml:space="preserve">Приемы активизации сотворчества читателя и творческой интерпретации текста в специальной коррекционной школе V вида 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color w:val="000000"/>
                <w:kern w:val="2"/>
                <w:sz w:val="24"/>
                <w:szCs w:val="24"/>
              </w:rPr>
              <w:t xml:space="preserve">Совершенствование устной и письменной речи учащихся специальных коррекционных школ V вида на уроках литературы 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color w:val="000000"/>
                <w:kern w:val="2"/>
                <w:sz w:val="24"/>
                <w:szCs w:val="24"/>
              </w:rPr>
              <w:t>Внеклассная работа учителя-словесника</w:t>
            </w:r>
          </w:p>
        </w:tc>
      </w:tr>
      <w:tr w:rsidR="00430EF9" w:rsidRPr="00C85AF6" w:rsidTr="00430EF9">
        <w:tc>
          <w:tcPr>
            <w:tcW w:w="693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430EF9" w:rsidRPr="00C85AF6" w:rsidRDefault="00430EF9" w:rsidP="00430EF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bCs/>
                <w:color w:val="000000"/>
                <w:kern w:val="2"/>
                <w:sz w:val="24"/>
                <w:szCs w:val="24"/>
              </w:rPr>
              <w:t>Организационные аспекты деятельности учителя –словесника  в школе для  обучающихся  с тяжелыми нарушениями речи</w:t>
            </w:r>
          </w:p>
        </w:tc>
      </w:tr>
    </w:tbl>
    <w:p w:rsidR="00430EF9" w:rsidRPr="00C85AF6" w:rsidRDefault="00430EF9" w:rsidP="00125C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МЕТОДИКА ПРЕПОДАВАНИЯ МАТЕМАТИКИ ОБУЧАЮЩИМСЯ С НАРУШЕНИЯМИ РЕЧИ</w:t>
      </w: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465F4" w:rsidRPr="00C85AF6" w:rsidRDefault="002465F4" w:rsidP="002465F4">
      <w:pPr>
        <w:pStyle w:val="a8"/>
        <w:spacing w:line="240" w:lineRule="auto"/>
        <w:ind w:left="0" w:firstLine="709"/>
        <w:rPr>
          <w:color w:val="000000"/>
          <w:sz w:val="24"/>
          <w:szCs w:val="24"/>
        </w:rPr>
      </w:pPr>
      <w:r w:rsidRPr="00C85A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65F4" w:rsidRPr="00C85AF6" w:rsidRDefault="002465F4" w:rsidP="002465F4">
      <w:pPr>
        <w:pStyle w:val="a8"/>
        <w:spacing w:line="240" w:lineRule="auto"/>
        <w:ind w:left="0"/>
        <w:rPr>
          <w:color w:val="auto"/>
          <w:sz w:val="24"/>
          <w:szCs w:val="24"/>
        </w:rPr>
      </w:pPr>
      <w:r w:rsidRPr="00C85AF6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465F4" w:rsidRPr="00C85AF6" w:rsidTr="002465F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5"/>
              <w:jc w:val="center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2465F4" w:rsidRPr="00C85AF6" w:rsidRDefault="002465F4" w:rsidP="002465F4">
            <w:pPr>
              <w:pStyle w:val="a5"/>
              <w:jc w:val="center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a5"/>
              <w:jc w:val="center"/>
            </w:pPr>
            <w:r w:rsidRPr="00C85AF6">
              <w:t>Индикаторы компетенций (код и содержание)</w:t>
            </w:r>
          </w:p>
        </w:tc>
      </w:tr>
      <w:tr w:rsidR="002465F4" w:rsidRPr="00C85AF6" w:rsidTr="002465F4">
        <w:trPr>
          <w:trHeight w:val="1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</w:t>
            </w:r>
            <w:r w:rsidRPr="00C85A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подход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поставленных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2465F4" w:rsidRPr="00C85AF6" w:rsidTr="002465F4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2465F4" w:rsidRPr="00C85AF6" w:rsidTr="002465F4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2465F4" w:rsidRPr="00C85AF6" w:rsidTr="002465F4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ИУК1.4 </w:t>
            </w:r>
            <w:r w:rsidRPr="00C85AF6">
              <w:rPr>
                <w:spacing w:val="-3"/>
                <w:sz w:val="24"/>
                <w:szCs w:val="24"/>
              </w:rPr>
              <w:t xml:space="preserve">Грамотно, </w:t>
            </w:r>
            <w:r w:rsidRPr="00C85AF6">
              <w:rPr>
                <w:sz w:val="24"/>
                <w:szCs w:val="24"/>
              </w:rPr>
              <w:t xml:space="preserve">логично, </w:t>
            </w:r>
            <w:r w:rsidRPr="00C85AF6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5AF6">
              <w:rPr>
                <w:sz w:val="24"/>
                <w:szCs w:val="24"/>
              </w:rPr>
              <w:t xml:space="preserve">формирует собственные суждения </w:t>
            </w:r>
            <w:proofErr w:type="spellStart"/>
            <w:r w:rsidRPr="00C85AF6">
              <w:rPr>
                <w:sz w:val="24"/>
                <w:szCs w:val="24"/>
              </w:rPr>
              <w:t>иоценки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2465F4" w:rsidRPr="00C85AF6" w:rsidTr="002465F4">
        <w:trPr>
          <w:trHeight w:val="17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2465F4" w:rsidRPr="00C85AF6" w:rsidTr="002465F4">
        <w:trPr>
          <w:trHeight w:val="32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поставленной цели и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 оптимальные способы их решения, </w:t>
            </w:r>
            <w:r w:rsidRPr="00C85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исходя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из действующих правовых норм, имеющихся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ресурсови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ИУК2.1 Формулирует совокупность взаимосвязанных задач в рамках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2465F4" w:rsidRPr="00C85AF6" w:rsidTr="002465F4">
        <w:trPr>
          <w:trHeight w:val="3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465F4" w:rsidRPr="00C85AF6" w:rsidTr="002465F4">
        <w:trPr>
          <w:trHeight w:val="32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ИУК2.3 Качественно решает конкретные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задачи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(исследования, проекта, деятельности) за установленное время</w:t>
            </w:r>
          </w:p>
        </w:tc>
      </w:tr>
      <w:tr w:rsidR="002465F4" w:rsidRPr="00C85AF6" w:rsidTr="002465F4">
        <w:trPr>
          <w:trHeight w:val="32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2465F4" w:rsidRPr="00C85AF6" w:rsidTr="002465F4">
        <w:trPr>
          <w:trHeight w:val="3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C85AF6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2465F4" w:rsidRPr="00C85AF6" w:rsidTr="002465F4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ИПК1.2</w:t>
            </w:r>
            <w:r w:rsidRPr="00C85AF6">
              <w:rPr>
                <w:sz w:val="24"/>
                <w:szCs w:val="24"/>
              </w:rPr>
              <w:tab/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отбирать </w:t>
            </w:r>
            <w:r w:rsidRPr="00C85AF6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85AF6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C85AF6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2465F4" w:rsidRPr="00C85AF6" w:rsidTr="002465F4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ИПК1.3 Владеет: методами отбора </w:t>
            </w:r>
            <w:r w:rsidRPr="00C85A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2465F4" w:rsidRPr="00C85AF6" w:rsidTr="002465F4">
        <w:trPr>
          <w:trHeight w:val="3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мониторинг эффективности учебно-воспитательного и коррекционно-развивающего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ИПК2.1 Знает: принципы, методы, организацию мониторинга эффективности учебно-воспитательного, коррекционно- развивающего процесса в разных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институциональных условиях;</w:t>
            </w:r>
          </w:p>
        </w:tc>
      </w:tr>
      <w:tr w:rsidR="002465F4" w:rsidRPr="00C85AF6" w:rsidTr="002465F4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ИПК2.2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применять разные </w:t>
            </w:r>
            <w:r w:rsidRPr="00C85AF6">
              <w:rPr>
                <w:spacing w:val="-3"/>
                <w:sz w:val="24"/>
                <w:szCs w:val="24"/>
              </w:rPr>
              <w:t xml:space="preserve">методы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2465F4" w:rsidRPr="00C85AF6" w:rsidRDefault="002465F4" w:rsidP="002465F4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оформлять и интерпретировать </w:t>
            </w:r>
            <w:r w:rsidRPr="00C85AF6">
              <w:rPr>
                <w:spacing w:val="-3"/>
                <w:sz w:val="24"/>
                <w:szCs w:val="24"/>
              </w:rPr>
              <w:t xml:space="preserve">результаты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выводы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5F4" w:rsidRPr="00C85AF6" w:rsidTr="002465F4">
        <w:trPr>
          <w:trHeight w:val="3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2465F4" w:rsidRPr="00C85AF6" w:rsidTr="002465F4">
        <w:trPr>
          <w:trHeight w:val="65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C85AF6">
              <w:rPr>
                <w:spacing w:val="-3"/>
                <w:sz w:val="24"/>
                <w:szCs w:val="24"/>
              </w:rPr>
              <w:t xml:space="preserve">школьников </w:t>
            </w:r>
            <w:r w:rsidRPr="00C85AF6">
              <w:rPr>
                <w:sz w:val="24"/>
                <w:szCs w:val="24"/>
              </w:rPr>
              <w:t>с ОВЗ</w:t>
            </w:r>
            <w:r w:rsidRPr="00C85AF6">
              <w:rPr>
                <w:spacing w:val="-3"/>
                <w:sz w:val="24"/>
                <w:szCs w:val="24"/>
              </w:rPr>
              <w:t>,</w:t>
            </w:r>
          </w:p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2465F4" w:rsidRPr="00C85AF6" w:rsidTr="002465F4">
        <w:trPr>
          <w:trHeight w:val="65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2465F4" w:rsidRPr="00C85AF6" w:rsidTr="002465F4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Программа курса предназначена для студентов 4 курса отделения логопедии. Данная дисциплина является одной из профилирующих для студентов дефектологических факультетов. В процессе ее изучения студенты приобретают знания и умения, необходимые в профессиональной деятельности учителя-логопеда школы V вида.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 курса методики математики ориентировано на начальный, наиболее ответственный и специфичный в методическом отношении период специального обучения языку учащихся первого отделения школы V вида.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sz w:val="24"/>
          <w:szCs w:val="24"/>
        </w:rPr>
        <w:t>Целью</w:t>
      </w:r>
      <w:r w:rsidRPr="00C85AF6">
        <w:rPr>
          <w:rFonts w:ascii="Times New Roman" w:hAnsi="Times New Roman" w:cs="Times New Roman"/>
          <w:sz w:val="24"/>
          <w:szCs w:val="24"/>
        </w:rPr>
        <w:t xml:space="preserve"> данного курса является формирование профессионального мышления студентов, систематизация, расширение и углубление имеющихся знаний о своеобразии психического развития детей с различными формами речевой патологии и методах коррекционно-развивающего обучения, ориентированных на личность ребенка и своеобразие познавательной и речевой деятельности учащихся с различной структурой нарушения.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5AF6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- определить образовательные, воспитательные и коррекционно-развивающие возможности математики в структуре общих задач социального развития и адаптации;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- охарактеризовать специфические трудности усвоения математических понятий, знаний и умений, характерные для детей с различной структурой нарушения речевой деятельности;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- раскрыть содержание начального обучения математике в школе для детей с тяжелыми нарушениями речи;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- сформировать общие методические подходы и конкретные педагогические умения, необходимые учителю-логопеду для осуществления учебной, воспитательной и коррекционно-развивающей работы в соответствующих формах организации деятельности учащихся (урок, внеклассные мероприятия, индивидуальные, коррекционные занятия и т.д.).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Изучение данной дисциплины способствует формированию у студентов таких видов профессиональной деятельности как коррекционно-развивающая, диагностическая, научно-методическая, социально-педагогическая и учебно-воспитательная.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Успешное овладение материалом специальной методики математики предполагает наличие у студентов прочных знаний по ряду общих и специальных дисциплин учебного плана дефектологического факультета: психология общая и специальная, возрастная анатомия и физиология высшей нервной деятельности, педагогика общая и специальная, логопедия, дисциплины лингвистического цикла, специальная методика преподавания русского языка, специальная методика преподавания литературы, методика развития речи. Все эти предметы, закладывая фундамент знаний студентов о закономерностях развития речи детей с системными нарушениями, вместе с тем позволяют осознать принципы их специального обучения и воспитания вообще и обучения основам математики в частности.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В процессе занятий методикой математики в школе V вида студенты получают возможность применения знаний, приобретенных в результате изучения названных выше дисциплин, к осознанию и решению конкретных методических вопросов. 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Исходя из того, что данная специальная методика как наука имеет дело с изучением закономерностей процесса формирования мышления у детей с системным недоразвитием речи, особую значимость для студентов приобретает актуализация материала (творческое оперирование им) по лингвистике, психологии, психолингвистике и логопедии, что позволяет более глубоко изучить процессы взаимовлияния развития речи и мышления.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lastRenderedPageBreak/>
        <w:t>Одновременно с сообщением системы знаний по специальной методике математики и на их основе необходимо воспитать у студентов необходимый минимум практических умений. В связи с этим в преподавании курса специальной методики математики в качестве основных используются лекционный метод, а также методы лабораторных и практических занятий.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Курс входит в вариативную часть профессионального блока учебного плана подготовки бакалавров направления 44.03.03 – специальное (дефектологическое) образование, – профиль подготовки логопедия.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Курс является важной составляющей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>для  подготовки</w:t>
      </w:r>
      <w:proofErr w:type="gramEnd"/>
      <w:r w:rsidRPr="00C85AF6">
        <w:rPr>
          <w:rFonts w:ascii="Times New Roman" w:hAnsi="Times New Roman" w:cs="Times New Roman"/>
          <w:sz w:val="24"/>
          <w:szCs w:val="24"/>
        </w:rPr>
        <w:t xml:space="preserve"> к итоговой аттестации.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дисциплины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>составляет  зачетные</w:t>
      </w:r>
      <w:proofErr w:type="gramEnd"/>
      <w:r w:rsidRPr="00C85AF6">
        <w:rPr>
          <w:rFonts w:ascii="Times New Roman" w:hAnsi="Times New Roman" w:cs="Times New Roman"/>
          <w:sz w:val="24"/>
          <w:szCs w:val="24"/>
        </w:rPr>
        <w:t xml:space="preserve"> единицы, академических часа</w:t>
      </w:r>
      <w:r w:rsidRPr="00C85A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2465F4" w:rsidRPr="00C85AF6" w:rsidTr="002465F4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2465F4" w:rsidRPr="00C85AF6" w:rsidRDefault="002465F4" w:rsidP="002465F4">
            <w:pPr>
              <w:pStyle w:val="a5"/>
              <w:ind w:hanging="3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2465F4" w:rsidRPr="00C85AF6" w:rsidTr="002465F4">
        <w:trPr>
          <w:trHeight w:val="239"/>
        </w:trPr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2465F4" w:rsidRPr="00C85AF6" w:rsidRDefault="002465F4" w:rsidP="002465F4">
            <w:pPr>
              <w:pStyle w:val="a5"/>
              <w:snapToGrid w:val="0"/>
              <w:ind w:hanging="3"/>
              <w:jc w:val="center"/>
            </w:pP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2465F4" w:rsidRPr="00C85AF6" w:rsidRDefault="002465F4" w:rsidP="002465F4">
            <w:pPr>
              <w:pStyle w:val="a5"/>
              <w:ind w:hanging="3"/>
              <w:jc w:val="center"/>
            </w:pPr>
            <w:r w:rsidRPr="00C85AF6">
              <w:t>27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2465F4" w:rsidRPr="00C85AF6" w:rsidRDefault="002465F4" w:rsidP="002465F4">
            <w:pPr>
              <w:pStyle w:val="a5"/>
              <w:ind w:hanging="3"/>
              <w:jc w:val="center"/>
            </w:pPr>
            <w:r w:rsidRPr="00C85AF6">
              <w:t>0,25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2465F4" w:rsidRPr="00C85AF6" w:rsidRDefault="002465F4" w:rsidP="002465F4">
            <w:pPr>
              <w:pStyle w:val="a5"/>
              <w:ind w:hanging="3"/>
              <w:jc w:val="center"/>
            </w:pPr>
            <w:r w:rsidRPr="00C85AF6">
              <w:t>26,75</w:t>
            </w:r>
          </w:p>
        </w:tc>
      </w:tr>
      <w:tr w:rsidR="002465F4" w:rsidRPr="00C85AF6" w:rsidTr="002465F4">
        <w:trPr>
          <w:trHeight w:val="173"/>
        </w:trPr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2465F4" w:rsidRPr="00C85AF6" w:rsidRDefault="002465F4" w:rsidP="002465F4">
            <w:pPr>
              <w:pStyle w:val="a5"/>
              <w:ind w:hanging="3"/>
              <w:jc w:val="center"/>
            </w:pPr>
            <w:r w:rsidRPr="00C85AF6">
              <w:t>72/2</w:t>
            </w:r>
          </w:p>
        </w:tc>
      </w:tr>
    </w:tbl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2465F4" w:rsidRPr="00C85AF6" w:rsidTr="002465F4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  <w:jc w:val="center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2465F4" w:rsidRPr="00C85AF6" w:rsidRDefault="002465F4" w:rsidP="002465F4">
            <w:pPr>
              <w:pStyle w:val="a5"/>
              <w:jc w:val="center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2465F4" w:rsidRPr="00C85AF6" w:rsidTr="002465F4">
        <w:trPr>
          <w:trHeight w:val="262"/>
        </w:trPr>
        <w:tc>
          <w:tcPr>
            <w:tcW w:w="6540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2465F4" w:rsidRPr="00C85AF6" w:rsidTr="002465F4"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2465F4" w:rsidRPr="00C85AF6" w:rsidRDefault="002465F4" w:rsidP="002465F4">
            <w:pPr>
              <w:pStyle w:val="a5"/>
              <w:snapToGrid w:val="0"/>
              <w:jc w:val="center"/>
            </w:pPr>
          </w:p>
        </w:tc>
      </w:tr>
      <w:tr w:rsidR="002465F4" w:rsidRPr="00C85AF6" w:rsidTr="002465F4"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4" w:rsidRPr="00C85AF6" w:rsidTr="002465F4"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5F4" w:rsidRPr="00C85AF6" w:rsidTr="002465F4">
        <w:tc>
          <w:tcPr>
            <w:tcW w:w="6540" w:type="dxa"/>
            <w:shd w:val="clear" w:color="auto" w:fill="E0E0E0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465F4" w:rsidRPr="00C85AF6" w:rsidTr="002465F4">
        <w:tc>
          <w:tcPr>
            <w:tcW w:w="6540" w:type="dxa"/>
            <w:shd w:val="clear" w:color="auto" w:fill="D9D9D9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2465F4" w:rsidRPr="00C85AF6" w:rsidRDefault="002465F4" w:rsidP="002465F4">
            <w:pPr>
              <w:pStyle w:val="a5"/>
              <w:jc w:val="center"/>
            </w:pPr>
            <w:r w:rsidRPr="00C85AF6">
              <w:t>9</w:t>
            </w:r>
          </w:p>
        </w:tc>
      </w:tr>
      <w:tr w:rsidR="002465F4" w:rsidRPr="00C85AF6" w:rsidTr="002465F4"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2465F4" w:rsidRPr="00C85AF6" w:rsidRDefault="002465F4" w:rsidP="002465F4">
            <w:pPr>
              <w:pStyle w:val="a5"/>
              <w:jc w:val="center"/>
            </w:pPr>
            <w:r w:rsidRPr="00C85AF6">
              <w:t>0,25</w:t>
            </w:r>
          </w:p>
        </w:tc>
      </w:tr>
      <w:tr w:rsidR="002465F4" w:rsidRPr="00C85AF6" w:rsidTr="002465F4"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2465F4" w:rsidRPr="00C85AF6" w:rsidRDefault="002465F4" w:rsidP="002465F4">
            <w:pPr>
              <w:pStyle w:val="a5"/>
              <w:jc w:val="center"/>
            </w:pPr>
            <w:r w:rsidRPr="00C85AF6">
              <w:t>8,75</w:t>
            </w:r>
          </w:p>
        </w:tc>
      </w:tr>
      <w:tr w:rsidR="002465F4" w:rsidRPr="00C85AF6" w:rsidTr="002465F4">
        <w:trPr>
          <w:trHeight w:val="306"/>
        </w:trPr>
        <w:tc>
          <w:tcPr>
            <w:tcW w:w="6540" w:type="dxa"/>
            <w:shd w:val="clear" w:color="auto" w:fill="E0E0E0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2465F4" w:rsidRPr="00C85AF6" w:rsidRDefault="002465F4" w:rsidP="002465F4">
            <w:pPr>
              <w:pStyle w:val="a5"/>
              <w:jc w:val="center"/>
            </w:pPr>
            <w:r w:rsidRPr="00C85AF6">
              <w:t>72/2</w:t>
            </w:r>
          </w:p>
        </w:tc>
      </w:tr>
    </w:tbl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>4.СОДЕРЖАНИЕ ДИСЦИПЛИНЫ:</w:t>
      </w: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>Тема 1. Методика преподавания математики как наука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 xml:space="preserve">Тема 2. Задачи и содержание обучения математике учащихся с нарушениями речи. </w:t>
            </w:r>
            <w:proofErr w:type="spellStart"/>
            <w:r w:rsidRPr="00C85AF6">
              <w:rPr>
                <w:sz w:val="22"/>
                <w:szCs w:val="22"/>
              </w:rPr>
              <w:t>Акалькулии</w:t>
            </w:r>
            <w:proofErr w:type="spellEnd"/>
            <w:r w:rsidRPr="00C85AF6">
              <w:rPr>
                <w:sz w:val="22"/>
                <w:szCs w:val="22"/>
              </w:rPr>
              <w:t xml:space="preserve"> и </w:t>
            </w:r>
            <w:proofErr w:type="spellStart"/>
            <w:r w:rsidRPr="00C85AF6">
              <w:rPr>
                <w:sz w:val="22"/>
                <w:szCs w:val="22"/>
              </w:rPr>
              <w:t>дискалькулии</w:t>
            </w:r>
            <w:proofErr w:type="spellEnd"/>
            <w:r w:rsidRPr="00C85AF6">
              <w:rPr>
                <w:sz w:val="22"/>
                <w:szCs w:val="22"/>
              </w:rPr>
              <w:t xml:space="preserve"> у школьников с речевой патологией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>Тема 3. Методы обучения математике в начальных классах специальной (коррекционной) школы V вида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>Тема 4. Организация и средства обучения математике в начальных классах специальной (коррекционной) школы V вида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>Тема 5. Пропедевтический период обучения математике в специальной (коррекционной) школе V вида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>Тема 6. Методика изучения нумерации целых неотрицательных чисел в специальной (коррекционной) школе V вида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>Тема 7. Методика обучения арифметическим действиям (сложения и вычитания) в специальной (коррекционной) школе V вида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>Тема 8. Методика обучения арифметическим действиям (умножения и деления) в специальной (коррекционной) школе V вида.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 xml:space="preserve">Тема 9. Методика изучения величин в специальной (коррекционной) школе V </w:t>
            </w:r>
            <w:proofErr w:type="spellStart"/>
            <w:r w:rsidRPr="00C85AF6">
              <w:rPr>
                <w:sz w:val="22"/>
                <w:szCs w:val="22"/>
              </w:rPr>
              <w:t>видаМетодика</w:t>
            </w:r>
            <w:proofErr w:type="spellEnd"/>
            <w:r w:rsidRPr="00C85AF6">
              <w:rPr>
                <w:sz w:val="22"/>
                <w:szCs w:val="22"/>
              </w:rPr>
              <w:t xml:space="preserve"> изучения величин в специальной (коррекционной) школе V вида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>Тема 10. Методика обучения решению арифметических задач в специальной (коррекционной) школе V вида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>Тема 11. Методика изучения геометрического материала в специальной (коррекционной) школе V вида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2"/>
                <w:szCs w:val="22"/>
              </w:rPr>
              <w:t>Тема 12. Методика ознакомления с дробями в специальной (коррекционной) школе V вида</w:t>
            </w:r>
          </w:p>
        </w:tc>
      </w:tr>
    </w:tbl>
    <w:p w:rsidR="002465F4" w:rsidRPr="00C85AF6" w:rsidRDefault="002465F4" w:rsidP="002465F4">
      <w:pPr>
        <w:tabs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56D49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МЕТОДИКА ПРЕПОДАВАНИЯ ИЗОДЕЯТЕЛЬНОСТИ И РУЧНОГО ТРУДА ОБУЧАЮЩИМСЯ С НАРУШЕНИЯМИ РЕЧИ</w:t>
      </w: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465F4" w:rsidRPr="00C85AF6" w:rsidRDefault="002465F4" w:rsidP="002465F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C85A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65F4" w:rsidRPr="00C85AF6" w:rsidRDefault="002465F4" w:rsidP="002465F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465F4" w:rsidRPr="00C85AF6" w:rsidTr="002465F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5"/>
              <w:jc w:val="center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2465F4" w:rsidRPr="00C85AF6" w:rsidRDefault="002465F4" w:rsidP="002465F4">
            <w:pPr>
              <w:pStyle w:val="a5"/>
              <w:jc w:val="center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a5"/>
              <w:jc w:val="center"/>
            </w:pPr>
            <w:r w:rsidRPr="00C85AF6">
              <w:t>Индикаторы компетенций (код и содержание)</w:t>
            </w:r>
          </w:p>
        </w:tc>
      </w:tr>
      <w:tr w:rsidR="002465F4" w:rsidRPr="00C85AF6" w:rsidTr="002465F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2465F4" w:rsidRPr="00C85AF6" w:rsidTr="002465F4">
        <w:trPr>
          <w:trHeight w:val="2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2465F4" w:rsidRPr="00C85AF6" w:rsidTr="002465F4">
        <w:trPr>
          <w:trHeight w:val="1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2465F4" w:rsidRPr="00C85AF6" w:rsidTr="002465F4">
        <w:trPr>
          <w:trHeight w:val="2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ИУК1.4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Грамотно, </w:t>
            </w:r>
            <w:r w:rsidRPr="00C85AF6">
              <w:rPr>
                <w:sz w:val="24"/>
                <w:szCs w:val="24"/>
                <w:lang w:eastAsia="en-US"/>
              </w:rPr>
              <w:t xml:space="preserve">логично, </w:t>
            </w:r>
            <w:r w:rsidRPr="00C85AF6">
              <w:rPr>
                <w:spacing w:val="-1"/>
                <w:sz w:val="24"/>
                <w:szCs w:val="24"/>
                <w:lang w:eastAsia="en-US"/>
              </w:rPr>
              <w:lastRenderedPageBreak/>
              <w:t xml:space="preserve">аргументированно </w:t>
            </w:r>
            <w:r w:rsidRPr="00C85AF6">
              <w:rPr>
                <w:sz w:val="24"/>
                <w:szCs w:val="24"/>
                <w:lang w:eastAsia="en-US"/>
              </w:rPr>
              <w:t xml:space="preserve">формирует собственные суждения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иоценки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.</w:t>
            </w:r>
          </w:p>
          <w:p w:rsidR="002465F4" w:rsidRPr="00C85AF6" w:rsidRDefault="002465F4" w:rsidP="002465F4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2465F4" w:rsidRPr="00C85AF6" w:rsidTr="002465F4">
        <w:trPr>
          <w:trHeight w:val="4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2465F4" w:rsidRPr="00C85AF6" w:rsidTr="002465F4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465F4" w:rsidRPr="00C85AF6" w:rsidTr="002465F4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ind w:left="112" w:right="96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ИУК2.3 Качественно решает конкретные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задачи </w:t>
            </w:r>
            <w:r w:rsidRPr="00C85AF6">
              <w:rPr>
                <w:sz w:val="24"/>
                <w:szCs w:val="24"/>
                <w:lang w:eastAsia="en-US"/>
              </w:rPr>
              <w:t>(исследования, проекта, деятельности) за установленное время</w:t>
            </w:r>
          </w:p>
        </w:tc>
      </w:tr>
      <w:tr w:rsidR="002465F4" w:rsidRPr="00C85AF6" w:rsidTr="002465F4">
        <w:trPr>
          <w:trHeight w:val="49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2465F4" w:rsidRPr="00C85AF6" w:rsidTr="002465F4">
        <w:trPr>
          <w:trHeight w:val="58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2465F4" w:rsidRPr="00C85AF6" w:rsidTr="002465F4">
        <w:trPr>
          <w:trHeight w:val="8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2465F4" w:rsidRPr="00C85AF6" w:rsidTr="002465F4">
        <w:trPr>
          <w:trHeight w:val="10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2465F4" w:rsidRPr="00C85AF6" w:rsidTr="002465F4">
        <w:trPr>
          <w:trHeight w:val="31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2465F4" w:rsidRPr="00C85AF6" w:rsidRDefault="002465F4" w:rsidP="002465F4">
            <w:pPr>
              <w:pStyle w:val="TableParagraph"/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содержание, формы, методы, приемы и средства организации</w:t>
            </w:r>
            <w:r w:rsidRPr="00C85AF6">
              <w:rPr>
                <w:sz w:val="24"/>
                <w:szCs w:val="24"/>
                <w:lang w:eastAsia="en-US"/>
              </w:rPr>
              <w:tab/>
              <w:t xml:space="preserve"> образовательного процесса, его специфику;</w:t>
            </w:r>
          </w:p>
          <w:p w:rsidR="002465F4" w:rsidRPr="00C85AF6" w:rsidRDefault="002465F4" w:rsidP="002465F4">
            <w:pPr>
              <w:pStyle w:val="TableParagraph"/>
              <w:tabs>
                <w:tab w:val="left" w:pos="1505"/>
                <w:tab w:val="left" w:pos="2937"/>
                <w:tab w:val="left" w:pos="4036"/>
              </w:tabs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2465F4" w:rsidRPr="00C85AF6" w:rsidTr="002465F4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ИПК1.2</w:t>
            </w:r>
            <w:r w:rsidRPr="00C85AF6">
              <w:rPr>
                <w:sz w:val="24"/>
                <w:szCs w:val="24"/>
                <w:lang w:eastAsia="en-US"/>
              </w:rPr>
              <w:tab/>
            </w:r>
            <w:r w:rsidRPr="00C85AF6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C85AF6">
              <w:rPr>
                <w:sz w:val="24"/>
                <w:szCs w:val="24"/>
                <w:lang w:eastAsia="en-US"/>
              </w:rPr>
              <w:t xml:space="preserve">отбирать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необходимое </w:t>
            </w:r>
            <w:r w:rsidRPr="00C85AF6">
              <w:rPr>
                <w:sz w:val="24"/>
                <w:szCs w:val="24"/>
                <w:lang w:eastAsia="en-US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институциональныхусловиях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;</w:t>
            </w:r>
          </w:p>
          <w:p w:rsidR="002465F4" w:rsidRPr="00C85AF6" w:rsidRDefault="002465F4" w:rsidP="002465F4">
            <w:pPr>
              <w:pStyle w:val="TableParagraph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2465F4" w:rsidRPr="00C85AF6" w:rsidTr="002465F4">
        <w:trPr>
          <w:trHeight w:val="4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ИПК1.3 Владеет: методами отбора </w:t>
            </w:r>
            <w:r w:rsidRPr="00C85AF6">
              <w:rPr>
                <w:spacing w:val="-5"/>
                <w:sz w:val="24"/>
                <w:szCs w:val="24"/>
                <w:lang w:eastAsia="en-US"/>
              </w:rPr>
              <w:t>необхо</w:t>
            </w:r>
            <w:r w:rsidRPr="00C85AF6">
              <w:rPr>
                <w:sz w:val="24"/>
                <w:szCs w:val="24"/>
                <w:lang w:eastAsia="en-US"/>
              </w:rPr>
              <w:t>димого содержания, методов и средств обучения и воспитания в соответствии с поставленными целями и задачами в различных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2465F4" w:rsidRPr="00C85AF6" w:rsidTr="002465F4">
        <w:trPr>
          <w:trHeight w:val="3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spacing w:before="49"/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2465F4" w:rsidRPr="00C85AF6" w:rsidTr="002465F4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2761"/>
              </w:tabs>
              <w:ind w:left="57" w:right="40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ИПК2.2 </w:t>
            </w:r>
            <w:r w:rsidRPr="00C85AF6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C85AF6">
              <w:rPr>
                <w:sz w:val="24"/>
                <w:szCs w:val="24"/>
                <w:lang w:eastAsia="en-US"/>
              </w:rPr>
              <w:t xml:space="preserve">применять разные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C85AF6">
              <w:rPr>
                <w:sz w:val="24"/>
                <w:szCs w:val="24"/>
                <w:lang w:eastAsia="en-US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  <w:lang w:eastAsia="en-US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;</w:t>
            </w:r>
          </w:p>
          <w:p w:rsidR="002465F4" w:rsidRPr="00C85AF6" w:rsidRDefault="002465F4" w:rsidP="002465F4">
            <w:pPr>
              <w:pStyle w:val="TableParagraph"/>
              <w:tabs>
                <w:tab w:val="left" w:pos="2761"/>
              </w:tabs>
              <w:ind w:left="57" w:right="39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оформлять и интерпретировать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результаты </w:t>
            </w:r>
            <w:r w:rsidRPr="00C85AF6">
              <w:rPr>
                <w:sz w:val="24"/>
                <w:szCs w:val="24"/>
                <w:lang w:eastAsia="en-US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  <w:lang w:eastAsia="en-US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;</w:t>
            </w:r>
          </w:p>
          <w:p w:rsidR="002465F4" w:rsidRPr="00C85AF6" w:rsidRDefault="002465F4" w:rsidP="002465F4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ind w:left="57" w:right="3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использовать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выводы </w:t>
            </w:r>
            <w:r w:rsidRPr="00C85AF6">
              <w:rPr>
                <w:sz w:val="24"/>
                <w:szCs w:val="24"/>
                <w:lang w:eastAsia="en-US"/>
              </w:rPr>
              <w:t xml:space="preserve">для корректировки содержания и организации коррекционно-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465F4" w:rsidRPr="00C85AF6" w:rsidTr="002465F4">
        <w:trPr>
          <w:trHeight w:val="57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spacing w:before="49"/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</w:tbl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465F4" w:rsidRPr="00C85AF6" w:rsidRDefault="002465F4" w:rsidP="002465F4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proofErr w:type="spellStart"/>
      <w:proofErr w:type="gramStart"/>
      <w:r w:rsidRPr="00C85AF6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C85AF6">
        <w:rPr>
          <w:rFonts w:ascii="Times New Roman" w:hAnsi="Times New Roman" w:cs="Times New Roman"/>
          <w:color w:val="000000"/>
          <w:sz w:val="24"/>
          <w:szCs w:val="24"/>
        </w:rPr>
        <w:t>сформировать</w:t>
      </w:r>
      <w:proofErr w:type="spellEnd"/>
      <w:proofErr w:type="gramEnd"/>
      <w:r w:rsidRPr="00C85AF6">
        <w:rPr>
          <w:rFonts w:ascii="Times New Roman" w:hAnsi="Times New Roman" w:cs="Times New Roman"/>
          <w:color w:val="000000"/>
          <w:sz w:val="24"/>
          <w:szCs w:val="24"/>
        </w:rPr>
        <w:t xml:space="preserve"> у студентов систему научных представлений и готовность к использованию знаний, умений и навыков в области методики преподавания изобразительной деятельности и ручного труда специальной (коррекционной) школе </w:t>
      </w:r>
      <w:r w:rsidRPr="00C85AF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85AF6">
        <w:rPr>
          <w:rFonts w:ascii="Times New Roman" w:hAnsi="Times New Roman" w:cs="Times New Roman"/>
          <w:color w:val="000000"/>
          <w:sz w:val="24"/>
          <w:szCs w:val="24"/>
        </w:rPr>
        <w:t xml:space="preserve"> вида.</w:t>
      </w:r>
    </w:p>
    <w:p w:rsidR="002465F4" w:rsidRPr="00C85AF6" w:rsidRDefault="002465F4" w:rsidP="002465F4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2465F4" w:rsidRPr="00C85AF6" w:rsidRDefault="002465F4" w:rsidP="002465F4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5AF6">
        <w:rPr>
          <w:rFonts w:ascii="Times New Roman" w:hAnsi="Times New Roman" w:cs="Times New Roman"/>
          <w:sz w:val="24"/>
        </w:rPr>
        <w:t xml:space="preserve">изучить научно-теоретические основы методики преподавания изобразительной </w:t>
      </w:r>
      <w:r w:rsidRPr="00C85AF6">
        <w:rPr>
          <w:rFonts w:ascii="Times New Roman" w:hAnsi="Times New Roman" w:cs="Times New Roman"/>
          <w:sz w:val="24"/>
        </w:rPr>
        <w:lastRenderedPageBreak/>
        <w:t>деятельности как науки;</w:t>
      </w:r>
    </w:p>
    <w:p w:rsidR="002465F4" w:rsidRPr="00C85AF6" w:rsidRDefault="002465F4" w:rsidP="002465F4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5AF6">
        <w:rPr>
          <w:rFonts w:ascii="Times New Roman" w:hAnsi="Times New Roman" w:cs="Times New Roman"/>
          <w:sz w:val="24"/>
        </w:rPr>
        <w:t>ознакомить студентов с видами и структурой уроков изобразительной деятельности в школе для обучающихся с тяжелыми нарушениями речи;</w:t>
      </w:r>
    </w:p>
    <w:p w:rsidR="002465F4" w:rsidRPr="00C85AF6" w:rsidRDefault="002465F4" w:rsidP="002465F4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5AF6">
        <w:rPr>
          <w:rFonts w:ascii="Times New Roman" w:hAnsi="Times New Roman" w:cs="Times New Roman"/>
          <w:sz w:val="24"/>
        </w:rPr>
        <w:t>ознакомить студентов с содержанием методик рисования, лепки, аппликации;</w:t>
      </w:r>
    </w:p>
    <w:p w:rsidR="002465F4" w:rsidRPr="00C85AF6" w:rsidRDefault="002465F4" w:rsidP="002465F4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5AF6">
        <w:rPr>
          <w:rFonts w:ascii="Times New Roman" w:hAnsi="Times New Roman" w:cs="Times New Roman"/>
          <w:sz w:val="24"/>
        </w:rPr>
        <w:t>сформировать у студентов умения применять методы и приемы обучения изобразительной деятельности.</w:t>
      </w:r>
    </w:p>
    <w:p w:rsidR="002465F4" w:rsidRPr="00C85AF6" w:rsidRDefault="002465F4" w:rsidP="002465F4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5AF6">
        <w:rPr>
          <w:rFonts w:ascii="Times New Roman" w:hAnsi="Times New Roman" w:cs="Times New Roman"/>
          <w:sz w:val="24"/>
        </w:rPr>
        <w:t>изучить общие вопросы методики преподавания ручного труда в специальной (коррекционной) школе V вида;</w:t>
      </w:r>
    </w:p>
    <w:p w:rsidR="002465F4" w:rsidRPr="00C85AF6" w:rsidRDefault="002465F4" w:rsidP="002465F4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5AF6">
        <w:rPr>
          <w:rFonts w:ascii="Times New Roman" w:hAnsi="Times New Roman" w:cs="Times New Roman"/>
          <w:sz w:val="24"/>
        </w:rPr>
        <w:t>ознакомить студентов с содержанием частных методик преподавания трудового обучения в специальной (коррекционной) школе V вида;</w:t>
      </w:r>
    </w:p>
    <w:p w:rsidR="002465F4" w:rsidRPr="00C85AF6" w:rsidRDefault="002465F4" w:rsidP="002465F4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5AF6">
        <w:rPr>
          <w:rFonts w:ascii="Times New Roman" w:hAnsi="Times New Roman" w:cs="Times New Roman"/>
          <w:sz w:val="24"/>
        </w:rPr>
        <w:t>сформировать у студентов творческий подход в обучении младших школьников с нарушениями речи на уроках труда в младших классах школы V вида.</w:t>
      </w:r>
    </w:p>
    <w:p w:rsidR="002465F4" w:rsidRPr="00C85AF6" w:rsidRDefault="002465F4" w:rsidP="002465F4">
      <w:pPr>
        <w:ind w:firstLine="527"/>
        <w:rPr>
          <w:rFonts w:ascii="Times New Roman" w:hAnsi="Times New Roman" w:cs="Times New Roman"/>
          <w:sz w:val="24"/>
          <w:szCs w:val="24"/>
        </w:rPr>
      </w:pPr>
    </w:p>
    <w:p w:rsidR="002465F4" w:rsidRPr="00C85AF6" w:rsidRDefault="002465F4" w:rsidP="002465F4">
      <w:pPr>
        <w:ind w:firstLine="527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 xml:space="preserve">Дисциплина относится к «Части, формируемой участниками образовательных отношений» программы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</w:rPr>
        <w:t>, относится к вариативной части, определяет направленность (профиль), является обязательной для освоения обучающимися.</w:t>
      </w:r>
    </w:p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72 зачетных единицы, 2 академических часа.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432"/>
        <w:gridCol w:w="1413"/>
        <w:gridCol w:w="20"/>
      </w:tblGrid>
      <w:tr w:rsidR="002465F4" w:rsidRPr="00C85AF6" w:rsidTr="002465F4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2465F4" w:rsidRPr="00C85AF6" w:rsidTr="002465F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подготовка</w:t>
            </w: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465F4" w:rsidRPr="00C85AF6" w:rsidRDefault="002465F4" w:rsidP="002465F4">
            <w:pPr>
              <w:snapToGrid w:val="0"/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зачет, зачет с оценкой)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-/24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5F4" w:rsidRPr="00C85AF6" w:rsidTr="002465F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C85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C85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72/2</w:t>
            </w:r>
          </w:p>
        </w:tc>
      </w:tr>
    </w:tbl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Заочная форма обучения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432"/>
        <w:gridCol w:w="1413"/>
        <w:gridCol w:w="20"/>
      </w:tblGrid>
      <w:tr w:rsidR="002465F4" w:rsidRPr="00C85AF6" w:rsidTr="002465F4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Трудоемкость в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акад.час</w:t>
            </w:r>
            <w:proofErr w:type="spellEnd"/>
          </w:p>
        </w:tc>
      </w:tr>
      <w:tr w:rsidR="002465F4" w:rsidRPr="00C85AF6" w:rsidTr="002465F4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подготовка</w:t>
            </w: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2465F4" w:rsidRPr="00C85AF6" w:rsidRDefault="002465F4" w:rsidP="002465F4">
            <w:pPr>
              <w:snapToGrid w:val="0"/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/ Практические занятия</w:t>
            </w:r>
          </w:p>
        </w:tc>
        <w:tc>
          <w:tcPr>
            <w:tcW w:w="1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-/12</w:t>
            </w:r>
          </w:p>
        </w:tc>
        <w:tc>
          <w:tcPr>
            <w:tcW w:w="14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</w:tr>
      <w:tr w:rsidR="002465F4" w:rsidRPr="00C85AF6" w:rsidTr="002465F4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3,75</w:t>
            </w:r>
          </w:p>
        </w:tc>
      </w:tr>
      <w:tr w:rsidR="002465F4" w:rsidRPr="00C85AF6" w:rsidTr="002465F4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Общая трудоемкость дисциплины (в час. /</w:t>
            </w:r>
            <w:proofErr w:type="spellStart"/>
            <w:r w:rsidRPr="00C85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C85AF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2465F4" w:rsidRPr="00C85AF6" w:rsidRDefault="002465F4" w:rsidP="002465F4">
            <w:pPr>
              <w:spacing w:line="256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72/2</w:t>
            </w:r>
          </w:p>
        </w:tc>
      </w:tr>
    </w:tbl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>4.СОДЕРЖАНИЕ ДИСЦИПЛИНЫ:</w:t>
      </w: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Изобразительное искусство. Виды изобразительного искусства. Значение изобразительного искусства для всестороннего развития человека.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Организация, принципы и методы обучения </w:t>
            </w: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изобразительнойдеятельности</w:t>
            </w:r>
            <w:proofErr w:type="spellEnd"/>
            <w:r w:rsidRPr="00C85AF6">
              <w:rPr>
                <w:bCs/>
                <w:color w:val="000000"/>
                <w:sz w:val="24"/>
                <w:szCs w:val="24"/>
              </w:rPr>
              <w:t xml:space="preserve"> детей с тяжелыми нарушениями речи.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Методы и приемы обучения изобразительной деятельности. Работа по развитию речи на уроках ИЗО.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Графика. Виды графики. Рисунок как одна из основ изобразительного искусства. Методика создания рисунка. 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Живопись. Виды и жанры живописи. Живопись акварелью и гуашью.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Скульптура</w:t>
            </w:r>
            <w:r w:rsidRPr="00C85AF6">
              <w:rPr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C85AF6">
              <w:rPr>
                <w:bCs/>
                <w:color w:val="000000"/>
                <w:sz w:val="24"/>
                <w:szCs w:val="24"/>
              </w:rPr>
              <w:t>Приемы</w:t>
            </w:r>
            <w:proofErr w:type="spellEnd"/>
            <w:r w:rsidRPr="00C85AF6">
              <w:rPr>
                <w:bCs/>
                <w:color w:val="000000"/>
                <w:sz w:val="24"/>
                <w:szCs w:val="24"/>
              </w:rPr>
              <w:t xml:space="preserve"> работы с пластическими скульптурными материалами.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Художественное конструирование и дизайн.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Декоративно-прикладное искусство и его специфика. Содержание и методика декоративного рисования в специальной (коррекционной) школе</w:t>
            </w:r>
            <w:r w:rsidRPr="00C85AF6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C85AF6">
              <w:rPr>
                <w:bCs/>
                <w:color w:val="000000"/>
                <w:sz w:val="24"/>
                <w:szCs w:val="24"/>
              </w:rPr>
              <w:t>вида.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Рисование с натуры.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Тематическое рисование, его особенности и место в изобразительном искусстве.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Ознакомление обучающихся с нарушениями речи с произведениями изобразительного искусства.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Предмет, задачи, содержание и психолого-педагогические основы курса «Методика преподавания ручного труда» в специальной (коррекционной) школе </w:t>
            </w:r>
            <w:r w:rsidRPr="00C85AF6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C85AF6">
              <w:rPr>
                <w:bCs/>
                <w:color w:val="000000"/>
                <w:sz w:val="24"/>
                <w:szCs w:val="24"/>
              </w:rPr>
              <w:t xml:space="preserve"> вида.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Коррекционно-воспитательное и образовательное значение уроков</w:t>
            </w:r>
          </w:p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lastRenderedPageBreak/>
              <w:t>ручного труда.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Характеристика основных методов трудового обучения в специальной</w:t>
            </w:r>
          </w:p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(коррекционной) школе</w:t>
            </w:r>
            <w:r w:rsidRPr="00C85AF6">
              <w:rPr>
                <w:bCs/>
                <w:color w:val="000000"/>
                <w:sz w:val="24"/>
                <w:szCs w:val="24"/>
                <w:lang w:val="en-US"/>
              </w:rPr>
              <w:t xml:space="preserve">V </w:t>
            </w:r>
            <w:r w:rsidRPr="00C85AF6">
              <w:rPr>
                <w:bCs/>
                <w:color w:val="000000"/>
                <w:sz w:val="24"/>
                <w:szCs w:val="24"/>
              </w:rPr>
              <w:t>вида.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Формирование общекультурных и </w:t>
            </w: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общетрудовых</w:t>
            </w:r>
            <w:proofErr w:type="spellEnd"/>
            <w:r w:rsidRPr="00C85AF6">
              <w:rPr>
                <w:bCs/>
                <w:color w:val="000000"/>
                <w:sz w:val="24"/>
                <w:szCs w:val="24"/>
              </w:rPr>
              <w:t xml:space="preserve"> компетенций у обучающихся с нарушениями речи. Основы культуры труда.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Техника ручной обработки различных материалов: бумаги и картона, ткани, природного материала.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Технология аппликации, конструирования объемных </w:t>
            </w: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поделок,изготовления</w:t>
            </w:r>
            <w:proofErr w:type="spellEnd"/>
            <w:r w:rsidRPr="00C85AF6">
              <w:rPr>
                <w:bCs/>
                <w:color w:val="000000"/>
                <w:sz w:val="24"/>
                <w:szCs w:val="24"/>
              </w:rPr>
              <w:t xml:space="preserve"> мягкой игрушки, пошива одежды для кукол, пошива костюма </w:t>
            </w: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дляпраздников</w:t>
            </w:r>
            <w:proofErr w:type="spellEnd"/>
            <w:r w:rsidRPr="00C85AF6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 Работа с пластическими материалами, проволокой и конструктором.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Конструирование и моделирование.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Специфика календарно-тематического планирования программного</w:t>
            </w:r>
          </w:p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материала по ручному труду в специальных (коррекционных) школах.</w:t>
            </w:r>
          </w:p>
        </w:tc>
      </w:tr>
    </w:tbl>
    <w:p w:rsidR="002465F4" w:rsidRPr="00C85AF6" w:rsidRDefault="002465F4" w:rsidP="002465F4">
      <w:pPr>
        <w:tabs>
          <w:tab w:val="left" w:pos="3822"/>
        </w:tabs>
        <w:spacing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.13 МЕТОДИКА РАЗВИТИЯ РЕЧИ (СПЕЦИАЛЬНАЯ)</w:t>
      </w: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465F4" w:rsidRPr="00C85AF6" w:rsidRDefault="002465F4" w:rsidP="002465F4">
      <w:pPr>
        <w:pStyle w:val="a8"/>
        <w:spacing w:line="240" w:lineRule="auto"/>
        <w:ind w:left="0" w:firstLine="709"/>
        <w:rPr>
          <w:color w:val="000000"/>
          <w:sz w:val="24"/>
          <w:szCs w:val="24"/>
        </w:rPr>
      </w:pPr>
      <w:r w:rsidRPr="00C85A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54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4320"/>
      </w:tblGrid>
      <w:tr w:rsidR="002465F4" w:rsidRPr="00C85AF6" w:rsidTr="002465F4">
        <w:trPr>
          <w:trHeight w:val="573"/>
        </w:trPr>
        <w:tc>
          <w:tcPr>
            <w:tcW w:w="900" w:type="dxa"/>
          </w:tcPr>
          <w:p w:rsidR="002465F4" w:rsidRPr="00C85AF6" w:rsidRDefault="002465F4" w:rsidP="002465F4">
            <w:pPr>
              <w:pStyle w:val="a5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 xml:space="preserve">Индекс </w:t>
            </w: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2465F4" w:rsidRPr="00C85AF6" w:rsidRDefault="002465F4" w:rsidP="002465F4">
            <w:pPr>
              <w:pStyle w:val="a5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5"/>
            </w:pPr>
            <w:r w:rsidRPr="00C85AF6">
              <w:t>Индикаторы компетенций (код и содержание)</w:t>
            </w:r>
          </w:p>
        </w:tc>
      </w:tr>
      <w:tr w:rsidR="002465F4" w:rsidRPr="00C85AF6" w:rsidTr="002465F4">
        <w:trPr>
          <w:trHeight w:val="201"/>
        </w:trPr>
        <w:tc>
          <w:tcPr>
            <w:tcW w:w="900" w:type="dxa"/>
            <w:vMerge w:val="restart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4320" w:type="dxa"/>
            <w:vMerge w:val="restart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2465F4" w:rsidRPr="00C85AF6" w:rsidTr="002465F4">
        <w:trPr>
          <w:trHeight w:val="201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2465F4" w:rsidRPr="00C85AF6" w:rsidTr="002465F4">
        <w:trPr>
          <w:trHeight w:val="201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2465F4" w:rsidRPr="00C85AF6" w:rsidTr="002465F4">
        <w:trPr>
          <w:trHeight w:val="201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ИУК1.4 </w:t>
            </w:r>
            <w:r w:rsidRPr="00C85AF6">
              <w:rPr>
                <w:spacing w:val="-3"/>
                <w:sz w:val="24"/>
                <w:szCs w:val="24"/>
              </w:rPr>
              <w:t xml:space="preserve">Грамотно, </w:t>
            </w:r>
            <w:r w:rsidRPr="00C85AF6">
              <w:rPr>
                <w:sz w:val="24"/>
                <w:szCs w:val="24"/>
              </w:rPr>
              <w:t xml:space="preserve">логично, </w:t>
            </w:r>
            <w:r w:rsidRPr="00C85AF6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5AF6">
              <w:rPr>
                <w:sz w:val="24"/>
                <w:szCs w:val="24"/>
              </w:rPr>
              <w:t xml:space="preserve">формирует собственные суждения </w:t>
            </w:r>
            <w:proofErr w:type="spellStart"/>
            <w:r w:rsidRPr="00C85AF6">
              <w:rPr>
                <w:sz w:val="24"/>
                <w:szCs w:val="24"/>
              </w:rPr>
              <w:t>иоценки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  <w:p w:rsidR="002465F4" w:rsidRPr="00C85AF6" w:rsidRDefault="002465F4" w:rsidP="002465F4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2465F4" w:rsidRPr="00C85AF6" w:rsidTr="002465F4">
        <w:trPr>
          <w:trHeight w:val="201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2465F4" w:rsidRPr="00C85AF6" w:rsidTr="002465F4">
        <w:trPr>
          <w:trHeight w:val="201"/>
        </w:trPr>
        <w:tc>
          <w:tcPr>
            <w:tcW w:w="900" w:type="dxa"/>
            <w:vMerge w:val="restart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4320" w:type="dxa"/>
            <w:vMerge w:val="restart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 w:rsidRPr="00C85AF6">
              <w:lastRenderedPageBreak/>
              <w:t xml:space="preserve">ограничений </w:t>
            </w: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lastRenderedPageBreak/>
              <w:t xml:space="preserve"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</w:t>
            </w:r>
            <w:r w:rsidRPr="00C85AF6">
              <w:lastRenderedPageBreak/>
              <w:t xml:space="preserve">задач. </w:t>
            </w:r>
          </w:p>
        </w:tc>
      </w:tr>
      <w:tr w:rsidR="002465F4" w:rsidRPr="00C85AF6" w:rsidTr="002465F4">
        <w:trPr>
          <w:trHeight w:val="201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465F4" w:rsidRPr="00C85AF6" w:rsidTr="002465F4">
        <w:trPr>
          <w:trHeight w:val="201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2465F4" w:rsidRPr="00C85AF6" w:rsidTr="002465F4">
        <w:trPr>
          <w:trHeight w:val="201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2465F4" w:rsidRPr="00C85AF6" w:rsidTr="002465F4">
        <w:trPr>
          <w:trHeight w:val="175"/>
        </w:trPr>
        <w:tc>
          <w:tcPr>
            <w:tcW w:w="900" w:type="dxa"/>
            <w:vMerge w:val="restart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320" w:type="dxa"/>
            <w:vMerge w:val="restart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ИПК1.1 Знает: структуру и содержание адаптированных основных общеобразовательных программ для обучающихся с нарушением речи; содержание, формы, методы, приемы и средства организации образовательного процесса, его специфику; современные специальные методики и технологии обучения и воспитания учащихся с нарушением речи.</w:t>
            </w:r>
          </w:p>
        </w:tc>
      </w:tr>
      <w:tr w:rsidR="002465F4" w:rsidRPr="00C85AF6" w:rsidTr="002465F4">
        <w:trPr>
          <w:trHeight w:val="175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ИПК1.2 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 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2465F4" w:rsidRPr="00C85AF6" w:rsidTr="002465F4">
        <w:trPr>
          <w:trHeight w:val="175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ИПК1.3 Владеет: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условиях; навыками применения специальных методик и образовательных технологий в процессе </w:t>
            </w:r>
            <w:proofErr w:type="gramStart"/>
            <w:r w:rsidRPr="00C85AF6">
              <w:t>обучения и воспитания</w:t>
            </w:r>
            <w:proofErr w:type="gramEnd"/>
            <w:r w:rsidRPr="00C85AF6">
              <w:t xml:space="preserve"> обучающихся с ОВЗ. </w:t>
            </w:r>
          </w:p>
        </w:tc>
      </w:tr>
      <w:tr w:rsidR="002465F4" w:rsidRPr="00C85AF6" w:rsidTr="002465F4">
        <w:trPr>
          <w:trHeight w:val="175"/>
        </w:trPr>
        <w:tc>
          <w:tcPr>
            <w:tcW w:w="900" w:type="dxa"/>
            <w:vMerge w:val="restart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320" w:type="dxa"/>
            <w:vMerge w:val="restart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условиях.</w:t>
            </w:r>
          </w:p>
        </w:tc>
      </w:tr>
      <w:tr w:rsidR="002465F4" w:rsidRPr="00C85AF6" w:rsidTr="002465F4">
        <w:trPr>
          <w:trHeight w:val="175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ИПК2.2 Умеет: применять разные методы мониторинга эффективности учебно-воспитательного, коррекционно- развивающего процесса; оформлять и интерпретировать результаты мониторинга эффективности учебно-воспитательного, коррекционно- развивающего процесса; 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2465F4" w:rsidRPr="00C85AF6" w:rsidTr="002465F4">
        <w:trPr>
          <w:trHeight w:val="175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 </w:t>
            </w:r>
          </w:p>
        </w:tc>
      </w:tr>
      <w:tr w:rsidR="002465F4" w:rsidRPr="00C85AF6" w:rsidTr="002465F4">
        <w:trPr>
          <w:trHeight w:val="175"/>
        </w:trPr>
        <w:tc>
          <w:tcPr>
            <w:tcW w:w="900" w:type="dxa"/>
            <w:vMerge w:val="restart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320" w:type="dxa"/>
            <w:vMerge w:val="restart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2465F4" w:rsidRPr="00C85AF6" w:rsidTr="002465F4">
        <w:trPr>
          <w:trHeight w:val="175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 </w:t>
            </w:r>
          </w:p>
        </w:tc>
      </w:tr>
      <w:tr w:rsidR="002465F4" w:rsidRPr="00C85AF6" w:rsidTr="002465F4">
        <w:trPr>
          <w:trHeight w:val="175"/>
        </w:trPr>
        <w:tc>
          <w:tcPr>
            <w:tcW w:w="90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2465F4" w:rsidRPr="00C85AF6" w:rsidRDefault="002465F4" w:rsidP="002465F4">
            <w:pPr>
              <w:pStyle w:val="a6"/>
              <w:spacing w:before="0" w:beforeAutospacing="0" w:after="0" w:afterAutospacing="0"/>
              <w:jc w:val="both"/>
            </w:pPr>
            <w:r w:rsidRPr="00C85AF6"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465F4" w:rsidRPr="00C85AF6" w:rsidRDefault="002465F4" w:rsidP="002465F4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C85AF6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C85AF6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C85A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C85AF6">
        <w:rPr>
          <w:rFonts w:ascii="Times New Roman" w:eastAsia="MS Mincho" w:hAnsi="Times New Roman" w:cs="Times New Roman"/>
          <w:color w:val="000000"/>
          <w:sz w:val="24"/>
          <w:szCs w:val="24"/>
        </w:rPr>
        <w:t>области  методики</w:t>
      </w:r>
      <w:proofErr w:type="gramEnd"/>
      <w:r w:rsidRPr="00C85A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развития речи детей с речевой патологией.</w:t>
      </w:r>
    </w:p>
    <w:p w:rsidR="002465F4" w:rsidRPr="00C85AF6" w:rsidRDefault="002465F4" w:rsidP="002465F4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2465F4" w:rsidRPr="00C85AF6" w:rsidRDefault="002465F4" w:rsidP="002465F4">
      <w:pPr>
        <w:pStyle w:val="western"/>
        <w:numPr>
          <w:ilvl w:val="0"/>
          <w:numId w:val="1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C85AF6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C85AF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85AF6">
        <w:rPr>
          <w:rFonts w:ascii="Times New Roman" w:hAnsi="Times New Roman" w:cs="Times New Roman"/>
          <w:sz w:val="24"/>
          <w:szCs w:val="24"/>
        </w:rPr>
        <w:t xml:space="preserve">  ознакомление с основными   принципами и методами развития речи детей дошкольного и младшего школьного возраста с речевой патологией;</w:t>
      </w:r>
    </w:p>
    <w:p w:rsidR="002465F4" w:rsidRPr="00C85AF6" w:rsidRDefault="002465F4" w:rsidP="002465F4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kern w:val="2"/>
          <w:sz w:val="24"/>
          <w:szCs w:val="24"/>
        </w:rPr>
        <w:sym w:font="Symbol" w:char="F0B7"/>
      </w:r>
      <w:r w:rsidRPr="00C85AF6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>формирование умения использовать психолингвистические знания в коррекционном процессе;</w:t>
      </w:r>
    </w:p>
    <w:p w:rsidR="002465F4" w:rsidRPr="00C85AF6" w:rsidRDefault="002465F4" w:rsidP="002465F4">
      <w:pPr>
        <w:tabs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kern w:val="2"/>
          <w:sz w:val="24"/>
          <w:szCs w:val="24"/>
        </w:rPr>
        <w:sym w:font="Symbol" w:char="F0B7"/>
      </w:r>
      <w:r w:rsidRPr="00C85AF6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   обучение планированию и проведению коррекционных занятий по развитию речи с детьми, страдающими системным недоразвитием речи.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обязательным дисциплинам базовой части программы 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>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C85A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694"/>
        <w:gridCol w:w="20"/>
      </w:tblGrid>
      <w:tr w:rsidR="002465F4" w:rsidRPr="00C85AF6" w:rsidTr="002465F4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2465F4" w:rsidRPr="00C85AF6" w:rsidTr="002465F4">
        <w:trPr>
          <w:trHeight w:val="239"/>
        </w:trPr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  <w:gridSpan w:val="2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2465F4" w:rsidRPr="00C85AF6" w:rsidRDefault="002465F4" w:rsidP="002465F4">
            <w:pPr>
              <w:pStyle w:val="a5"/>
              <w:snapToGrid w:val="0"/>
            </w:pP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Лекции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 xml:space="preserve">Лабораторные работы / Практические занятия 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-/14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2465F4" w:rsidRPr="00C85AF6" w:rsidRDefault="002465F4" w:rsidP="002465F4">
            <w:pPr>
              <w:spacing w:line="240" w:lineRule="auto"/>
              <w:ind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2465F4" w:rsidRPr="00C85AF6" w:rsidRDefault="002465F4" w:rsidP="002465F4">
            <w:pPr>
              <w:pStyle w:val="a5"/>
              <w:ind w:firstLine="1026"/>
            </w:pPr>
            <w:r w:rsidRPr="00C85AF6">
              <w:t>27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2465F4" w:rsidRPr="00C85AF6" w:rsidRDefault="002465F4" w:rsidP="002465F4">
            <w:pPr>
              <w:pStyle w:val="a5"/>
              <w:ind w:firstLine="1026"/>
            </w:pPr>
            <w:r w:rsidRPr="00C85AF6">
              <w:t>2,35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2465F4" w:rsidRPr="00C85AF6" w:rsidRDefault="002465F4" w:rsidP="002465F4">
            <w:pPr>
              <w:pStyle w:val="a5"/>
              <w:ind w:firstLine="1026"/>
            </w:pPr>
            <w:r w:rsidRPr="00C85AF6">
              <w:t>24.65</w:t>
            </w:r>
          </w:p>
        </w:tc>
      </w:tr>
      <w:tr w:rsidR="002465F4" w:rsidRPr="00C85AF6" w:rsidTr="002465F4">
        <w:trPr>
          <w:trHeight w:val="173"/>
        </w:trPr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2465F4" w:rsidRPr="00C85AF6" w:rsidRDefault="002465F4" w:rsidP="002465F4">
            <w:pPr>
              <w:pStyle w:val="a5"/>
              <w:ind w:firstLine="1026"/>
            </w:pPr>
            <w:r w:rsidRPr="00C85AF6">
              <w:t>72/2</w:t>
            </w:r>
          </w:p>
        </w:tc>
      </w:tr>
    </w:tbl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1"/>
        <w:gridCol w:w="1694"/>
        <w:gridCol w:w="20"/>
      </w:tblGrid>
      <w:tr w:rsidR="002465F4" w:rsidRPr="00C85AF6" w:rsidTr="002465F4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2465F4" w:rsidRPr="00C85AF6" w:rsidTr="002465F4">
        <w:trPr>
          <w:trHeight w:val="262"/>
        </w:trPr>
        <w:tc>
          <w:tcPr>
            <w:tcW w:w="6540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gridSpan w:val="2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2465F4" w:rsidRPr="00C85AF6" w:rsidTr="002465F4"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2465F4" w:rsidRPr="00C85AF6" w:rsidRDefault="002465F4" w:rsidP="002465F4">
            <w:pPr>
              <w:pStyle w:val="a5"/>
              <w:snapToGrid w:val="0"/>
            </w:pPr>
          </w:p>
        </w:tc>
      </w:tr>
      <w:tr w:rsidR="002465F4" w:rsidRPr="00C85AF6" w:rsidTr="002465F4"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Лекции</w:t>
            </w:r>
          </w:p>
        </w:tc>
        <w:tc>
          <w:tcPr>
            <w:tcW w:w="1151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4" w:rsidRPr="00C85AF6" w:rsidTr="002465F4"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Лабораторные работы/ Практические занятия</w:t>
            </w:r>
          </w:p>
        </w:tc>
        <w:tc>
          <w:tcPr>
            <w:tcW w:w="1151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714" w:type="dxa"/>
            <w:gridSpan w:val="2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5F4" w:rsidRPr="00C85AF6" w:rsidTr="002465F4">
        <w:tc>
          <w:tcPr>
            <w:tcW w:w="6540" w:type="dxa"/>
            <w:shd w:val="clear" w:color="auto" w:fill="E0E0E0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ind w:firstLine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465F4" w:rsidRPr="00C85AF6" w:rsidTr="002465F4">
        <w:tc>
          <w:tcPr>
            <w:tcW w:w="6540" w:type="dxa"/>
            <w:shd w:val="clear" w:color="auto" w:fill="D9D9D9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</w:rPr>
              <w:t>Вид промежуточной аттестации (экзамен)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2465F4" w:rsidRPr="00C85AF6" w:rsidRDefault="002465F4" w:rsidP="002465F4">
            <w:pPr>
              <w:pStyle w:val="a5"/>
              <w:ind w:firstLine="884"/>
            </w:pPr>
            <w:r w:rsidRPr="00C85AF6">
              <w:t>9</w:t>
            </w:r>
          </w:p>
        </w:tc>
      </w:tr>
      <w:tr w:rsidR="002465F4" w:rsidRPr="00C85AF6" w:rsidTr="002465F4"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2465F4" w:rsidRPr="00C85AF6" w:rsidRDefault="002465F4" w:rsidP="002465F4">
            <w:pPr>
              <w:pStyle w:val="a5"/>
              <w:ind w:firstLine="884"/>
            </w:pPr>
            <w:r w:rsidRPr="00C85AF6">
              <w:t>2,35</w:t>
            </w:r>
          </w:p>
        </w:tc>
      </w:tr>
      <w:tr w:rsidR="002465F4" w:rsidRPr="00C85AF6" w:rsidTr="002465F4">
        <w:tc>
          <w:tcPr>
            <w:tcW w:w="6540" w:type="dxa"/>
            <w:shd w:val="clear" w:color="auto" w:fill="auto"/>
          </w:tcPr>
          <w:p w:rsidR="002465F4" w:rsidRPr="00C85AF6" w:rsidRDefault="002465F4" w:rsidP="002465F4">
            <w:pPr>
              <w:pStyle w:val="a5"/>
            </w:pPr>
            <w:r w:rsidRPr="00C85AF6">
              <w:lastRenderedPageBreak/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2465F4" w:rsidRPr="00C85AF6" w:rsidRDefault="002465F4" w:rsidP="002465F4">
            <w:pPr>
              <w:pStyle w:val="a5"/>
              <w:ind w:firstLine="884"/>
            </w:pPr>
            <w:r w:rsidRPr="00C85AF6">
              <w:t>6,65</w:t>
            </w:r>
          </w:p>
        </w:tc>
      </w:tr>
      <w:tr w:rsidR="002465F4" w:rsidRPr="00C85AF6" w:rsidTr="002465F4">
        <w:trPr>
          <w:trHeight w:val="306"/>
        </w:trPr>
        <w:tc>
          <w:tcPr>
            <w:tcW w:w="6540" w:type="dxa"/>
            <w:shd w:val="clear" w:color="auto" w:fill="E0E0E0"/>
          </w:tcPr>
          <w:p w:rsidR="002465F4" w:rsidRPr="00C85AF6" w:rsidRDefault="002465F4" w:rsidP="002465F4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2465F4" w:rsidRPr="00C85AF6" w:rsidRDefault="002465F4" w:rsidP="002465F4">
            <w:pPr>
              <w:pStyle w:val="a5"/>
              <w:ind w:firstLine="884"/>
            </w:pPr>
            <w:r w:rsidRPr="00C85AF6">
              <w:t>72/2</w:t>
            </w:r>
          </w:p>
        </w:tc>
      </w:tr>
    </w:tbl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>4.СОДЕРЖАНИЕ ДИСЦИПЛИНЫ:</w:t>
      </w: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</w:t>
      </w: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bCs/>
                <w:kern w:val="2"/>
                <w:sz w:val="24"/>
                <w:szCs w:val="24"/>
              </w:rPr>
              <w:t>Онтогенез   языковой системы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rPr>
                <w:bCs/>
                <w:kern w:val="2"/>
                <w:sz w:val="24"/>
                <w:szCs w:val="24"/>
              </w:rPr>
            </w:pPr>
            <w:proofErr w:type="spellStart"/>
            <w:r w:rsidRPr="00C85AF6">
              <w:rPr>
                <w:bCs/>
                <w:kern w:val="2"/>
                <w:sz w:val="24"/>
                <w:szCs w:val="24"/>
              </w:rPr>
              <w:t>Дизонтогенез</w:t>
            </w:r>
            <w:proofErr w:type="spellEnd"/>
            <w:r w:rsidRPr="00C85AF6">
              <w:rPr>
                <w:bCs/>
                <w:kern w:val="2"/>
                <w:sz w:val="24"/>
                <w:szCs w:val="24"/>
              </w:rPr>
              <w:t xml:space="preserve"> языковой системы у детей  нарушениями речевого развития  -  алалией, дизартрией.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bCs/>
                <w:kern w:val="2"/>
                <w:sz w:val="24"/>
                <w:szCs w:val="24"/>
              </w:rPr>
              <w:t>Методика  коррекционно-развивающей работы над произносительной стороной речи у детей с речевыми нарушениями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bCs/>
                <w:kern w:val="2"/>
                <w:sz w:val="24"/>
                <w:szCs w:val="24"/>
              </w:rPr>
              <w:t>Методика формирования лексической системы у детей с системным недоразвитием речи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bCs/>
                <w:kern w:val="2"/>
                <w:sz w:val="24"/>
                <w:szCs w:val="24"/>
              </w:rPr>
              <w:t>Методика формирование грамматического строя речи у детей с системным недоразвитием речи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bCs/>
                <w:kern w:val="2"/>
                <w:sz w:val="24"/>
                <w:szCs w:val="24"/>
              </w:rPr>
              <w:t>Методика формирования синтаксической системы у детей с системным недоразвитием речи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bCs/>
                <w:kern w:val="2"/>
                <w:sz w:val="24"/>
                <w:szCs w:val="24"/>
              </w:rPr>
              <w:t>Перспективное и календарное планирование коррекционной работы по развитию системы языка у  дошкольников  с недоразвитием речи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bCs/>
                <w:color w:val="000000"/>
                <w:kern w:val="2"/>
                <w:sz w:val="24"/>
                <w:szCs w:val="24"/>
              </w:rPr>
              <w:t xml:space="preserve"> Применение различных форм коррекционно-развивающих занятий по развитию речи в специальных дошкольных учреждениях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kern w:val="2"/>
                <w:sz w:val="24"/>
                <w:szCs w:val="24"/>
              </w:rPr>
            </w:pPr>
            <w:r w:rsidRPr="00C85AF6">
              <w:rPr>
                <w:bCs/>
                <w:color w:val="000000"/>
                <w:kern w:val="2"/>
                <w:sz w:val="24"/>
                <w:szCs w:val="24"/>
              </w:rPr>
              <w:t xml:space="preserve"> Специфика работы по развитию </w:t>
            </w:r>
            <w:proofErr w:type="gramStart"/>
            <w:r w:rsidRPr="00C85AF6">
              <w:rPr>
                <w:bCs/>
                <w:color w:val="000000"/>
                <w:kern w:val="2"/>
                <w:sz w:val="24"/>
                <w:szCs w:val="24"/>
              </w:rPr>
              <w:t>речи  обучающихся</w:t>
            </w:r>
            <w:proofErr w:type="gramEnd"/>
            <w:r w:rsidRPr="00C85AF6">
              <w:rPr>
                <w:bCs/>
                <w:color w:val="000000"/>
                <w:kern w:val="2"/>
                <w:sz w:val="24"/>
                <w:szCs w:val="24"/>
              </w:rPr>
              <w:t xml:space="preserve"> младших классов с системным недоразвитием речи. </w:t>
            </w:r>
          </w:p>
        </w:tc>
      </w:tr>
    </w:tbl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AF6" w:rsidRPr="00C85AF6" w:rsidRDefault="002465F4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 xml:space="preserve">.14МЕТОДИКА ОЗНАКОМЛЕНИЯ С ОКРУЖАЮЩИМ МИРОМ ОБУЧАЮЩИМСЯ С НАРУШЕНИЯМИ РЕЧИ </w:t>
      </w: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5F4" w:rsidRPr="00C85AF6" w:rsidRDefault="002465F4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2465F4" w:rsidRPr="00C85AF6" w:rsidRDefault="002465F4" w:rsidP="002465F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C85AF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465F4" w:rsidRPr="00C85AF6" w:rsidRDefault="002465F4" w:rsidP="002465F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p w:rsidR="002465F4" w:rsidRPr="00C85AF6" w:rsidRDefault="002465F4" w:rsidP="002465F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C85AF6">
        <w:rPr>
          <w:color w:val="000000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2465F4" w:rsidRPr="00C85AF6" w:rsidTr="002465F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5"/>
              <w:jc w:val="center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2465F4" w:rsidRPr="00C85AF6" w:rsidRDefault="002465F4" w:rsidP="002465F4">
            <w:pPr>
              <w:pStyle w:val="a5"/>
              <w:jc w:val="center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a5"/>
              <w:jc w:val="center"/>
            </w:pPr>
            <w:r w:rsidRPr="00C85AF6">
              <w:t>Индикаторы компетенций (код и содержание)</w:t>
            </w:r>
          </w:p>
        </w:tc>
      </w:tr>
      <w:tr w:rsidR="002465F4" w:rsidRPr="00C85AF6" w:rsidTr="002465F4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2465F4" w:rsidRPr="00C85AF6" w:rsidTr="002465F4">
        <w:trPr>
          <w:trHeight w:val="2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2465F4" w:rsidRPr="00C85AF6" w:rsidTr="002465F4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2465F4" w:rsidRPr="00C85AF6" w:rsidTr="002465F4">
        <w:trPr>
          <w:trHeight w:val="2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ИУК1.4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Грамотно, </w:t>
            </w:r>
            <w:r w:rsidRPr="00C85AF6">
              <w:rPr>
                <w:sz w:val="24"/>
                <w:szCs w:val="24"/>
                <w:lang w:eastAsia="en-US"/>
              </w:rPr>
              <w:t xml:space="preserve">логично, </w:t>
            </w:r>
            <w:r w:rsidRPr="00C85AF6">
              <w:rPr>
                <w:spacing w:val="-1"/>
                <w:sz w:val="24"/>
                <w:szCs w:val="24"/>
                <w:lang w:eastAsia="en-US"/>
              </w:rPr>
              <w:t xml:space="preserve">аргументированно </w:t>
            </w:r>
            <w:r w:rsidRPr="00C85AF6">
              <w:rPr>
                <w:sz w:val="24"/>
                <w:szCs w:val="24"/>
                <w:lang w:eastAsia="en-US"/>
              </w:rPr>
              <w:t xml:space="preserve">формирует собственные </w:t>
            </w:r>
            <w:r w:rsidRPr="00C85AF6">
              <w:rPr>
                <w:sz w:val="24"/>
                <w:szCs w:val="24"/>
                <w:lang w:eastAsia="en-US"/>
              </w:rPr>
              <w:lastRenderedPageBreak/>
              <w:t xml:space="preserve">суждения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иоценки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.</w:t>
            </w:r>
          </w:p>
          <w:p w:rsidR="002465F4" w:rsidRPr="00C85AF6" w:rsidRDefault="002465F4" w:rsidP="002465F4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2465F4" w:rsidRPr="00C85AF6" w:rsidTr="002465F4">
        <w:trPr>
          <w:trHeight w:val="40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2465F4" w:rsidRPr="00C85AF6" w:rsidTr="002465F4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 w:right="93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465F4" w:rsidRPr="00C85AF6" w:rsidTr="002465F4">
        <w:trPr>
          <w:trHeight w:val="48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ind w:left="112" w:right="96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ИУК2.3 Качественно решает конкретные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задачи </w:t>
            </w:r>
            <w:r w:rsidRPr="00C85AF6">
              <w:rPr>
                <w:sz w:val="24"/>
                <w:szCs w:val="24"/>
                <w:lang w:eastAsia="en-US"/>
              </w:rPr>
              <w:t>(исследования, проекта, деятельности) за установленное время</w:t>
            </w:r>
          </w:p>
        </w:tc>
      </w:tr>
      <w:tr w:rsidR="002465F4" w:rsidRPr="00C85AF6" w:rsidTr="002465F4">
        <w:trPr>
          <w:trHeight w:val="5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112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2465F4" w:rsidRPr="00C85AF6" w:rsidTr="002465F4">
        <w:trPr>
          <w:trHeight w:val="55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2465F4" w:rsidRPr="00C85AF6" w:rsidTr="002465F4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2465F4" w:rsidRPr="00C85AF6" w:rsidTr="002465F4">
        <w:trPr>
          <w:trHeight w:val="10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</w:tr>
      <w:tr w:rsidR="002465F4" w:rsidRPr="00C85AF6" w:rsidTr="002465F4">
        <w:trPr>
          <w:trHeight w:val="27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jc w:val="center"/>
              <w:rPr>
                <w:rFonts w:ascii="Times New Roman" w:hAnsi="Times New Roman" w:cs="Times New Roman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2465F4" w:rsidRPr="00C85AF6" w:rsidRDefault="002465F4" w:rsidP="002465F4">
            <w:pPr>
              <w:pStyle w:val="TableParagraph"/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содержание, формы, методы, приемы и средства организации</w:t>
            </w:r>
            <w:r w:rsidRPr="00C85AF6">
              <w:rPr>
                <w:sz w:val="24"/>
                <w:szCs w:val="24"/>
                <w:lang w:eastAsia="en-US"/>
              </w:rPr>
              <w:tab/>
              <w:t xml:space="preserve"> образовательного процесса, его специфику;</w:t>
            </w:r>
          </w:p>
          <w:p w:rsidR="002465F4" w:rsidRPr="00C85AF6" w:rsidRDefault="002465F4" w:rsidP="002465F4">
            <w:pPr>
              <w:pStyle w:val="TableParagraph"/>
              <w:tabs>
                <w:tab w:val="left" w:pos="1505"/>
                <w:tab w:val="left" w:pos="2937"/>
                <w:tab w:val="left" w:pos="4036"/>
              </w:tabs>
              <w:ind w:left="55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2465F4" w:rsidRPr="00C85AF6" w:rsidTr="002465F4">
        <w:trPr>
          <w:trHeight w:val="3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ИПК1.2</w:t>
            </w:r>
            <w:r w:rsidRPr="00C85AF6">
              <w:rPr>
                <w:sz w:val="24"/>
                <w:szCs w:val="24"/>
                <w:lang w:eastAsia="en-US"/>
              </w:rPr>
              <w:tab/>
            </w:r>
            <w:r w:rsidRPr="00C85AF6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C85AF6">
              <w:rPr>
                <w:sz w:val="24"/>
                <w:szCs w:val="24"/>
                <w:lang w:eastAsia="en-US"/>
              </w:rPr>
              <w:t xml:space="preserve">отбирать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необходимое </w:t>
            </w:r>
            <w:r w:rsidRPr="00C85AF6">
              <w:rPr>
                <w:sz w:val="24"/>
                <w:szCs w:val="24"/>
                <w:lang w:eastAsia="en-US"/>
              </w:rPr>
              <w:lastRenderedPageBreak/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институциональныхусловиях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;</w:t>
            </w:r>
          </w:p>
          <w:p w:rsidR="002465F4" w:rsidRPr="00C85AF6" w:rsidRDefault="002465F4" w:rsidP="002465F4">
            <w:pPr>
              <w:pStyle w:val="TableParagraph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2465F4" w:rsidRPr="00C85AF6" w:rsidTr="002465F4">
        <w:trPr>
          <w:trHeight w:val="45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ИПК1.3 Владеет: методами отбора </w:t>
            </w:r>
            <w:r w:rsidRPr="00C85AF6">
              <w:rPr>
                <w:spacing w:val="-5"/>
                <w:sz w:val="24"/>
                <w:szCs w:val="24"/>
                <w:lang w:eastAsia="en-US"/>
              </w:rPr>
              <w:t>необхо</w:t>
            </w:r>
            <w:r w:rsidRPr="00C85AF6">
              <w:rPr>
                <w:sz w:val="24"/>
                <w:szCs w:val="24"/>
                <w:lang w:eastAsia="en-US"/>
              </w:rPr>
              <w:t>димого содержания, методов и средств обучения и воспитания в соответствии с поставленными целями и задачами в различных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2465F4" w:rsidRPr="00C85AF6" w:rsidTr="002465F4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jc w:val="center"/>
              <w:rPr>
                <w:rFonts w:ascii="Times New Roman" w:hAnsi="Times New Roman" w:cs="Times New Roman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spacing w:before="49"/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2465F4" w:rsidRPr="00C85AF6" w:rsidTr="002465F4">
        <w:trPr>
          <w:trHeight w:val="37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2761"/>
              </w:tabs>
              <w:ind w:left="57" w:right="40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ИПК2.2 </w:t>
            </w:r>
            <w:r w:rsidRPr="00C85AF6">
              <w:rPr>
                <w:spacing w:val="-4"/>
                <w:sz w:val="24"/>
                <w:szCs w:val="24"/>
                <w:lang w:eastAsia="en-US"/>
              </w:rPr>
              <w:t xml:space="preserve">Умеет: </w:t>
            </w:r>
            <w:r w:rsidRPr="00C85AF6">
              <w:rPr>
                <w:sz w:val="24"/>
                <w:szCs w:val="24"/>
                <w:lang w:eastAsia="en-US"/>
              </w:rPr>
              <w:t xml:space="preserve">применять разные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методы </w:t>
            </w:r>
            <w:r w:rsidRPr="00C85AF6">
              <w:rPr>
                <w:sz w:val="24"/>
                <w:szCs w:val="24"/>
                <w:lang w:eastAsia="en-US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  <w:lang w:eastAsia="en-US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;</w:t>
            </w:r>
          </w:p>
          <w:p w:rsidR="002465F4" w:rsidRPr="00C85AF6" w:rsidRDefault="002465F4" w:rsidP="002465F4">
            <w:pPr>
              <w:pStyle w:val="TableParagraph"/>
              <w:tabs>
                <w:tab w:val="left" w:pos="2761"/>
              </w:tabs>
              <w:ind w:left="57" w:right="39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оформлять и интерпретировать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результаты </w:t>
            </w:r>
            <w:r w:rsidRPr="00C85AF6">
              <w:rPr>
                <w:sz w:val="24"/>
                <w:szCs w:val="24"/>
                <w:lang w:eastAsia="en-US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  <w:lang w:eastAsia="en-US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;</w:t>
            </w:r>
          </w:p>
          <w:p w:rsidR="002465F4" w:rsidRPr="00C85AF6" w:rsidRDefault="002465F4" w:rsidP="002465F4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ind w:left="57" w:right="3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 xml:space="preserve">использовать </w:t>
            </w:r>
            <w:r w:rsidRPr="00C85AF6">
              <w:rPr>
                <w:spacing w:val="-3"/>
                <w:sz w:val="24"/>
                <w:szCs w:val="24"/>
                <w:lang w:eastAsia="en-US"/>
              </w:rPr>
              <w:t xml:space="preserve">выводы </w:t>
            </w:r>
            <w:r w:rsidRPr="00C85AF6">
              <w:rPr>
                <w:sz w:val="24"/>
                <w:szCs w:val="24"/>
                <w:lang w:eastAsia="en-US"/>
              </w:rPr>
              <w:t xml:space="preserve">для корректировки содержания и организации коррекционно- </w:t>
            </w:r>
            <w:proofErr w:type="spellStart"/>
            <w:r w:rsidRPr="00C85AF6">
              <w:rPr>
                <w:sz w:val="24"/>
                <w:szCs w:val="24"/>
                <w:lang w:eastAsia="en-US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465F4" w:rsidRPr="00C85AF6" w:rsidTr="002465F4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465F4" w:rsidRPr="00C85AF6" w:rsidRDefault="002465F4" w:rsidP="002465F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465F4" w:rsidRPr="00C85AF6" w:rsidRDefault="002465F4" w:rsidP="002465F4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spacing w:before="49"/>
              <w:ind w:left="55" w:right="37"/>
              <w:jc w:val="both"/>
              <w:rPr>
                <w:sz w:val="24"/>
                <w:szCs w:val="24"/>
                <w:lang w:eastAsia="en-US"/>
              </w:rPr>
            </w:pPr>
            <w:r w:rsidRPr="00C85AF6">
              <w:rPr>
                <w:sz w:val="24"/>
                <w:szCs w:val="24"/>
                <w:lang w:eastAsia="en-US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</w:tbl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465F4" w:rsidRPr="00C85AF6" w:rsidRDefault="002465F4" w:rsidP="002465F4">
      <w:pPr>
        <w:pStyle w:val="ac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85AF6">
        <w:rPr>
          <w:rFonts w:ascii="Times New Roman" w:hAnsi="Times New Roman" w:cs="Times New Roman"/>
          <w:bCs/>
          <w:u w:val="single"/>
        </w:rPr>
        <w:t>Цель курса</w:t>
      </w:r>
      <w:r w:rsidRPr="00C85AF6">
        <w:rPr>
          <w:rFonts w:ascii="Times New Roman" w:hAnsi="Times New Roman" w:cs="Times New Roman"/>
        </w:rPr>
        <w:t xml:space="preserve">: овладение теоретическими знаниями основ обществознания и естествознания, а также методикой ознакомления с окружающим </w:t>
      </w:r>
      <w:proofErr w:type="spellStart"/>
      <w:r w:rsidRPr="00C85AF6">
        <w:rPr>
          <w:rFonts w:ascii="Times New Roman" w:hAnsi="Times New Roman" w:cs="Times New Roman"/>
        </w:rPr>
        <w:t>миромобучающимся</w:t>
      </w:r>
      <w:proofErr w:type="spellEnd"/>
      <w:r w:rsidRPr="00C85AF6">
        <w:rPr>
          <w:rFonts w:ascii="Times New Roman" w:hAnsi="Times New Roman" w:cs="Times New Roman"/>
        </w:rPr>
        <w:t xml:space="preserve"> с нарушениями речи.</w:t>
      </w:r>
    </w:p>
    <w:p w:rsidR="002465F4" w:rsidRPr="00C85AF6" w:rsidRDefault="002465F4" w:rsidP="002465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  <w:u w:val="single"/>
        </w:rPr>
        <w:t>Задачи курса</w:t>
      </w:r>
      <w:r w:rsidRPr="00C85AF6">
        <w:rPr>
          <w:rFonts w:ascii="Times New Roman" w:hAnsi="Times New Roman" w:cs="Times New Roman"/>
          <w:sz w:val="24"/>
          <w:szCs w:val="24"/>
        </w:rPr>
        <w:t>:</w:t>
      </w:r>
    </w:p>
    <w:p w:rsidR="002465F4" w:rsidRPr="00C85AF6" w:rsidRDefault="002465F4" w:rsidP="002465F4">
      <w:pPr>
        <w:pStyle w:val="ac"/>
        <w:spacing w:after="0"/>
        <w:ind w:left="0"/>
        <w:jc w:val="both"/>
        <w:rPr>
          <w:rFonts w:ascii="Times New Roman" w:hAnsi="Times New Roman" w:cs="Times New Roman"/>
        </w:rPr>
      </w:pPr>
      <w:r w:rsidRPr="00C85AF6">
        <w:rPr>
          <w:rFonts w:ascii="Times New Roman" w:hAnsi="Times New Roman" w:cs="Times New Roman"/>
        </w:rPr>
        <w:t>- дать студентам необходимые научно-теоретические знания основ обществознания и естествознания;</w:t>
      </w:r>
    </w:p>
    <w:p w:rsidR="002465F4" w:rsidRPr="00C85AF6" w:rsidRDefault="002465F4" w:rsidP="002465F4">
      <w:pPr>
        <w:pStyle w:val="ac"/>
        <w:spacing w:after="0"/>
        <w:ind w:left="0"/>
        <w:jc w:val="both"/>
        <w:rPr>
          <w:rFonts w:ascii="Times New Roman" w:hAnsi="Times New Roman" w:cs="Times New Roman"/>
        </w:rPr>
      </w:pPr>
      <w:r w:rsidRPr="00C85AF6">
        <w:rPr>
          <w:rFonts w:ascii="Times New Roman" w:hAnsi="Times New Roman" w:cs="Times New Roman"/>
        </w:rPr>
        <w:t xml:space="preserve">- раскрыть образовательные, воспитательные и коррекционные задачи ознакомления с окружающим </w:t>
      </w:r>
      <w:proofErr w:type="spellStart"/>
      <w:r w:rsidRPr="00C85AF6">
        <w:rPr>
          <w:rFonts w:ascii="Times New Roman" w:hAnsi="Times New Roman" w:cs="Times New Roman"/>
        </w:rPr>
        <w:t>миромучащихся</w:t>
      </w:r>
      <w:proofErr w:type="spellEnd"/>
      <w:r w:rsidRPr="00C85AF6">
        <w:rPr>
          <w:rFonts w:ascii="Times New Roman" w:hAnsi="Times New Roman" w:cs="Times New Roman"/>
        </w:rPr>
        <w:t xml:space="preserve"> специальной (коррекционной) школы</w:t>
      </w:r>
      <w:r w:rsidRPr="00C85AF6">
        <w:rPr>
          <w:rFonts w:ascii="Times New Roman" w:hAnsi="Times New Roman" w:cs="Times New Roman"/>
          <w:lang w:val="en-US"/>
        </w:rPr>
        <w:t>V</w:t>
      </w:r>
      <w:r w:rsidRPr="00C85AF6">
        <w:rPr>
          <w:rFonts w:ascii="Times New Roman" w:hAnsi="Times New Roman" w:cs="Times New Roman"/>
        </w:rPr>
        <w:t>вида;</w:t>
      </w:r>
    </w:p>
    <w:p w:rsidR="002465F4" w:rsidRPr="00C85AF6" w:rsidRDefault="002465F4" w:rsidP="002465F4">
      <w:pPr>
        <w:pStyle w:val="ac"/>
        <w:spacing w:after="0"/>
        <w:ind w:left="0"/>
        <w:jc w:val="both"/>
        <w:rPr>
          <w:rFonts w:ascii="Times New Roman" w:hAnsi="Times New Roman" w:cs="Times New Roman"/>
        </w:rPr>
      </w:pPr>
      <w:r w:rsidRPr="00C85AF6">
        <w:rPr>
          <w:rFonts w:ascii="Times New Roman" w:hAnsi="Times New Roman" w:cs="Times New Roman"/>
        </w:rPr>
        <w:lastRenderedPageBreak/>
        <w:t xml:space="preserve">- ознакомить студентов с содержанием и принципами ознакомления с окружающим </w:t>
      </w:r>
      <w:proofErr w:type="spellStart"/>
      <w:r w:rsidRPr="00C85AF6">
        <w:rPr>
          <w:rFonts w:ascii="Times New Roman" w:hAnsi="Times New Roman" w:cs="Times New Roman"/>
        </w:rPr>
        <w:t>миромв</w:t>
      </w:r>
      <w:proofErr w:type="spellEnd"/>
      <w:r w:rsidRPr="00C85AF6">
        <w:rPr>
          <w:rFonts w:ascii="Times New Roman" w:hAnsi="Times New Roman" w:cs="Times New Roman"/>
        </w:rPr>
        <w:t xml:space="preserve"> специальной (коррекционной) школе </w:t>
      </w:r>
      <w:r w:rsidRPr="00C85AF6">
        <w:rPr>
          <w:rFonts w:ascii="Times New Roman" w:hAnsi="Times New Roman" w:cs="Times New Roman"/>
          <w:lang w:val="en-US"/>
        </w:rPr>
        <w:t>V</w:t>
      </w:r>
      <w:r w:rsidRPr="00C85AF6">
        <w:rPr>
          <w:rFonts w:ascii="Times New Roman" w:hAnsi="Times New Roman" w:cs="Times New Roman"/>
        </w:rPr>
        <w:t>вида;</w:t>
      </w:r>
    </w:p>
    <w:p w:rsidR="002465F4" w:rsidRPr="00C85AF6" w:rsidRDefault="002465F4" w:rsidP="002465F4">
      <w:pPr>
        <w:pStyle w:val="ac"/>
        <w:spacing w:after="0"/>
        <w:ind w:left="0"/>
        <w:jc w:val="both"/>
        <w:rPr>
          <w:rFonts w:ascii="Times New Roman" w:hAnsi="Times New Roman" w:cs="Times New Roman"/>
        </w:rPr>
      </w:pPr>
      <w:r w:rsidRPr="00C85AF6">
        <w:rPr>
          <w:rFonts w:ascii="Times New Roman" w:hAnsi="Times New Roman" w:cs="Times New Roman"/>
        </w:rPr>
        <w:t>- научить студентов выбирать формы организации учебного процесса, методы преподавания, наглядные пособия при проведении уроков «Ознакомление с окружающим миром» в специальной (коррекционной)школе</w:t>
      </w:r>
      <w:r w:rsidRPr="00C85AF6">
        <w:rPr>
          <w:rFonts w:ascii="Times New Roman" w:hAnsi="Times New Roman" w:cs="Times New Roman"/>
          <w:lang w:val="en-US"/>
        </w:rPr>
        <w:t>V</w:t>
      </w:r>
      <w:r w:rsidRPr="00C85AF6">
        <w:rPr>
          <w:rFonts w:ascii="Times New Roman" w:hAnsi="Times New Roman" w:cs="Times New Roman"/>
        </w:rPr>
        <w:t>вида;</w:t>
      </w:r>
    </w:p>
    <w:p w:rsidR="002465F4" w:rsidRPr="00C85AF6" w:rsidRDefault="002465F4" w:rsidP="002465F4">
      <w:pPr>
        <w:pStyle w:val="ac"/>
        <w:spacing w:after="0"/>
        <w:ind w:left="0"/>
        <w:jc w:val="both"/>
        <w:rPr>
          <w:rFonts w:ascii="Times New Roman" w:hAnsi="Times New Roman" w:cs="Times New Roman"/>
        </w:rPr>
      </w:pPr>
      <w:r w:rsidRPr="00C85AF6">
        <w:rPr>
          <w:rFonts w:ascii="Times New Roman" w:hAnsi="Times New Roman" w:cs="Times New Roman"/>
        </w:rPr>
        <w:t xml:space="preserve">- сформировать у студентов умения проводить экскурсии в природу, наблюдения и практические работы с природными объектами. </w:t>
      </w:r>
    </w:p>
    <w:p w:rsidR="002465F4" w:rsidRPr="00C85AF6" w:rsidRDefault="002465F4" w:rsidP="002465F4">
      <w:pPr>
        <w:ind w:firstLine="527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 xml:space="preserve">Дисциплина относится к «Части, формируемой участниками образовательных отношений» программы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</w:rPr>
        <w:t>, относится к вариативной части, определяет направленность (профиль), является обязательной для освоения обучающимися.</w:t>
      </w:r>
    </w:p>
    <w:p w:rsidR="002465F4" w:rsidRPr="00C85AF6" w:rsidRDefault="002465F4" w:rsidP="002465F4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72 зачетных единицы, 2 академических часа.</w:t>
      </w:r>
    </w:p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2465F4" w:rsidRPr="00C85AF6" w:rsidTr="002465F4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2465F4" w:rsidRPr="00C85AF6" w:rsidTr="002465F4">
        <w:trPr>
          <w:trHeight w:val="239"/>
        </w:trPr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2465F4" w:rsidRPr="00C85AF6" w:rsidRDefault="002465F4" w:rsidP="002465F4">
            <w:pPr>
              <w:snapToGrid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. зачет, зачет с оценкой)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4" w:rsidRPr="00C85AF6" w:rsidTr="002465F4">
        <w:trPr>
          <w:trHeight w:val="173"/>
        </w:trPr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2465F4" w:rsidRPr="00C85AF6" w:rsidRDefault="002465F4" w:rsidP="002465F4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2465F4" w:rsidRPr="00C85AF6" w:rsidTr="002465F4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2465F4" w:rsidRPr="00C85AF6" w:rsidTr="002465F4">
        <w:trPr>
          <w:trHeight w:val="239"/>
        </w:trPr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2465F4" w:rsidRPr="00C85AF6" w:rsidRDefault="002465F4" w:rsidP="002465F4">
            <w:pPr>
              <w:snapToGrid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Лабораторные работы / Практические занятия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465F4" w:rsidRPr="00C85AF6" w:rsidTr="002465F4">
        <w:tc>
          <w:tcPr>
            <w:tcW w:w="6525" w:type="dxa"/>
            <w:shd w:val="clear" w:color="auto" w:fill="auto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2465F4" w:rsidRPr="00C85AF6" w:rsidTr="002465F4">
        <w:trPr>
          <w:trHeight w:val="173"/>
        </w:trPr>
        <w:tc>
          <w:tcPr>
            <w:tcW w:w="6525" w:type="dxa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2465F4" w:rsidRPr="00C85AF6" w:rsidRDefault="002465F4" w:rsidP="002465F4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</w:tbl>
    <w:p w:rsidR="002465F4" w:rsidRPr="00C85AF6" w:rsidRDefault="002465F4" w:rsidP="002465F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>4.СОДЕРЖАНИЕ ДИСЦИПЛИНЫ:</w:t>
      </w: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2465F4" w:rsidRPr="00C85AF6" w:rsidRDefault="002465F4" w:rsidP="002465F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Организация, цель и задачи преподавания учебного предмета «Окружающий мир» в специальной (коррекционной) школе</w:t>
            </w:r>
            <w:r w:rsidRPr="00C85AF6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C85AF6">
              <w:rPr>
                <w:bCs/>
                <w:color w:val="000000"/>
                <w:sz w:val="24"/>
                <w:szCs w:val="24"/>
              </w:rPr>
              <w:t>вида.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 xml:space="preserve">Содержание учебного предмета «Окружающий </w:t>
            </w:r>
            <w:proofErr w:type="spellStart"/>
            <w:r w:rsidRPr="00C85AF6">
              <w:rPr>
                <w:bCs/>
                <w:color w:val="000000"/>
                <w:sz w:val="24"/>
                <w:szCs w:val="24"/>
              </w:rPr>
              <w:t>мир»в</w:t>
            </w:r>
            <w:proofErr w:type="spellEnd"/>
            <w:r w:rsidRPr="00C85AF6">
              <w:rPr>
                <w:bCs/>
                <w:color w:val="000000"/>
                <w:sz w:val="24"/>
                <w:szCs w:val="24"/>
              </w:rPr>
              <w:t xml:space="preserve"> специальной (коррекционной) школе</w:t>
            </w:r>
            <w:r w:rsidRPr="00C85AF6">
              <w:rPr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C85AF6">
              <w:rPr>
                <w:bCs/>
                <w:color w:val="000000"/>
                <w:sz w:val="24"/>
                <w:szCs w:val="24"/>
              </w:rPr>
              <w:t>вида.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Материальное оснащение уроков по курсу. Формирование представлений и понятий в процессе изучения курса.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Методы ознакомления с окружающим миром обучающихся с нарушениями речи.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Формы работы.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Раздел «Человек и природа».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Раздел «Человек и общество».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Раздел «Правила безопасной жизни».</w:t>
            </w:r>
          </w:p>
        </w:tc>
      </w:tr>
      <w:tr w:rsidR="002465F4" w:rsidRPr="00C85AF6" w:rsidTr="002465F4">
        <w:tc>
          <w:tcPr>
            <w:tcW w:w="693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2465F4" w:rsidRPr="00C85AF6" w:rsidRDefault="002465F4" w:rsidP="002465F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Современные программы по ознакомлению с окружающим миром в специальной школе.</w:t>
            </w:r>
          </w:p>
        </w:tc>
      </w:tr>
    </w:tbl>
    <w:p w:rsidR="002465F4" w:rsidRPr="00C85AF6" w:rsidRDefault="002465F4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85AF6" w:rsidRPr="00C85AF6" w:rsidRDefault="00C85AF6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.15 ПРАКТИКУМ ПО НАРУШЕНИЮ ПИСЬМА</w:t>
      </w:r>
    </w:p>
    <w:p w:rsidR="00C85AF6" w:rsidRPr="00C85AF6" w:rsidRDefault="00C85AF6" w:rsidP="00C85AF6">
      <w:pPr>
        <w:widowControl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85AF6" w:rsidRPr="00C85AF6" w:rsidRDefault="00C85AF6" w:rsidP="00C85AF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C85AF6" w:rsidRPr="00C85AF6" w:rsidRDefault="00C85AF6" w:rsidP="00C85AF6">
      <w:pPr>
        <w:pStyle w:val="a8"/>
        <w:spacing w:line="240" w:lineRule="auto"/>
        <w:ind w:left="0" w:firstLine="709"/>
        <w:rPr>
          <w:sz w:val="24"/>
          <w:szCs w:val="24"/>
        </w:rPr>
      </w:pPr>
      <w:r w:rsidRPr="00C85AF6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5AF6" w:rsidRPr="00C85AF6" w:rsidTr="00C85AF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  <w:rPr>
                <w:i/>
                <w:iCs/>
              </w:rPr>
            </w:pPr>
            <w:r w:rsidRPr="00C85AF6"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 xml:space="preserve">Содержание компетенции </w:t>
            </w:r>
          </w:p>
          <w:p w:rsidR="00C85AF6" w:rsidRPr="00C85AF6" w:rsidRDefault="00C85AF6" w:rsidP="00C85AF6">
            <w:pPr>
              <w:pStyle w:val="a5"/>
              <w:jc w:val="both"/>
            </w:pPr>
            <w:r w:rsidRPr="00C85AF6"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Индикаторы компетенций (код и содержание)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информации и применять системный </w:t>
            </w:r>
            <w:r w:rsidRPr="00C85A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подход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поставленных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задач.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ИУК1.2 Находит, критически анализирует и выбирает информацию, необходимую для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поставленной задачи.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ИУК1.4 </w:t>
            </w:r>
            <w:r w:rsidRPr="00C85AF6">
              <w:rPr>
                <w:spacing w:val="-3"/>
                <w:sz w:val="24"/>
                <w:szCs w:val="24"/>
              </w:rPr>
              <w:t xml:space="preserve">Грамотно, </w:t>
            </w:r>
            <w:r w:rsidRPr="00C85AF6">
              <w:rPr>
                <w:sz w:val="24"/>
                <w:szCs w:val="24"/>
              </w:rPr>
              <w:t xml:space="preserve">логично, </w:t>
            </w:r>
            <w:r w:rsidRPr="00C85AF6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5AF6">
              <w:rPr>
                <w:sz w:val="24"/>
                <w:szCs w:val="24"/>
              </w:rPr>
              <w:t xml:space="preserve">формирует собственные суждения </w:t>
            </w:r>
            <w:proofErr w:type="spellStart"/>
            <w:r w:rsidRPr="00C85AF6">
              <w:rPr>
                <w:sz w:val="24"/>
                <w:szCs w:val="24"/>
              </w:rPr>
              <w:t>иоценки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85AF6" w:rsidRPr="00C85AF6" w:rsidTr="00C85AF6">
        <w:trPr>
          <w:trHeight w:val="26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круг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C85AF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исходя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из действующих правовых норм, имеющихся </w:t>
            </w:r>
            <w:proofErr w:type="spellStart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ресурсови</w:t>
            </w:r>
            <w:proofErr w:type="spellEnd"/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C85AF6" w:rsidRPr="00C85AF6" w:rsidTr="00C85AF6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85AF6" w:rsidRPr="00C85AF6" w:rsidTr="00C85AF6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ИУК2.3 Качественно решает конкретные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задачи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(исследования, проекта, деятельности) за установленное время</w:t>
            </w:r>
          </w:p>
        </w:tc>
      </w:tr>
      <w:tr w:rsidR="00C85AF6" w:rsidRPr="00C85AF6" w:rsidTr="00C85AF6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C85AF6" w:rsidRPr="00C85AF6" w:rsidTr="00C85AF6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C85AF6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85AF6" w:rsidRPr="00C85AF6" w:rsidTr="00C85AF6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ИПК1.2</w:t>
            </w:r>
            <w:r w:rsidRPr="00C85AF6">
              <w:rPr>
                <w:sz w:val="24"/>
                <w:szCs w:val="24"/>
              </w:rPr>
              <w:tab/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отбирать </w:t>
            </w:r>
            <w:r w:rsidRPr="00C85AF6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85AF6">
              <w:rPr>
                <w:sz w:val="24"/>
                <w:szCs w:val="24"/>
              </w:rPr>
              <w:t xml:space="preserve">содержание, методы, приемы и средства </w:t>
            </w:r>
            <w:r w:rsidRPr="00C85AF6">
              <w:rPr>
                <w:sz w:val="24"/>
                <w:szCs w:val="24"/>
              </w:rPr>
              <w:lastRenderedPageBreak/>
              <w:t xml:space="preserve">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C85AF6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85AF6" w:rsidRPr="00C85AF6" w:rsidTr="00C85AF6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ИПК1.3 Владеет: методами отбора </w:t>
            </w:r>
            <w:r w:rsidRPr="00C85AF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85AF6" w:rsidRPr="00C85AF6" w:rsidTr="00C85AF6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 - 2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85AF6" w:rsidRPr="00C85AF6" w:rsidTr="00C85AF6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ИПК2.2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применять разные </w:t>
            </w:r>
            <w:r w:rsidRPr="00C85AF6">
              <w:rPr>
                <w:spacing w:val="-3"/>
                <w:sz w:val="24"/>
                <w:szCs w:val="24"/>
              </w:rPr>
              <w:t xml:space="preserve">методы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оформлять и интерпретировать </w:t>
            </w:r>
            <w:r w:rsidRPr="00C85AF6">
              <w:rPr>
                <w:spacing w:val="-3"/>
                <w:sz w:val="24"/>
                <w:szCs w:val="24"/>
              </w:rPr>
              <w:t xml:space="preserve">результаты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использовать </w:t>
            </w:r>
            <w:r w:rsidRPr="00C85AF6">
              <w:rPr>
                <w:spacing w:val="-3"/>
                <w:sz w:val="24"/>
                <w:szCs w:val="24"/>
              </w:rPr>
              <w:t xml:space="preserve">выводы </w:t>
            </w:r>
            <w:r w:rsidRPr="00C85AF6">
              <w:rPr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</w:tc>
      </w:tr>
      <w:tr w:rsidR="00C85AF6" w:rsidRPr="00C85AF6" w:rsidTr="00C85AF6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85AF6" w:rsidRPr="00C85AF6" w:rsidTr="00C85AF6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C85AF6">
              <w:rPr>
                <w:sz w:val="24"/>
                <w:szCs w:val="24"/>
              </w:rPr>
              <w:t>разных групп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требования к содержанию и организации коррекционно-развивающего процесса, ориентированного на обучающихся с </w:t>
            </w:r>
            <w:r w:rsidRPr="00C85AF6">
              <w:rPr>
                <w:sz w:val="24"/>
                <w:szCs w:val="24"/>
              </w:rPr>
              <w:lastRenderedPageBreak/>
              <w:t>нарушением речи;</w:t>
            </w:r>
          </w:p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85AF6" w:rsidRPr="00C85AF6" w:rsidTr="00C85AF6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ИПК3.2</w:t>
            </w:r>
            <w:r w:rsidRPr="00C85AF6">
              <w:rPr>
                <w:sz w:val="24"/>
                <w:szCs w:val="24"/>
              </w:rPr>
              <w:tab/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отбирать и</w:t>
            </w:r>
            <w:r w:rsidRPr="00C85AF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85AF6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85AF6">
              <w:rPr>
                <w:sz w:val="24"/>
                <w:szCs w:val="24"/>
              </w:rPr>
              <w:t xml:space="preserve">для осуществления </w:t>
            </w:r>
            <w:r w:rsidRPr="00C85AF6">
              <w:rPr>
                <w:spacing w:val="-3"/>
                <w:sz w:val="24"/>
                <w:szCs w:val="24"/>
              </w:rPr>
              <w:t>кор</w:t>
            </w:r>
            <w:r w:rsidRPr="00C85AF6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C85AF6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85AF6" w:rsidRPr="00C85AF6" w:rsidTr="00C85AF6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pacing w:val="-4"/>
                <w:sz w:val="24"/>
                <w:szCs w:val="24"/>
              </w:rPr>
              <w:t xml:space="preserve"> подхода </w:t>
            </w: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85AF6" w:rsidRPr="00C85AF6" w:rsidTr="00C85AF6">
        <w:trPr>
          <w:trHeight w:val="51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ИПК5.1 Знает: методологию психолого-педагогического исследования в области сурдопедагогики;</w:t>
            </w:r>
          </w:p>
          <w:p w:rsidR="00C85AF6" w:rsidRPr="00C85AF6" w:rsidRDefault="00C85AF6" w:rsidP="00C85AF6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85AF6" w:rsidRPr="00C85AF6" w:rsidTr="00C85AF6">
        <w:trPr>
          <w:trHeight w:val="517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85AF6" w:rsidRPr="00C85AF6" w:rsidRDefault="00C85AF6" w:rsidP="00C85AF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ИПК5.2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определять </w:t>
            </w:r>
            <w:r w:rsidRPr="00C85AF6">
              <w:rPr>
                <w:spacing w:val="-4"/>
                <w:sz w:val="24"/>
                <w:szCs w:val="24"/>
              </w:rPr>
              <w:t xml:space="preserve">научную </w:t>
            </w:r>
            <w:r w:rsidRPr="00C85AF6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C85AF6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C85AF6" w:rsidRPr="00C85AF6" w:rsidRDefault="00C85AF6" w:rsidP="00C85AF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C85AF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методы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теоретического и экспериментального исследования.</w:t>
            </w:r>
          </w:p>
        </w:tc>
      </w:tr>
      <w:tr w:rsidR="00C85AF6" w:rsidRPr="00C85AF6" w:rsidTr="00C85AF6">
        <w:trPr>
          <w:trHeight w:val="4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</w:t>
            </w: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lastRenderedPageBreak/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C85AF6">
              <w:rPr>
                <w:spacing w:val="-3"/>
                <w:sz w:val="24"/>
                <w:szCs w:val="24"/>
              </w:rPr>
              <w:t xml:space="preserve">школьников </w:t>
            </w:r>
            <w:r w:rsidRPr="00C85AF6">
              <w:rPr>
                <w:sz w:val="24"/>
                <w:szCs w:val="24"/>
              </w:rPr>
              <w:t>с ОВЗ</w:t>
            </w:r>
            <w:r w:rsidRPr="00C85AF6">
              <w:rPr>
                <w:spacing w:val="-3"/>
                <w:sz w:val="24"/>
                <w:szCs w:val="24"/>
              </w:rPr>
              <w:t>,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способы оценки ее комфортности и </w:t>
            </w:r>
            <w:r w:rsidRPr="00C85AF6">
              <w:rPr>
                <w:sz w:val="24"/>
                <w:szCs w:val="24"/>
              </w:rPr>
              <w:lastRenderedPageBreak/>
              <w:t>безопасности.</w:t>
            </w:r>
          </w:p>
        </w:tc>
      </w:tr>
      <w:tr w:rsidR="00C85AF6" w:rsidRPr="00C85AF6" w:rsidTr="00C85AF6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Pr="00C85AF6" w:rsidRDefault="00C85AF6" w:rsidP="00C85AF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85AF6" w:rsidRPr="00C85AF6" w:rsidTr="00C85AF6">
        <w:trPr>
          <w:trHeight w:val="4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6" w:rsidRPr="00C85AF6" w:rsidRDefault="00C85AF6" w:rsidP="00C85AF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дисциплины  в</w:t>
      </w:r>
      <w:proofErr w:type="gramEnd"/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структуре ОП</w:t>
      </w: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85AF6" w:rsidRPr="00C85AF6" w:rsidRDefault="00C85AF6" w:rsidP="00C85AF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ab/>
      </w:r>
      <w:r w:rsidRPr="00C85AF6">
        <w:rPr>
          <w:rFonts w:ascii="Times New Roman" w:hAnsi="Times New Roman" w:cs="Times New Roman"/>
          <w:sz w:val="24"/>
          <w:szCs w:val="24"/>
          <w:u w:val="single"/>
        </w:rPr>
        <w:t>Цель освоения дисциплины</w:t>
      </w:r>
      <w:r w:rsidRPr="00C85AF6">
        <w:rPr>
          <w:rFonts w:ascii="Times New Roman" w:hAnsi="Times New Roman" w:cs="Times New Roman"/>
          <w:sz w:val="24"/>
          <w:szCs w:val="24"/>
        </w:rPr>
        <w:t xml:space="preserve">: </w:t>
      </w:r>
      <w:r w:rsidRPr="00C85AF6">
        <w:rPr>
          <w:rFonts w:ascii="Times New Roman" w:hAnsi="Times New Roman" w:cs="Times New Roman"/>
          <w:bCs/>
          <w:sz w:val="24"/>
          <w:szCs w:val="24"/>
        </w:rPr>
        <w:t xml:space="preserve">сформировать представления о специфике нарушения речевой системы при разных формах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</w:rPr>
        <w:t>дисграфии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</w:rPr>
        <w:t>дислексии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</w:rPr>
        <w:t>, о дифференцированных методиках коррекции письменной речи.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5AF6">
        <w:rPr>
          <w:rFonts w:ascii="Times New Roman" w:hAnsi="Times New Roman" w:cs="Times New Roman"/>
          <w:sz w:val="24"/>
          <w:szCs w:val="24"/>
          <w:u w:val="single"/>
        </w:rPr>
        <w:t>Задачи дисциплины:</w:t>
      </w:r>
    </w:p>
    <w:p w:rsidR="00C85AF6" w:rsidRPr="00C85AF6" w:rsidRDefault="00C85AF6" w:rsidP="00C85AF6">
      <w:pPr>
        <w:pStyle w:val="a4"/>
        <w:numPr>
          <w:ilvl w:val="0"/>
          <w:numId w:val="4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 xml:space="preserve">формирование представлений о механизмах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</w:rPr>
        <w:t>дисграфии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</w:rPr>
        <w:t>дислексии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</w:rPr>
        <w:t>;</w:t>
      </w:r>
    </w:p>
    <w:p w:rsidR="00C85AF6" w:rsidRPr="00C85AF6" w:rsidRDefault="00C85AF6" w:rsidP="00C85AF6">
      <w:pPr>
        <w:pStyle w:val="a4"/>
        <w:numPr>
          <w:ilvl w:val="0"/>
          <w:numId w:val="4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 xml:space="preserve">формирование представлений о специфике нарушений при различных формах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</w:rPr>
        <w:t>дисграфий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</w:rPr>
        <w:t>дислексий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</w:rPr>
        <w:t>;</w:t>
      </w:r>
    </w:p>
    <w:p w:rsidR="00C85AF6" w:rsidRPr="00C85AF6" w:rsidRDefault="00C85AF6" w:rsidP="00C85AF6">
      <w:pPr>
        <w:pStyle w:val="a4"/>
        <w:numPr>
          <w:ilvl w:val="0"/>
          <w:numId w:val="4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 xml:space="preserve">формирование представлений о дифференцированных методиках коррекции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</w:rPr>
        <w:t>дисграфий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</w:rPr>
        <w:t>дислексий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</w:rPr>
        <w:t>;</w:t>
      </w:r>
    </w:p>
    <w:p w:rsidR="00C85AF6" w:rsidRPr="00C85AF6" w:rsidRDefault="00C85AF6" w:rsidP="00C85AF6">
      <w:pPr>
        <w:pStyle w:val="a4"/>
        <w:numPr>
          <w:ilvl w:val="0"/>
          <w:numId w:val="4"/>
        </w:num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способах профилактики нарушений письменной речи.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Данная дисциплина реализуется в рамках вариативной части блока В1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AF6">
        <w:rPr>
          <w:rFonts w:ascii="Times New Roman" w:hAnsi="Times New Roman" w:cs="Times New Roman"/>
          <w:sz w:val="24"/>
          <w:szCs w:val="24"/>
        </w:rPr>
        <w:t xml:space="preserve"> и является одной из обязательных дисциплин вариативной части данного блока учебного плана направления 44.03.03 – специальное (дефектологическое) образование, профиль подготовки логопедия (уровень </w:t>
      </w:r>
      <w:proofErr w:type="spellStart"/>
      <w:r w:rsidRPr="00C85AF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85AF6">
        <w:rPr>
          <w:rFonts w:ascii="Times New Roman" w:hAnsi="Times New Roman" w:cs="Times New Roman"/>
          <w:sz w:val="24"/>
          <w:szCs w:val="24"/>
        </w:rPr>
        <w:t>).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Изучается в 5 семестре.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Предшествующими для изучения учебной дисциплины являются дисциплины: базовой части профессионального блока: «Нейропсихологии», «Психолингвистики», «Логопедии», «Психологии», «Специальной психологии», «Медико-биологических основ специального образования», «Индивидуальные формы логопедической работы», «Фронтальные формы логопедической работы», «Технологии обследования речи» и др.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После изучения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C85AF6">
        <w:rPr>
          <w:rFonts w:ascii="Times New Roman" w:hAnsi="Times New Roman" w:cs="Times New Roman"/>
          <w:sz w:val="24"/>
          <w:szCs w:val="24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зачетных единицы, 108 академических часа.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85AF6" w:rsidRPr="00C85AF6" w:rsidTr="00C85AF6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center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C85AF6" w:rsidRPr="00C85AF6" w:rsidTr="00C85AF6">
        <w:trPr>
          <w:trHeight w:val="239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ind w:left="57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pStyle w:val="a5"/>
              <w:snapToGrid w:val="0"/>
              <w:ind w:hanging="3"/>
              <w:jc w:val="center"/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ind w:left="57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ind w:left="57"/>
            </w:pPr>
            <w:r w:rsidRPr="00C85AF6">
              <w:t xml:space="preserve">Лабораторные работы / Практические занятия (в </w:t>
            </w:r>
            <w:proofErr w:type="spellStart"/>
            <w:r w:rsidRPr="00C85AF6">
              <w:t>т.ч</w:t>
            </w:r>
            <w:proofErr w:type="spellEnd"/>
            <w:r w:rsidRPr="00C85AF6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ind w:left="57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ind w:left="57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ind w:left="57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ind w:left="57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C85AF6" w:rsidRPr="00C85AF6" w:rsidTr="00C85AF6">
        <w:trPr>
          <w:trHeight w:val="173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ind w:left="57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72/2</w:t>
            </w:r>
          </w:p>
        </w:tc>
      </w:tr>
    </w:tbl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C85AF6" w:rsidRPr="00C85AF6" w:rsidTr="00C85AF6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center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C85AF6" w:rsidRPr="00C85AF6" w:rsidTr="00C85AF6">
        <w:trPr>
          <w:trHeight w:val="262"/>
        </w:trPr>
        <w:tc>
          <w:tcPr>
            <w:tcW w:w="6540" w:type="dxa"/>
            <w:shd w:val="clear" w:color="auto" w:fill="E0E0E0"/>
          </w:tcPr>
          <w:p w:rsidR="00C85AF6" w:rsidRPr="00C85AF6" w:rsidRDefault="00C85AF6" w:rsidP="00C8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5AF6" w:rsidRPr="00C85AF6" w:rsidTr="00C85AF6">
        <w:tc>
          <w:tcPr>
            <w:tcW w:w="6540" w:type="dxa"/>
            <w:shd w:val="clear" w:color="auto" w:fill="auto"/>
          </w:tcPr>
          <w:p w:rsidR="00C85AF6" w:rsidRPr="00C85AF6" w:rsidRDefault="00C85AF6" w:rsidP="00C85AF6">
            <w:pPr>
              <w:pStyle w:val="a5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pStyle w:val="a5"/>
              <w:snapToGrid w:val="0"/>
              <w:jc w:val="center"/>
            </w:pPr>
          </w:p>
        </w:tc>
      </w:tr>
      <w:tr w:rsidR="00C85AF6" w:rsidRPr="00C85AF6" w:rsidTr="00C85AF6">
        <w:tc>
          <w:tcPr>
            <w:tcW w:w="6540" w:type="dxa"/>
            <w:shd w:val="clear" w:color="auto" w:fill="auto"/>
          </w:tcPr>
          <w:p w:rsidR="00C85AF6" w:rsidRPr="00C85AF6" w:rsidRDefault="00C85AF6" w:rsidP="00C85AF6">
            <w:pPr>
              <w:pStyle w:val="a5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F6" w:rsidRPr="00C85AF6" w:rsidTr="00C85AF6">
        <w:tc>
          <w:tcPr>
            <w:tcW w:w="6540" w:type="dxa"/>
            <w:shd w:val="clear" w:color="auto" w:fill="auto"/>
          </w:tcPr>
          <w:p w:rsidR="00C85AF6" w:rsidRPr="00C85AF6" w:rsidRDefault="00C85AF6" w:rsidP="00C85AF6">
            <w:pPr>
              <w:pStyle w:val="a5"/>
            </w:pPr>
            <w:r w:rsidRPr="00C85AF6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5AF6" w:rsidRPr="00C85AF6" w:rsidTr="00C85AF6">
        <w:tc>
          <w:tcPr>
            <w:tcW w:w="6540" w:type="dxa"/>
            <w:shd w:val="clear" w:color="auto" w:fill="E0E0E0"/>
          </w:tcPr>
          <w:p w:rsidR="00C85AF6" w:rsidRPr="00C85AF6" w:rsidRDefault="00C85AF6" w:rsidP="00C85AF6">
            <w:pPr>
              <w:pStyle w:val="a5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85AF6" w:rsidRPr="00C85AF6" w:rsidTr="00C85AF6">
        <w:tc>
          <w:tcPr>
            <w:tcW w:w="6540" w:type="dxa"/>
            <w:shd w:val="clear" w:color="auto" w:fill="D9D9D9"/>
          </w:tcPr>
          <w:p w:rsidR="00C85AF6" w:rsidRPr="00C85AF6" w:rsidRDefault="00C85AF6" w:rsidP="00C85AF6">
            <w:pPr>
              <w:pStyle w:val="a5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4</w:t>
            </w:r>
          </w:p>
        </w:tc>
      </w:tr>
      <w:tr w:rsidR="00C85AF6" w:rsidRPr="00C85AF6" w:rsidTr="00C85AF6">
        <w:tc>
          <w:tcPr>
            <w:tcW w:w="6540" w:type="dxa"/>
            <w:shd w:val="clear" w:color="auto" w:fill="auto"/>
          </w:tcPr>
          <w:p w:rsidR="00C85AF6" w:rsidRPr="00C85AF6" w:rsidRDefault="00C85AF6" w:rsidP="00C85AF6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0,25</w:t>
            </w:r>
          </w:p>
        </w:tc>
      </w:tr>
      <w:tr w:rsidR="00C85AF6" w:rsidRPr="00C85AF6" w:rsidTr="00C85AF6">
        <w:tc>
          <w:tcPr>
            <w:tcW w:w="6540" w:type="dxa"/>
            <w:shd w:val="clear" w:color="auto" w:fill="auto"/>
          </w:tcPr>
          <w:p w:rsidR="00C85AF6" w:rsidRPr="00C85AF6" w:rsidRDefault="00C85AF6" w:rsidP="00C85AF6">
            <w:pPr>
              <w:pStyle w:val="a5"/>
            </w:pPr>
            <w:r w:rsidRPr="00C85AF6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3,75</w:t>
            </w:r>
          </w:p>
        </w:tc>
      </w:tr>
      <w:tr w:rsidR="00C85AF6" w:rsidRPr="00C85AF6" w:rsidTr="00C85AF6">
        <w:trPr>
          <w:trHeight w:val="306"/>
        </w:trPr>
        <w:tc>
          <w:tcPr>
            <w:tcW w:w="6540" w:type="dxa"/>
            <w:shd w:val="clear" w:color="auto" w:fill="E0E0E0"/>
          </w:tcPr>
          <w:p w:rsidR="00C85AF6" w:rsidRPr="00C85AF6" w:rsidRDefault="00C85AF6" w:rsidP="00C85AF6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72/2</w:t>
            </w:r>
          </w:p>
        </w:tc>
      </w:tr>
    </w:tbl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C85AF6" w:rsidRPr="00C85AF6" w:rsidRDefault="00C85AF6" w:rsidP="00C85AF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sz w:val="24"/>
          <w:szCs w:val="24"/>
        </w:rPr>
        <w:t xml:space="preserve">4.1.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C85AF6" w:rsidRPr="00C85AF6" w:rsidRDefault="00C85AF6" w:rsidP="00C85AF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693"/>
        <w:gridCol w:w="8516"/>
      </w:tblGrid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Организационно-педагогические и методические особенности обучения письму в системе общего и коррекционно-развивающего образования.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Лингвистические, когнитивные и </w:t>
            </w:r>
            <w:proofErr w:type="spellStart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деятельностные</w:t>
            </w:r>
            <w:proofErr w:type="spellEnd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компоненты формирования навыка письма по правилам графики и орфографии.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Функциональный состав и предпосылки возникновения </w:t>
            </w:r>
            <w:proofErr w:type="spellStart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дисграфий</w:t>
            </w:r>
            <w:proofErr w:type="spellEnd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Функциональный состав и предпосылки возникновения </w:t>
            </w:r>
            <w:proofErr w:type="spellStart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дизорфографий</w:t>
            </w:r>
            <w:proofErr w:type="spellEnd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и содержание обследования школьников с нарушениями письма.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Критерии дифференциальной диагностики </w:t>
            </w:r>
            <w:proofErr w:type="spellStart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дизорфографии</w:t>
            </w:r>
            <w:proofErr w:type="spellEnd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дисграфии</w:t>
            </w:r>
            <w:proofErr w:type="spellEnd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отграничение </w:t>
            </w:r>
            <w:proofErr w:type="spellStart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дизорфографий</w:t>
            </w:r>
            <w:proofErr w:type="spellEnd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дидактогенной</w:t>
            </w:r>
            <w:proofErr w:type="spellEnd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(ложной) </w:t>
            </w:r>
            <w:proofErr w:type="spellStart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дизорфографии</w:t>
            </w:r>
            <w:proofErr w:type="spellEnd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Индивидуально-типологические особенности школьников с нарушениями письма и их учет в коррекционно-логопедической работе.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Формирование оптико-моторных функций у школьников с нарушениями письма.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Специфика логопедической работы по преодолению </w:t>
            </w:r>
            <w:proofErr w:type="spellStart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дисграфии</w:t>
            </w:r>
            <w:proofErr w:type="spellEnd"/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 детей с нарушениями звукопроизношения.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Совершенствование навыков фонематического восприятия, языкового анализа и синтеза в структуре логопедической работы по преодолению нарушений письма.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Преодоление недостаточности регуляторных компонентов учебной деятельности у школьников с нарушениями письма. Задачи логопедической работы.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Совершенствование когнитивных функций у школьников с нарушениями письма.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6" w:type="dxa"/>
          </w:tcPr>
          <w:p w:rsidR="00C85AF6" w:rsidRPr="00C85AF6" w:rsidRDefault="00C85AF6" w:rsidP="00C85AF6">
            <w:pPr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85AF6">
              <w:rPr>
                <w:rFonts w:eastAsia="Calibri"/>
                <w:bCs/>
                <w:sz w:val="24"/>
                <w:szCs w:val="24"/>
                <w:lang w:eastAsia="en-US"/>
              </w:rPr>
              <w:t>Развитие лингвистических способностей у школьников с нарушениями письма.</w:t>
            </w:r>
          </w:p>
        </w:tc>
      </w:tr>
    </w:tbl>
    <w:p w:rsidR="00896DFD" w:rsidRDefault="00896DFD" w:rsidP="00896DF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DFD" w:rsidRPr="00C85AF6" w:rsidRDefault="00896DFD" w:rsidP="00896DF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85AF6" w:rsidRPr="00C85AF6" w:rsidRDefault="00896DFD" w:rsidP="00896DFD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EF3BD4" w:rsidRDefault="00EF3BD4" w:rsidP="00EF3BD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BD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EF3BD4">
        <w:rPr>
          <w:rFonts w:ascii="Times New Roman" w:eastAsia="Times New Roman" w:hAnsi="Times New Roman" w:cs="Times New Roman"/>
          <w:b/>
          <w:sz w:val="28"/>
          <w:szCs w:val="28"/>
        </w:rPr>
        <w:t>1.В.0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F3BD4">
        <w:rPr>
          <w:rFonts w:ascii="Times New Roman" w:eastAsia="Times New Roman" w:hAnsi="Times New Roman" w:cs="Times New Roman"/>
          <w:b/>
          <w:sz w:val="28"/>
          <w:szCs w:val="28"/>
        </w:rPr>
        <w:t>.ДВ</w:t>
      </w:r>
      <w:proofErr w:type="gramEnd"/>
      <w:r w:rsidRPr="00EF3BD4">
        <w:rPr>
          <w:rFonts w:ascii="Times New Roman" w:eastAsia="Times New Roman" w:hAnsi="Times New Roman" w:cs="Times New Roman"/>
          <w:b/>
          <w:sz w:val="28"/>
          <w:szCs w:val="28"/>
        </w:rPr>
        <w:t>.01.01 ОСНОВЫ СУРДОПЕДАГОГИКИ</w:t>
      </w:r>
    </w:p>
    <w:p w:rsidR="00EF3BD4" w:rsidRDefault="00EF3BD4" w:rsidP="00EF3BD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BD4" w:rsidRPr="00EF3BD4" w:rsidRDefault="00EF3BD4" w:rsidP="00790570">
      <w:pPr>
        <w:pStyle w:val="a4"/>
        <w:numPr>
          <w:ilvl w:val="0"/>
          <w:numId w:val="59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EF3BD4" w:rsidRPr="00EF3BD4" w:rsidRDefault="00EF3BD4" w:rsidP="00EF3BD4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EF3BD4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F3BD4" w:rsidRPr="00EF3BD4" w:rsidRDefault="00EF3BD4" w:rsidP="00EF3BD4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F3BD4" w:rsidRPr="00EF3BD4" w:rsidTr="00FE50C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pStyle w:val="a5"/>
              <w:rPr>
                <w:i/>
                <w:iCs/>
                <w:color w:val="000000"/>
              </w:rPr>
            </w:pPr>
            <w:r w:rsidRPr="00EF3BD4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pStyle w:val="a5"/>
            </w:pPr>
            <w:r w:rsidRPr="00EF3BD4">
              <w:rPr>
                <w:color w:val="000000"/>
              </w:rPr>
              <w:t xml:space="preserve">Содержание компетенции </w:t>
            </w:r>
          </w:p>
          <w:p w:rsidR="00EF3BD4" w:rsidRPr="00EF3BD4" w:rsidRDefault="00EF3BD4" w:rsidP="00FE50C1">
            <w:pPr>
              <w:pStyle w:val="a5"/>
            </w:pPr>
            <w:r w:rsidRPr="00EF3BD4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pStyle w:val="a5"/>
            </w:pPr>
            <w:r w:rsidRPr="00EF3BD4">
              <w:t>Индикаторы компетенций (код и содержание)</w:t>
            </w:r>
          </w:p>
        </w:tc>
      </w:tr>
      <w:tr w:rsidR="00EF3BD4" w:rsidRPr="00EF3BD4" w:rsidTr="00FE50C1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EF3BD4" w:rsidRPr="00EF3BD4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EF3BD4" w:rsidRPr="00EF3BD4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EF3BD4" w:rsidRPr="00EF3BD4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EF3BD4" w:rsidRPr="00EF3BD4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EF3BD4" w:rsidRPr="00EF3BD4" w:rsidTr="00FE50C1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pStyle w:val="TableParagraph"/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Способен дифференцированно использовать в коррекционно-</w:t>
            </w:r>
            <w:r w:rsidRPr="00EF3BD4">
              <w:rPr>
                <w:sz w:val="24"/>
                <w:szCs w:val="24"/>
              </w:rPr>
              <w:lastRenderedPageBreak/>
              <w:t>развивающем</w:t>
            </w:r>
          </w:p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lastRenderedPageBreak/>
              <w:t xml:space="preserve">ПК3.1 Знает: особенности психофизического и возрастного развития, особые </w:t>
            </w:r>
            <w:r w:rsidRPr="00EF3BD4">
              <w:rPr>
                <w:sz w:val="24"/>
                <w:szCs w:val="24"/>
              </w:rPr>
              <w:lastRenderedPageBreak/>
              <w:t xml:space="preserve">образовательные потребности </w:t>
            </w:r>
            <w:proofErr w:type="gramStart"/>
            <w:r w:rsidRPr="00EF3BD4">
              <w:rPr>
                <w:sz w:val="24"/>
                <w:szCs w:val="24"/>
              </w:rPr>
              <w:t>разных групп</w:t>
            </w:r>
            <w:proofErr w:type="gramEnd"/>
            <w:r w:rsidRPr="00EF3BD4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EF3BD4" w:rsidRPr="00EF3BD4" w:rsidRDefault="00EF3BD4" w:rsidP="00FE50C1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EF3BD4" w:rsidRPr="00EF3BD4" w:rsidRDefault="00EF3BD4" w:rsidP="00FE50C1">
            <w:pPr>
              <w:pStyle w:val="TableParagraph"/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EF3BD4" w:rsidRPr="00EF3BD4" w:rsidTr="00FE50C1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ПК3.2</w:t>
            </w:r>
            <w:r w:rsidRPr="00EF3BD4">
              <w:rPr>
                <w:spacing w:val="-4"/>
                <w:sz w:val="24"/>
                <w:szCs w:val="24"/>
              </w:rPr>
              <w:t xml:space="preserve">Умеет: </w:t>
            </w:r>
            <w:r w:rsidRPr="00EF3BD4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EF3BD4">
              <w:rPr>
                <w:sz w:val="24"/>
                <w:szCs w:val="24"/>
              </w:rPr>
              <w:t>подходав</w:t>
            </w:r>
            <w:proofErr w:type="spellEnd"/>
            <w:r w:rsidRPr="00EF3BD4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EF3BD4" w:rsidRPr="00EF3BD4" w:rsidRDefault="00EF3BD4" w:rsidP="00FE50C1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отбирать и</w:t>
            </w:r>
            <w:r w:rsidRPr="00EF3BD4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EF3BD4">
              <w:rPr>
                <w:spacing w:val="-3"/>
                <w:sz w:val="24"/>
                <w:szCs w:val="24"/>
              </w:rPr>
              <w:t xml:space="preserve">необходимые </w:t>
            </w:r>
            <w:r w:rsidRPr="00EF3BD4">
              <w:rPr>
                <w:sz w:val="24"/>
                <w:szCs w:val="24"/>
              </w:rPr>
              <w:t xml:space="preserve">для осуществления </w:t>
            </w:r>
            <w:r w:rsidRPr="00EF3BD4">
              <w:rPr>
                <w:spacing w:val="-3"/>
                <w:sz w:val="24"/>
                <w:szCs w:val="24"/>
              </w:rPr>
              <w:t>кор</w:t>
            </w:r>
            <w:r w:rsidRPr="00EF3BD4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EF3BD4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EF3BD4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EF3BD4" w:rsidRPr="00EF3BD4" w:rsidTr="00FE50C1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EF3BD4">
              <w:rPr>
                <w:spacing w:val="-4"/>
                <w:sz w:val="24"/>
                <w:szCs w:val="24"/>
              </w:rPr>
              <w:t xml:space="preserve"> подхода </w:t>
            </w:r>
            <w:r w:rsidRPr="00EF3BD4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EF3BD4" w:rsidRPr="00EF3BD4" w:rsidTr="00FE50C1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pStyle w:val="TableParagraph"/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ПК-5</w:t>
            </w:r>
          </w:p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pStyle w:val="TableParagraph"/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EF3BD4">
              <w:rPr>
                <w:sz w:val="24"/>
                <w:szCs w:val="24"/>
              </w:rPr>
              <w:t>коррекционо</w:t>
            </w:r>
            <w:proofErr w:type="spellEnd"/>
            <w:r w:rsidRPr="00EF3BD4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pStyle w:val="TableParagraph"/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ПК5.1 Знает: методологию психолого-педагогического исследования в области сурдопедагогики;</w:t>
            </w:r>
          </w:p>
          <w:p w:rsidR="00EF3BD4" w:rsidRPr="00EF3BD4" w:rsidRDefault="00EF3BD4" w:rsidP="00FE50C1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EF3BD4" w:rsidRPr="00EF3BD4" w:rsidTr="00FE50C1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 xml:space="preserve">ПК5.2 </w:t>
            </w:r>
            <w:r w:rsidRPr="00EF3BD4">
              <w:rPr>
                <w:spacing w:val="-4"/>
                <w:sz w:val="24"/>
                <w:szCs w:val="24"/>
              </w:rPr>
              <w:t xml:space="preserve">Умеет: </w:t>
            </w:r>
            <w:r w:rsidRPr="00EF3BD4">
              <w:rPr>
                <w:sz w:val="24"/>
                <w:szCs w:val="24"/>
              </w:rPr>
              <w:t xml:space="preserve">определять </w:t>
            </w:r>
            <w:r w:rsidRPr="00EF3BD4">
              <w:rPr>
                <w:spacing w:val="-4"/>
                <w:sz w:val="24"/>
                <w:szCs w:val="24"/>
              </w:rPr>
              <w:t xml:space="preserve">научную </w:t>
            </w:r>
            <w:r w:rsidRPr="00EF3BD4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EF3BD4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EF3BD4">
              <w:rPr>
                <w:sz w:val="24"/>
                <w:szCs w:val="24"/>
              </w:rPr>
              <w:t>;</w:t>
            </w:r>
          </w:p>
          <w:p w:rsidR="00EF3BD4" w:rsidRPr="00EF3BD4" w:rsidRDefault="00EF3BD4" w:rsidP="00FE50C1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 xml:space="preserve">Определять </w:t>
            </w:r>
            <w:r w:rsidRPr="00EF3BD4">
              <w:rPr>
                <w:spacing w:val="-3"/>
                <w:sz w:val="24"/>
                <w:szCs w:val="24"/>
              </w:rPr>
              <w:t xml:space="preserve">методы </w:t>
            </w:r>
            <w:r w:rsidRPr="00EF3BD4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EF3BD4" w:rsidRPr="00EF3BD4" w:rsidRDefault="00EF3BD4" w:rsidP="00FE50C1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EF3BD4">
              <w:rPr>
                <w:sz w:val="24"/>
                <w:szCs w:val="24"/>
              </w:rPr>
              <w:t>ипроводить</w:t>
            </w:r>
            <w:proofErr w:type="spellEnd"/>
            <w:r w:rsidRPr="00EF3BD4">
              <w:rPr>
                <w:sz w:val="24"/>
                <w:szCs w:val="24"/>
              </w:rPr>
              <w:t xml:space="preserve"> экспериментальное </w:t>
            </w:r>
            <w:r w:rsidRPr="00EF3BD4">
              <w:rPr>
                <w:sz w:val="24"/>
                <w:szCs w:val="24"/>
              </w:rPr>
              <w:lastRenderedPageBreak/>
              <w:t>исследование;</w:t>
            </w:r>
          </w:p>
          <w:p w:rsidR="00EF3BD4" w:rsidRPr="00EF3BD4" w:rsidRDefault="00EF3BD4" w:rsidP="00FE50C1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EF3BD4" w:rsidRPr="00EF3BD4" w:rsidRDefault="00EF3BD4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EF3B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EF3BD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EF3BD4" w:rsidRPr="00EF3BD4" w:rsidTr="00FE50C1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F3BD4" w:rsidRPr="00EF3BD4" w:rsidRDefault="00EF3BD4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F3BD4" w:rsidRPr="00EF3BD4" w:rsidRDefault="00EF3BD4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EF3BD4" w:rsidRPr="00EF3BD4" w:rsidRDefault="00EF3BD4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EF3BD4" w:rsidRPr="00EF3BD4" w:rsidRDefault="00EF3BD4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EF3BD4" w:rsidRPr="00EF3BD4" w:rsidRDefault="00EF3BD4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EF3BD4" w:rsidRPr="00EF3BD4" w:rsidRDefault="00EF3BD4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данных.</w:t>
            </w:r>
          </w:p>
        </w:tc>
      </w:tr>
    </w:tbl>
    <w:p w:rsidR="00EF3BD4" w:rsidRPr="00EF3BD4" w:rsidRDefault="00EF3BD4" w:rsidP="00EF3B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3BD4" w:rsidRPr="00EF3BD4" w:rsidRDefault="00EF3BD4" w:rsidP="00790570">
      <w:pPr>
        <w:pStyle w:val="a4"/>
        <w:widowControl w:val="0"/>
        <w:numPr>
          <w:ilvl w:val="0"/>
          <w:numId w:val="5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F3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3BD4" w:rsidRPr="00EF3BD4" w:rsidRDefault="00EF3BD4" w:rsidP="00EF3BD4">
      <w:pPr>
        <w:tabs>
          <w:tab w:val="left" w:pos="100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 </w:t>
      </w:r>
      <w:r w:rsidRPr="00EF3BD4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F3BD4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современными системами обучения </w:t>
      </w:r>
      <w:proofErr w:type="spellStart"/>
      <w:r w:rsidRPr="00EF3BD4">
        <w:rPr>
          <w:rFonts w:ascii="Times New Roman" w:hAnsi="Times New Roman" w:cs="Times New Roman"/>
          <w:color w:val="000000"/>
          <w:sz w:val="24"/>
          <w:szCs w:val="24"/>
        </w:rPr>
        <w:t>ивоспитания</w:t>
      </w:r>
      <w:proofErr w:type="spellEnd"/>
      <w:r w:rsidRPr="00EF3BD4">
        <w:rPr>
          <w:rFonts w:ascii="Times New Roman" w:hAnsi="Times New Roman" w:cs="Times New Roman"/>
          <w:color w:val="000000"/>
          <w:sz w:val="24"/>
          <w:szCs w:val="24"/>
        </w:rPr>
        <w:t xml:space="preserve"> детей с нарушением слуха, дидактикой специального образования глухих </w:t>
      </w:r>
      <w:proofErr w:type="spellStart"/>
      <w:r w:rsidRPr="00EF3BD4">
        <w:rPr>
          <w:rFonts w:ascii="Times New Roman" w:hAnsi="Times New Roman" w:cs="Times New Roman"/>
          <w:color w:val="000000"/>
          <w:sz w:val="24"/>
          <w:szCs w:val="24"/>
        </w:rPr>
        <w:t>ислабослышащих</w:t>
      </w:r>
      <w:proofErr w:type="spellEnd"/>
      <w:r w:rsidRPr="00EF3BD4">
        <w:rPr>
          <w:rFonts w:ascii="Times New Roman" w:hAnsi="Times New Roman" w:cs="Times New Roman"/>
          <w:color w:val="000000"/>
          <w:sz w:val="24"/>
          <w:szCs w:val="24"/>
        </w:rPr>
        <w:t xml:space="preserve">, современными образовательными тенденциями в обучении детей </w:t>
      </w:r>
      <w:proofErr w:type="spellStart"/>
      <w:r w:rsidRPr="00EF3BD4">
        <w:rPr>
          <w:rFonts w:ascii="Times New Roman" w:hAnsi="Times New Roman" w:cs="Times New Roman"/>
          <w:color w:val="000000"/>
          <w:sz w:val="24"/>
          <w:szCs w:val="24"/>
        </w:rPr>
        <w:t>снарушением</w:t>
      </w:r>
      <w:proofErr w:type="spellEnd"/>
      <w:r w:rsidRPr="00EF3BD4">
        <w:rPr>
          <w:rFonts w:ascii="Times New Roman" w:hAnsi="Times New Roman" w:cs="Times New Roman"/>
          <w:color w:val="000000"/>
          <w:sz w:val="24"/>
          <w:szCs w:val="24"/>
        </w:rPr>
        <w:t xml:space="preserve"> слуха, осмысление возможностей </w:t>
      </w:r>
      <w:proofErr w:type="gramStart"/>
      <w:r w:rsidRPr="00EF3BD4">
        <w:rPr>
          <w:rFonts w:ascii="Times New Roman" w:hAnsi="Times New Roman" w:cs="Times New Roman"/>
          <w:color w:val="000000"/>
          <w:sz w:val="24"/>
          <w:szCs w:val="24"/>
        </w:rPr>
        <w:t>компенсации</w:t>
      </w:r>
      <w:proofErr w:type="gramEnd"/>
      <w:r w:rsidRPr="00EF3BD4">
        <w:rPr>
          <w:rFonts w:ascii="Times New Roman" w:hAnsi="Times New Roman" w:cs="Times New Roman"/>
          <w:color w:val="000000"/>
          <w:sz w:val="24"/>
          <w:szCs w:val="24"/>
        </w:rPr>
        <w:t xml:space="preserve"> нарушенной </w:t>
      </w:r>
      <w:proofErr w:type="spellStart"/>
      <w:r w:rsidRPr="00EF3BD4">
        <w:rPr>
          <w:rFonts w:ascii="Times New Roman" w:hAnsi="Times New Roman" w:cs="Times New Roman"/>
          <w:color w:val="000000"/>
          <w:sz w:val="24"/>
          <w:szCs w:val="24"/>
        </w:rPr>
        <w:t>слуховойфункции</w:t>
      </w:r>
      <w:proofErr w:type="spellEnd"/>
      <w:r w:rsidRPr="00EF3BD4">
        <w:rPr>
          <w:rFonts w:ascii="Times New Roman" w:hAnsi="Times New Roman" w:cs="Times New Roman"/>
          <w:color w:val="000000"/>
          <w:sz w:val="24"/>
          <w:szCs w:val="24"/>
        </w:rPr>
        <w:t>, достижений глухих и слабослышащих в различных сферах жизни.</w:t>
      </w:r>
    </w:p>
    <w:p w:rsidR="00EF3BD4" w:rsidRPr="00EF3BD4" w:rsidRDefault="00EF3BD4" w:rsidP="00EF3BD4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EF3BD4" w:rsidRPr="00EF3BD4" w:rsidRDefault="00EF3BD4" w:rsidP="00EF3B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sz w:val="24"/>
          <w:szCs w:val="24"/>
        </w:rPr>
        <w:t xml:space="preserve">- Овладение теоретическими основами сурдопедагогики с учетом достижений </w:t>
      </w:r>
      <w:proofErr w:type="spellStart"/>
      <w:r w:rsidRPr="00EF3BD4">
        <w:rPr>
          <w:rFonts w:ascii="Times New Roman" w:hAnsi="Times New Roman" w:cs="Times New Roman"/>
          <w:sz w:val="24"/>
          <w:szCs w:val="24"/>
        </w:rPr>
        <w:t>общейи</w:t>
      </w:r>
      <w:proofErr w:type="spellEnd"/>
      <w:r w:rsidRPr="00EF3BD4">
        <w:rPr>
          <w:rFonts w:ascii="Times New Roman" w:hAnsi="Times New Roman" w:cs="Times New Roman"/>
          <w:sz w:val="24"/>
          <w:szCs w:val="24"/>
        </w:rPr>
        <w:t xml:space="preserve"> специальной педагогики и психологии.</w:t>
      </w:r>
    </w:p>
    <w:p w:rsidR="00EF3BD4" w:rsidRPr="00EF3BD4" w:rsidRDefault="00EF3BD4" w:rsidP="00EF3B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sz w:val="24"/>
          <w:szCs w:val="24"/>
        </w:rPr>
        <w:t>- Знакомство с теорией и историей специального образования лиц с нарушением слуха</w:t>
      </w:r>
    </w:p>
    <w:p w:rsidR="00EF3BD4" w:rsidRPr="00EF3BD4" w:rsidRDefault="00EF3BD4" w:rsidP="00EF3B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причинах возникновения нарушений </w:t>
      </w:r>
      <w:proofErr w:type="spellStart"/>
      <w:proofErr w:type="gramStart"/>
      <w:r w:rsidRPr="00EF3BD4">
        <w:rPr>
          <w:rFonts w:ascii="Times New Roman" w:hAnsi="Times New Roman" w:cs="Times New Roman"/>
          <w:sz w:val="24"/>
          <w:szCs w:val="24"/>
        </w:rPr>
        <w:t>слуха,методах</w:t>
      </w:r>
      <w:proofErr w:type="spellEnd"/>
      <w:proofErr w:type="gramEnd"/>
      <w:r w:rsidRPr="00EF3BD4">
        <w:rPr>
          <w:rFonts w:ascii="Times New Roman" w:hAnsi="Times New Roman" w:cs="Times New Roman"/>
          <w:sz w:val="24"/>
          <w:szCs w:val="24"/>
        </w:rPr>
        <w:t xml:space="preserve"> выявления детей с подозрением на снижение слуха, объективных и субъективныхметодахдиагностикинарушеннойслуховойфункции,особенностяхпроведенияпедагогической диагностики нарушений слуха.</w:t>
      </w:r>
    </w:p>
    <w:p w:rsidR="00EF3BD4" w:rsidRPr="00EF3BD4" w:rsidRDefault="00EF3BD4" w:rsidP="00EF3B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sz w:val="24"/>
          <w:szCs w:val="24"/>
        </w:rPr>
        <w:t>- Знакомство с психолого-педагогической характеристикой детей с нарушением слуха.</w:t>
      </w:r>
    </w:p>
    <w:p w:rsidR="00EF3BD4" w:rsidRPr="00EF3BD4" w:rsidRDefault="00EF3BD4" w:rsidP="00EF3B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sz w:val="24"/>
          <w:szCs w:val="24"/>
        </w:rPr>
        <w:t xml:space="preserve">- Знание специфики деятельности специальных (коррекционных) </w:t>
      </w:r>
      <w:proofErr w:type="spellStart"/>
      <w:r w:rsidRPr="00EF3BD4">
        <w:rPr>
          <w:rFonts w:ascii="Times New Roman" w:hAnsi="Times New Roman" w:cs="Times New Roman"/>
          <w:sz w:val="24"/>
          <w:szCs w:val="24"/>
        </w:rPr>
        <w:t>образовательныхучреждений</w:t>
      </w:r>
      <w:proofErr w:type="spellEnd"/>
      <w:r w:rsidRPr="00EF3BD4">
        <w:rPr>
          <w:rFonts w:ascii="Times New Roman" w:hAnsi="Times New Roman" w:cs="Times New Roman"/>
          <w:sz w:val="24"/>
          <w:szCs w:val="24"/>
        </w:rPr>
        <w:t xml:space="preserve"> для детей с нарушением слуха. Знакомство с педагогической </w:t>
      </w:r>
      <w:proofErr w:type="spellStart"/>
      <w:r w:rsidRPr="00EF3BD4">
        <w:rPr>
          <w:rFonts w:ascii="Times New Roman" w:hAnsi="Times New Roman" w:cs="Times New Roman"/>
          <w:sz w:val="24"/>
          <w:szCs w:val="24"/>
        </w:rPr>
        <w:t>характеристикойсистемы</w:t>
      </w:r>
      <w:proofErr w:type="spellEnd"/>
      <w:r w:rsidRPr="00EF3BD4">
        <w:rPr>
          <w:rFonts w:ascii="Times New Roman" w:hAnsi="Times New Roman" w:cs="Times New Roman"/>
          <w:sz w:val="24"/>
          <w:szCs w:val="24"/>
        </w:rPr>
        <w:t xml:space="preserve"> обучения языку и системы развития нарушенной слуховой функции, восприятия </w:t>
      </w:r>
      <w:proofErr w:type="spellStart"/>
      <w:r w:rsidRPr="00EF3BD4">
        <w:rPr>
          <w:rFonts w:ascii="Times New Roman" w:hAnsi="Times New Roman" w:cs="Times New Roman"/>
          <w:sz w:val="24"/>
          <w:szCs w:val="24"/>
        </w:rPr>
        <w:t>ивоспроизведения</w:t>
      </w:r>
      <w:proofErr w:type="spellEnd"/>
      <w:r w:rsidRPr="00EF3BD4">
        <w:rPr>
          <w:rFonts w:ascii="Times New Roman" w:hAnsi="Times New Roman" w:cs="Times New Roman"/>
          <w:sz w:val="24"/>
          <w:szCs w:val="24"/>
        </w:rPr>
        <w:t xml:space="preserve"> устной речи у школьников с нарушением слуха. Анализ </w:t>
      </w:r>
      <w:proofErr w:type="spellStart"/>
      <w:r w:rsidRPr="00EF3BD4">
        <w:rPr>
          <w:rFonts w:ascii="Times New Roman" w:hAnsi="Times New Roman" w:cs="Times New Roman"/>
          <w:sz w:val="24"/>
          <w:szCs w:val="24"/>
        </w:rPr>
        <w:t>проблемывключения</w:t>
      </w:r>
      <w:proofErr w:type="spellEnd"/>
      <w:r w:rsidRPr="00EF3BD4">
        <w:rPr>
          <w:rFonts w:ascii="Times New Roman" w:hAnsi="Times New Roman" w:cs="Times New Roman"/>
          <w:sz w:val="24"/>
          <w:szCs w:val="24"/>
        </w:rPr>
        <w:t xml:space="preserve"> учащихся с нарушением слуха в образовательный процесс </w:t>
      </w:r>
      <w:proofErr w:type="spellStart"/>
      <w:r w:rsidRPr="00EF3BD4">
        <w:rPr>
          <w:rFonts w:ascii="Times New Roman" w:hAnsi="Times New Roman" w:cs="Times New Roman"/>
          <w:sz w:val="24"/>
          <w:szCs w:val="24"/>
        </w:rPr>
        <w:lastRenderedPageBreak/>
        <w:t>образовательногоучреждения</w:t>
      </w:r>
      <w:proofErr w:type="spellEnd"/>
      <w:r w:rsidRPr="00EF3BD4">
        <w:rPr>
          <w:rFonts w:ascii="Times New Roman" w:hAnsi="Times New Roman" w:cs="Times New Roman"/>
          <w:sz w:val="24"/>
          <w:szCs w:val="24"/>
        </w:rPr>
        <w:t xml:space="preserve"> общего назначения (условия, пути, значение для участников </w:t>
      </w:r>
      <w:proofErr w:type="spellStart"/>
      <w:r w:rsidRPr="00EF3BD4">
        <w:rPr>
          <w:rFonts w:ascii="Times New Roman" w:hAnsi="Times New Roman" w:cs="Times New Roman"/>
          <w:sz w:val="24"/>
          <w:szCs w:val="24"/>
        </w:rPr>
        <w:t>образовательногопроцесса</w:t>
      </w:r>
      <w:proofErr w:type="spellEnd"/>
      <w:r w:rsidRPr="00EF3BD4">
        <w:rPr>
          <w:rFonts w:ascii="Times New Roman" w:hAnsi="Times New Roman" w:cs="Times New Roman"/>
          <w:sz w:val="24"/>
          <w:szCs w:val="24"/>
        </w:rPr>
        <w:t>).</w:t>
      </w:r>
    </w:p>
    <w:p w:rsidR="00EF3BD4" w:rsidRPr="00EF3BD4" w:rsidRDefault="00EF3BD4" w:rsidP="00EF3B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sz w:val="24"/>
          <w:szCs w:val="24"/>
        </w:rPr>
        <w:t>- Анализ проблем социально-трудовой реабилитации людей с нарушениями слуха.</w:t>
      </w:r>
    </w:p>
    <w:p w:rsidR="00EF3BD4" w:rsidRPr="00EF3BD4" w:rsidRDefault="00EF3BD4" w:rsidP="00EF3B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sz w:val="24"/>
          <w:szCs w:val="24"/>
        </w:rPr>
        <w:t xml:space="preserve">- Знание основных </w:t>
      </w:r>
      <w:proofErr w:type="spellStart"/>
      <w:r w:rsidRPr="00EF3BD4">
        <w:rPr>
          <w:rFonts w:ascii="Times New Roman" w:hAnsi="Times New Roman" w:cs="Times New Roman"/>
          <w:sz w:val="24"/>
          <w:szCs w:val="24"/>
        </w:rPr>
        <w:t>слухотехнических</w:t>
      </w:r>
      <w:proofErr w:type="spellEnd"/>
      <w:r w:rsidRPr="00EF3BD4">
        <w:rPr>
          <w:rFonts w:ascii="Times New Roman" w:hAnsi="Times New Roman" w:cs="Times New Roman"/>
          <w:sz w:val="24"/>
          <w:szCs w:val="24"/>
        </w:rPr>
        <w:t xml:space="preserve"> средств диагностики и коррекции.</w:t>
      </w:r>
    </w:p>
    <w:p w:rsidR="00EF3BD4" w:rsidRPr="00EF3BD4" w:rsidRDefault="00EF3BD4" w:rsidP="00EF3B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sz w:val="24"/>
          <w:szCs w:val="24"/>
        </w:rPr>
        <w:t xml:space="preserve">- Становление интереса к проблемам обучения и воспитания людей с </w:t>
      </w:r>
      <w:proofErr w:type="spellStart"/>
      <w:r w:rsidRPr="00EF3BD4">
        <w:rPr>
          <w:rFonts w:ascii="Times New Roman" w:hAnsi="Times New Roman" w:cs="Times New Roman"/>
          <w:sz w:val="24"/>
          <w:szCs w:val="24"/>
        </w:rPr>
        <w:t>нарушениемслуха</w:t>
      </w:r>
      <w:proofErr w:type="spellEnd"/>
      <w:r w:rsidRPr="00EF3BD4">
        <w:rPr>
          <w:rFonts w:ascii="Times New Roman" w:hAnsi="Times New Roman" w:cs="Times New Roman"/>
          <w:sz w:val="24"/>
          <w:szCs w:val="24"/>
        </w:rPr>
        <w:t>, желание в дальнейшем самостоятельно углубленно изучать эту отрасль знаний.</w:t>
      </w:r>
    </w:p>
    <w:p w:rsidR="00EF3BD4" w:rsidRPr="00EF3BD4" w:rsidRDefault="00EF3BD4" w:rsidP="00EF3BD4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EF3BD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F3BD4">
        <w:rPr>
          <w:rFonts w:ascii="Times New Roman" w:hAnsi="Times New Roman" w:cs="Times New Roman"/>
          <w:sz w:val="24"/>
          <w:szCs w:val="24"/>
        </w:rPr>
        <w:t>.</w:t>
      </w:r>
    </w:p>
    <w:p w:rsidR="00EF3BD4" w:rsidRPr="00EF3BD4" w:rsidRDefault="00EF3BD4" w:rsidP="00EF3BD4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F3BD4" w:rsidRPr="00EF3BD4" w:rsidRDefault="00EF3BD4" w:rsidP="00EF3BD4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3BD4" w:rsidRPr="00EF3BD4" w:rsidRDefault="00EF3BD4" w:rsidP="00790570">
      <w:pPr>
        <w:pStyle w:val="a4"/>
        <w:widowControl w:val="0"/>
        <w:numPr>
          <w:ilvl w:val="0"/>
          <w:numId w:val="59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EF3BD4" w:rsidRPr="00EF3BD4" w:rsidRDefault="00EF3BD4" w:rsidP="00EF3BD4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EF3BD4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EF3BD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F3BD4" w:rsidRPr="00EF3BD4" w:rsidRDefault="00EF3BD4" w:rsidP="00EF3BD4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F3BD4" w:rsidRPr="00EF3BD4" w:rsidRDefault="00EF3BD4" w:rsidP="00EF3BD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3BD4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F3BD4" w:rsidRPr="00EF3BD4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EF3BD4" w:rsidRPr="00EF3BD4" w:rsidRDefault="00EF3BD4" w:rsidP="00FE50C1">
            <w:pPr>
              <w:pStyle w:val="a5"/>
              <w:jc w:val="center"/>
              <w:rPr>
                <w:i/>
                <w:iCs/>
              </w:rPr>
            </w:pPr>
            <w:r w:rsidRPr="00EF3BD4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 xml:space="preserve">Трудоемкость в </w:t>
            </w:r>
            <w:proofErr w:type="spellStart"/>
            <w:r w:rsidRPr="00EF3BD4">
              <w:t>акад.час</w:t>
            </w:r>
            <w:proofErr w:type="spellEnd"/>
          </w:p>
        </w:tc>
      </w:tr>
      <w:tr w:rsidR="00EF3BD4" w:rsidRPr="00EF3BD4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EF3BD4" w:rsidRPr="00EF3BD4" w:rsidRDefault="00EF3BD4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Практическая подготовка</w:t>
            </w:r>
          </w:p>
        </w:tc>
      </w:tr>
      <w:tr w:rsidR="00EF3BD4" w:rsidRPr="00EF3BD4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EF3BD4" w:rsidRPr="00EF3BD4" w:rsidRDefault="00EF3BD4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F3BD4" w:rsidRPr="00EF3BD4" w:rsidTr="00FE50C1"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BD4" w:rsidRPr="00EF3BD4" w:rsidRDefault="00EF3BD4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EF3BD4" w:rsidRPr="00EF3BD4" w:rsidTr="00FE50C1"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D4" w:rsidRPr="00EF3BD4" w:rsidTr="00FE50C1"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t xml:space="preserve">Лабораторные работы / Практические занятия (в </w:t>
            </w:r>
            <w:proofErr w:type="spellStart"/>
            <w:r w:rsidRPr="00EF3BD4">
              <w:t>т.ч</w:t>
            </w:r>
            <w:proofErr w:type="spellEnd"/>
            <w:r w:rsidRPr="00EF3BD4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559" w:type="dxa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</w:tr>
      <w:tr w:rsidR="00EF3BD4" w:rsidRPr="00EF3BD4" w:rsidTr="00FE50C1">
        <w:tc>
          <w:tcPr>
            <w:tcW w:w="6525" w:type="dxa"/>
            <w:shd w:val="clear" w:color="auto" w:fill="E0E0E0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F3BD4" w:rsidRPr="00EF3BD4" w:rsidTr="00FE50C1">
        <w:tc>
          <w:tcPr>
            <w:tcW w:w="6525" w:type="dxa"/>
            <w:shd w:val="clear" w:color="auto" w:fill="E0E0E0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36</w:t>
            </w:r>
          </w:p>
        </w:tc>
      </w:tr>
      <w:tr w:rsidR="00EF3BD4" w:rsidRPr="00EF3BD4" w:rsidTr="00FE50C1"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2,35</w:t>
            </w:r>
          </w:p>
        </w:tc>
      </w:tr>
      <w:tr w:rsidR="00EF3BD4" w:rsidRPr="00EF3BD4" w:rsidTr="00FE50C1"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33,65</w:t>
            </w:r>
          </w:p>
        </w:tc>
      </w:tr>
      <w:tr w:rsidR="00EF3BD4" w:rsidRPr="00EF3BD4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rPr>
                <w:b/>
              </w:rPr>
              <w:t>Общая трудоемкость дисциплины (в час. /</w:t>
            </w:r>
            <w:proofErr w:type="spellStart"/>
            <w:r w:rsidRPr="00EF3BD4">
              <w:rPr>
                <w:b/>
              </w:rPr>
              <w:t>з.е</w:t>
            </w:r>
            <w:proofErr w:type="spellEnd"/>
            <w:r w:rsidRPr="00EF3BD4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108/3</w:t>
            </w:r>
          </w:p>
        </w:tc>
      </w:tr>
    </w:tbl>
    <w:p w:rsidR="00EF3BD4" w:rsidRPr="00EF3BD4" w:rsidRDefault="00EF3BD4" w:rsidP="00EF3B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3BD4" w:rsidRPr="00EF3BD4" w:rsidRDefault="00EF3BD4" w:rsidP="00EF3BD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3BD4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EF3BD4" w:rsidRPr="00EF3BD4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EF3BD4" w:rsidRPr="00EF3BD4" w:rsidRDefault="00EF3BD4" w:rsidP="00FE50C1">
            <w:pPr>
              <w:pStyle w:val="a5"/>
              <w:jc w:val="center"/>
              <w:rPr>
                <w:i/>
                <w:iCs/>
              </w:rPr>
            </w:pPr>
            <w:r w:rsidRPr="00EF3BD4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 xml:space="preserve">Трудоемкость в </w:t>
            </w:r>
            <w:proofErr w:type="spellStart"/>
            <w:r w:rsidRPr="00EF3BD4">
              <w:t>акад.час</w:t>
            </w:r>
            <w:proofErr w:type="spellEnd"/>
          </w:p>
        </w:tc>
      </w:tr>
      <w:tr w:rsidR="00EF3BD4" w:rsidRPr="00EF3BD4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EF3BD4" w:rsidRPr="00EF3BD4" w:rsidRDefault="00EF3BD4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Практическая подготовка</w:t>
            </w:r>
          </w:p>
        </w:tc>
      </w:tr>
      <w:tr w:rsidR="00EF3BD4" w:rsidRPr="00EF3BD4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EF3BD4" w:rsidRPr="00EF3BD4" w:rsidRDefault="00EF3BD4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3BD4" w:rsidRPr="00EF3BD4" w:rsidTr="00FE50C1"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BD4" w:rsidRPr="00EF3BD4" w:rsidRDefault="00EF3BD4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EF3BD4" w:rsidRPr="00EF3BD4" w:rsidTr="00FE50C1"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D4" w:rsidRPr="00EF3BD4" w:rsidTr="00FE50C1"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lastRenderedPageBreak/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59" w:type="dxa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</w:tr>
      <w:tr w:rsidR="00EF3BD4" w:rsidRPr="00EF3BD4" w:rsidTr="00FE50C1">
        <w:tc>
          <w:tcPr>
            <w:tcW w:w="6525" w:type="dxa"/>
            <w:shd w:val="clear" w:color="auto" w:fill="E0E0E0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F3BD4" w:rsidRPr="00EF3BD4" w:rsidRDefault="00EF3BD4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B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F3BD4" w:rsidRPr="00EF3BD4" w:rsidTr="00FE50C1">
        <w:tc>
          <w:tcPr>
            <w:tcW w:w="6525" w:type="dxa"/>
            <w:shd w:val="clear" w:color="auto" w:fill="E0E0E0"/>
          </w:tcPr>
          <w:p w:rsidR="00EF3BD4" w:rsidRPr="00EF3BD4" w:rsidRDefault="00EF3BD4" w:rsidP="00FE50C1">
            <w:pPr>
              <w:pStyle w:val="a5"/>
            </w:pPr>
            <w:r w:rsidRPr="00EF3BD4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-</w:t>
            </w:r>
          </w:p>
        </w:tc>
      </w:tr>
      <w:tr w:rsidR="00EF3BD4" w:rsidRPr="00EF3BD4" w:rsidTr="00FE50C1"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</w:pPr>
            <w:r w:rsidRPr="00EF3BD4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-</w:t>
            </w:r>
          </w:p>
        </w:tc>
      </w:tr>
      <w:tr w:rsidR="00EF3BD4" w:rsidRPr="00EF3BD4" w:rsidTr="00FE50C1"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</w:pPr>
            <w:r w:rsidRPr="00EF3BD4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-</w:t>
            </w:r>
          </w:p>
        </w:tc>
      </w:tr>
      <w:tr w:rsidR="00EF3BD4" w:rsidRPr="00EF3BD4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9</w:t>
            </w:r>
          </w:p>
        </w:tc>
      </w:tr>
      <w:tr w:rsidR="00EF3BD4" w:rsidRPr="00EF3BD4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2,35</w:t>
            </w:r>
          </w:p>
        </w:tc>
      </w:tr>
      <w:tr w:rsidR="00EF3BD4" w:rsidRPr="00EF3BD4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EF3BD4" w:rsidRPr="00EF3BD4" w:rsidRDefault="00EF3BD4" w:rsidP="00FE50C1">
            <w:pPr>
              <w:pStyle w:val="a5"/>
              <w:ind w:left="57"/>
            </w:pPr>
            <w:r w:rsidRPr="00EF3BD4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6,65</w:t>
            </w:r>
          </w:p>
        </w:tc>
      </w:tr>
      <w:tr w:rsidR="00EF3BD4" w:rsidRPr="00EF3BD4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EF3BD4" w:rsidRPr="00EF3BD4" w:rsidRDefault="00EF3BD4" w:rsidP="00FE50C1">
            <w:pPr>
              <w:pStyle w:val="a5"/>
            </w:pPr>
            <w:r w:rsidRPr="00EF3BD4">
              <w:rPr>
                <w:b/>
              </w:rPr>
              <w:t>Общая трудоемкость дисциплины (в час. /</w:t>
            </w:r>
            <w:proofErr w:type="spellStart"/>
            <w:r w:rsidRPr="00EF3BD4">
              <w:rPr>
                <w:b/>
              </w:rPr>
              <w:t>з.е</w:t>
            </w:r>
            <w:proofErr w:type="spellEnd"/>
            <w:r w:rsidRPr="00EF3BD4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EF3BD4" w:rsidRPr="00EF3BD4" w:rsidRDefault="00EF3BD4" w:rsidP="00FE50C1">
            <w:pPr>
              <w:pStyle w:val="a5"/>
              <w:ind w:hanging="3"/>
              <w:jc w:val="center"/>
            </w:pPr>
            <w:r w:rsidRPr="00EF3BD4">
              <w:t>108/3</w:t>
            </w:r>
          </w:p>
        </w:tc>
      </w:tr>
    </w:tbl>
    <w:p w:rsidR="00EF3BD4" w:rsidRPr="00EF3BD4" w:rsidRDefault="00EF3BD4" w:rsidP="00EF3BD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3BD4" w:rsidRPr="00EF3BD4" w:rsidRDefault="00EF3BD4" w:rsidP="00790570">
      <w:pPr>
        <w:pStyle w:val="WW-"/>
        <w:numPr>
          <w:ilvl w:val="0"/>
          <w:numId w:val="59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EF3BD4">
        <w:rPr>
          <w:b/>
          <w:bCs/>
          <w:color w:val="000000"/>
          <w:sz w:val="24"/>
          <w:szCs w:val="24"/>
        </w:rPr>
        <w:t>СОДЕРЖАНИЕ ДИСЦИПЛИНЫ:</w:t>
      </w:r>
    </w:p>
    <w:p w:rsidR="00EF3BD4" w:rsidRPr="00EF3BD4" w:rsidRDefault="00EF3BD4" w:rsidP="00790570">
      <w:pPr>
        <w:pStyle w:val="WW-"/>
        <w:numPr>
          <w:ilvl w:val="1"/>
          <w:numId w:val="59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EF3BD4">
        <w:rPr>
          <w:b/>
          <w:bCs/>
          <w:sz w:val="24"/>
          <w:szCs w:val="24"/>
        </w:rPr>
        <w:t>Блоки (разделы) дисциплины.</w:t>
      </w:r>
    </w:p>
    <w:p w:rsidR="00EF3BD4" w:rsidRPr="00EF3BD4" w:rsidRDefault="00EF3BD4" w:rsidP="00EF3BD4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F3BD4" w:rsidRPr="00EF3BD4" w:rsidTr="00FE50C1">
        <w:tc>
          <w:tcPr>
            <w:tcW w:w="693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F3BD4" w:rsidRPr="00EF3BD4" w:rsidTr="00FE50C1">
        <w:tc>
          <w:tcPr>
            <w:tcW w:w="693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Сурдопедагогика как наука.</w:t>
            </w:r>
          </w:p>
        </w:tc>
      </w:tr>
      <w:tr w:rsidR="00EF3BD4" w:rsidRPr="00EF3BD4" w:rsidTr="00FE50C1">
        <w:tc>
          <w:tcPr>
            <w:tcW w:w="693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Основные причины нарушений слуха.</w:t>
            </w:r>
          </w:p>
        </w:tc>
      </w:tr>
      <w:tr w:rsidR="00EF3BD4" w:rsidRPr="00EF3BD4" w:rsidTr="00FE50C1">
        <w:tc>
          <w:tcPr>
            <w:tcW w:w="693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Слухоречевая реабилитация и коррекция лиц с нарушением слуха.</w:t>
            </w:r>
          </w:p>
        </w:tc>
      </w:tr>
      <w:tr w:rsidR="00EF3BD4" w:rsidRPr="00EF3BD4" w:rsidTr="00FE50C1">
        <w:tc>
          <w:tcPr>
            <w:tcW w:w="693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bCs/>
                <w:color w:val="000000"/>
                <w:sz w:val="24"/>
                <w:szCs w:val="24"/>
              </w:rPr>
              <w:t xml:space="preserve">Основные системы коммуникации лиц </w:t>
            </w:r>
            <w:proofErr w:type="spellStart"/>
            <w:r w:rsidRPr="00EF3BD4">
              <w:rPr>
                <w:bCs/>
                <w:color w:val="000000"/>
                <w:sz w:val="24"/>
                <w:szCs w:val="24"/>
              </w:rPr>
              <w:t>снарушением</w:t>
            </w:r>
            <w:proofErr w:type="spellEnd"/>
            <w:r w:rsidRPr="00EF3BD4">
              <w:rPr>
                <w:bCs/>
                <w:color w:val="000000"/>
                <w:sz w:val="24"/>
                <w:szCs w:val="24"/>
              </w:rPr>
              <w:t xml:space="preserve"> слуха.</w:t>
            </w:r>
          </w:p>
        </w:tc>
      </w:tr>
      <w:tr w:rsidR="00EF3BD4" w:rsidRPr="00EF3BD4" w:rsidTr="00FE50C1">
        <w:tc>
          <w:tcPr>
            <w:tcW w:w="693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Системы обучения лиц с недостатками слуха</w:t>
            </w:r>
          </w:p>
        </w:tc>
      </w:tr>
      <w:tr w:rsidR="00EF3BD4" w:rsidRPr="00EF3BD4" w:rsidTr="00FE50C1">
        <w:tc>
          <w:tcPr>
            <w:tcW w:w="693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F3BD4" w:rsidRPr="00EF3BD4" w:rsidRDefault="00EF3BD4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F3BD4">
              <w:rPr>
                <w:sz w:val="24"/>
                <w:szCs w:val="24"/>
              </w:rPr>
              <w:t>Профилактика нарушений слуха и преодоление вторичных расстройств.</w:t>
            </w:r>
          </w:p>
        </w:tc>
      </w:tr>
    </w:tbl>
    <w:p w:rsidR="00896DFD" w:rsidRDefault="00896DFD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F10" w:rsidRPr="00C85AF6" w:rsidRDefault="00364F10" w:rsidP="00364F1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364F10" w:rsidRDefault="00364F10" w:rsidP="00364F1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4033EF" w:rsidRPr="00C85AF6" w:rsidRDefault="004033EF" w:rsidP="00364F1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3EF" w:rsidRDefault="004033EF" w:rsidP="004033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3E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4033EF">
        <w:rPr>
          <w:rFonts w:ascii="Times New Roman" w:eastAsia="Times New Roman" w:hAnsi="Times New Roman" w:cs="Times New Roman"/>
          <w:b/>
          <w:sz w:val="28"/>
          <w:szCs w:val="28"/>
        </w:rPr>
        <w:t>1.В.0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033EF">
        <w:rPr>
          <w:rFonts w:ascii="Times New Roman" w:eastAsia="Times New Roman" w:hAnsi="Times New Roman" w:cs="Times New Roman"/>
          <w:b/>
          <w:sz w:val="28"/>
          <w:szCs w:val="28"/>
        </w:rPr>
        <w:t>.ДВ</w:t>
      </w:r>
      <w:proofErr w:type="gramEnd"/>
      <w:r w:rsidRPr="004033EF">
        <w:rPr>
          <w:rFonts w:ascii="Times New Roman" w:eastAsia="Times New Roman" w:hAnsi="Times New Roman" w:cs="Times New Roman"/>
          <w:b/>
          <w:sz w:val="28"/>
          <w:szCs w:val="28"/>
        </w:rPr>
        <w:t>.01.02 ОСНОВЫ РАЗВИТИЯ СЛУХОВОГО ВОСПРИЯТИЯ И ОБУЧЕНИЯ ПРОИЗНОШЕНИЮ У ДЕТЕЙ С НАРУШЕНИЯМИ СЛУХА</w:t>
      </w:r>
    </w:p>
    <w:p w:rsidR="004033EF" w:rsidRDefault="004033EF" w:rsidP="004033E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3EF" w:rsidRPr="004033EF" w:rsidRDefault="004033EF" w:rsidP="00790570">
      <w:pPr>
        <w:pStyle w:val="a4"/>
        <w:numPr>
          <w:ilvl w:val="0"/>
          <w:numId w:val="61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4033EF" w:rsidRPr="004033EF" w:rsidRDefault="004033EF" w:rsidP="004033E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4033E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4033EF" w:rsidRPr="004033EF" w:rsidRDefault="004033EF" w:rsidP="004033EF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033EF" w:rsidRPr="004033EF" w:rsidTr="00FE50C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pStyle w:val="a5"/>
              <w:rPr>
                <w:i/>
                <w:iCs/>
                <w:color w:val="000000"/>
              </w:rPr>
            </w:pPr>
            <w:r w:rsidRPr="004033EF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pStyle w:val="a5"/>
            </w:pPr>
            <w:r w:rsidRPr="004033EF">
              <w:rPr>
                <w:color w:val="000000"/>
              </w:rPr>
              <w:t xml:space="preserve">Содержание компетенции </w:t>
            </w:r>
          </w:p>
          <w:p w:rsidR="004033EF" w:rsidRPr="004033EF" w:rsidRDefault="004033EF" w:rsidP="00FE50C1">
            <w:pPr>
              <w:pStyle w:val="a5"/>
            </w:pPr>
            <w:r w:rsidRPr="004033EF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pStyle w:val="a5"/>
            </w:pPr>
            <w:r w:rsidRPr="004033EF">
              <w:t>Индикаторы компетенций (код и содержание)</w:t>
            </w:r>
          </w:p>
        </w:tc>
      </w:tr>
      <w:tr w:rsidR="004033EF" w:rsidRPr="004033EF" w:rsidTr="00FE50C1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4033EF" w:rsidRPr="004033EF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4033EF" w:rsidRPr="004033EF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4033EF" w:rsidRPr="004033EF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 xml:space="preserve">УК1.4 Грамотно, логично, аргументированно </w:t>
            </w:r>
            <w:r w:rsidRPr="00403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4033EF" w:rsidRPr="004033EF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4033EF" w:rsidRPr="004033EF" w:rsidTr="00FE50C1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pStyle w:val="TableParagraph"/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4033EF">
              <w:rPr>
                <w:sz w:val="24"/>
                <w:szCs w:val="24"/>
              </w:rPr>
              <w:t>разных групп</w:t>
            </w:r>
            <w:proofErr w:type="gramEnd"/>
            <w:r w:rsidRPr="004033E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4033EF" w:rsidRPr="004033EF" w:rsidRDefault="004033EF" w:rsidP="00FE50C1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4033EF" w:rsidRPr="004033EF" w:rsidRDefault="004033EF" w:rsidP="00FE50C1">
            <w:pPr>
              <w:pStyle w:val="TableParagraph"/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4033EF" w:rsidRPr="004033EF" w:rsidTr="00FE50C1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ПК3.2</w:t>
            </w:r>
            <w:r w:rsidRPr="004033EF">
              <w:rPr>
                <w:spacing w:val="-4"/>
                <w:sz w:val="24"/>
                <w:szCs w:val="24"/>
              </w:rPr>
              <w:t xml:space="preserve">Умеет: </w:t>
            </w:r>
            <w:r w:rsidRPr="004033EF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4033EF">
              <w:rPr>
                <w:sz w:val="24"/>
                <w:szCs w:val="24"/>
              </w:rPr>
              <w:t>подходав</w:t>
            </w:r>
            <w:proofErr w:type="spellEnd"/>
            <w:r w:rsidRPr="004033EF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4033EF" w:rsidRPr="004033EF" w:rsidRDefault="004033EF" w:rsidP="00FE50C1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отбирать и</w:t>
            </w:r>
            <w:r w:rsidRPr="004033EF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4033EF">
              <w:rPr>
                <w:spacing w:val="-3"/>
                <w:sz w:val="24"/>
                <w:szCs w:val="24"/>
              </w:rPr>
              <w:t xml:space="preserve">необходимые </w:t>
            </w:r>
            <w:r w:rsidRPr="004033EF">
              <w:rPr>
                <w:sz w:val="24"/>
                <w:szCs w:val="24"/>
              </w:rPr>
              <w:t xml:space="preserve">для осуществления </w:t>
            </w:r>
            <w:r w:rsidRPr="004033EF">
              <w:rPr>
                <w:spacing w:val="-3"/>
                <w:sz w:val="24"/>
                <w:szCs w:val="24"/>
              </w:rPr>
              <w:t>кор</w:t>
            </w:r>
            <w:r w:rsidRPr="004033EF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4033EF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4033EF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4033EF" w:rsidRPr="004033EF" w:rsidTr="00FE50C1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4033EF">
              <w:rPr>
                <w:spacing w:val="-4"/>
                <w:sz w:val="24"/>
                <w:szCs w:val="24"/>
              </w:rPr>
              <w:t xml:space="preserve"> подхода </w:t>
            </w:r>
            <w:r w:rsidRPr="004033EF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4033EF" w:rsidRPr="004033EF" w:rsidTr="00FE50C1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pStyle w:val="TableParagraph"/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ПК-5</w:t>
            </w:r>
          </w:p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pStyle w:val="TableParagraph"/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4033EF">
              <w:rPr>
                <w:sz w:val="24"/>
                <w:szCs w:val="24"/>
              </w:rPr>
              <w:lastRenderedPageBreak/>
              <w:t>коррекционо</w:t>
            </w:r>
            <w:proofErr w:type="spellEnd"/>
            <w:r w:rsidRPr="004033EF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pStyle w:val="TableParagraph"/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lastRenderedPageBreak/>
              <w:t>ПК5.1 Знает: методологию психолого-педагогического исследования в области сурдопедагогики;</w:t>
            </w:r>
          </w:p>
          <w:p w:rsidR="004033EF" w:rsidRPr="004033EF" w:rsidRDefault="004033EF" w:rsidP="00FE50C1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написанию и оформлению научных текстов.</w:t>
            </w:r>
          </w:p>
        </w:tc>
      </w:tr>
      <w:tr w:rsidR="004033EF" w:rsidRPr="004033EF" w:rsidTr="00FE50C1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 xml:space="preserve">ПК5.2 </w:t>
            </w:r>
            <w:r w:rsidRPr="004033EF">
              <w:rPr>
                <w:spacing w:val="-4"/>
                <w:sz w:val="24"/>
                <w:szCs w:val="24"/>
              </w:rPr>
              <w:t xml:space="preserve">Умеет: </w:t>
            </w:r>
            <w:r w:rsidRPr="004033EF">
              <w:rPr>
                <w:sz w:val="24"/>
                <w:szCs w:val="24"/>
              </w:rPr>
              <w:t xml:space="preserve">определять </w:t>
            </w:r>
            <w:r w:rsidRPr="004033EF">
              <w:rPr>
                <w:spacing w:val="-4"/>
                <w:sz w:val="24"/>
                <w:szCs w:val="24"/>
              </w:rPr>
              <w:t xml:space="preserve">научную </w:t>
            </w:r>
            <w:r w:rsidRPr="004033EF">
              <w:rPr>
                <w:sz w:val="24"/>
                <w:szCs w:val="24"/>
              </w:rPr>
              <w:t xml:space="preserve">проблему в рамках темы </w:t>
            </w:r>
            <w:proofErr w:type="spellStart"/>
            <w:r w:rsidRPr="004033EF">
              <w:rPr>
                <w:sz w:val="24"/>
                <w:szCs w:val="24"/>
              </w:rPr>
              <w:t>квалификационнойработы</w:t>
            </w:r>
            <w:proofErr w:type="spellEnd"/>
            <w:r w:rsidRPr="004033EF">
              <w:rPr>
                <w:sz w:val="24"/>
                <w:szCs w:val="24"/>
              </w:rPr>
              <w:t>;</w:t>
            </w:r>
          </w:p>
          <w:p w:rsidR="004033EF" w:rsidRPr="004033EF" w:rsidRDefault="004033EF" w:rsidP="00FE50C1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 xml:space="preserve">Определять </w:t>
            </w:r>
            <w:r w:rsidRPr="004033EF">
              <w:rPr>
                <w:spacing w:val="-3"/>
                <w:sz w:val="24"/>
                <w:szCs w:val="24"/>
              </w:rPr>
              <w:t xml:space="preserve">методы </w:t>
            </w:r>
            <w:r w:rsidRPr="004033EF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:rsidR="004033EF" w:rsidRPr="004033EF" w:rsidRDefault="004033EF" w:rsidP="00FE50C1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 xml:space="preserve">планировать </w:t>
            </w:r>
            <w:proofErr w:type="spellStart"/>
            <w:r w:rsidRPr="004033EF">
              <w:rPr>
                <w:sz w:val="24"/>
                <w:szCs w:val="24"/>
              </w:rPr>
              <w:t>ипроводить</w:t>
            </w:r>
            <w:proofErr w:type="spellEnd"/>
            <w:r w:rsidRPr="004033EF">
              <w:rPr>
                <w:sz w:val="24"/>
                <w:szCs w:val="24"/>
              </w:rPr>
              <w:t xml:space="preserve"> экспериментальное исследование;</w:t>
            </w:r>
          </w:p>
          <w:p w:rsidR="004033EF" w:rsidRPr="004033EF" w:rsidRDefault="004033EF" w:rsidP="00FE50C1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:rsidR="004033EF" w:rsidRPr="004033EF" w:rsidRDefault="004033EF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403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научной </w:t>
            </w: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403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научный </w:t>
            </w: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</w:tr>
      <w:tr w:rsidR="004033EF" w:rsidRPr="004033EF" w:rsidTr="00FE50C1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033EF" w:rsidRPr="004033EF" w:rsidRDefault="004033EF" w:rsidP="00FE50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033EF" w:rsidRPr="004033EF" w:rsidRDefault="004033EF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ПК5.3 Владеет: начальными навыками теоретического и экспериментального исследования научной проблемы;</w:t>
            </w:r>
          </w:p>
          <w:p w:rsidR="004033EF" w:rsidRPr="004033EF" w:rsidRDefault="004033EF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:rsidR="004033EF" w:rsidRPr="004033EF" w:rsidRDefault="004033EF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:rsidR="004033EF" w:rsidRPr="004033EF" w:rsidRDefault="004033EF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:rsidR="004033EF" w:rsidRPr="004033EF" w:rsidRDefault="004033EF" w:rsidP="00FE50C1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4033EF">
              <w:rPr>
                <w:sz w:val="24"/>
                <w:szCs w:val="24"/>
              </w:rPr>
              <w:t>данных.</w:t>
            </w:r>
          </w:p>
        </w:tc>
      </w:tr>
    </w:tbl>
    <w:p w:rsidR="004033EF" w:rsidRPr="004033EF" w:rsidRDefault="004033EF" w:rsidP="004033E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33EF" w:rsidRPr="004033EF" w:rsidRDefault="004033EF" w:rsidP="00790570">
      <w:pPr>
        <w:pStyle w:val="a4"/>
        <w:widowControl w:val="0"/>
        <w:numPr>
          <w:ilvl w:val="0"/>
          <w:numId w:val="6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E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03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033EF" w:rsidRPr="004033EF" w:rsidRDefault="004033EF" w:rsidP="004033E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3E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4033EF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033EF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у студентов методические знания и умения по обучению </w:t>
      </w:r>
      <w:proofErr w:type="spellStart"/>
      <w:r w:rsidRPr="004033EF">
        <w:rPr>
          <w:rFonts w:ascii="Times New Roman" w:hAnsi="Times New Roman" w:cs="Times New Roman"/>
          <w:color w:val="000000"/>
          <w:sz w:val="24"/>
          <w:szCs w:val="24"/>
        </w:rPr>
        <w:t>неслышащих</w:t>
      </w:r>
      <w:proofErr w:type="spellEnd"/>
      <w:r w:rsidRPr="004033EF">
        <w:rPr>
          <w:rFonts w:ascii="Times New Roman" w:hAnsi="Times New Roman" w:cs="Times New Roman"/>
          <w:color w:val="000000"/>
          <w:sz w:val="24"/>
          <w:szCs w:val="24"/>
        </w:rPr>
        <w:t xml:space="preserve"> детей воспринимать с помощью звукоусиливающей аппаратуры звуки окружающего мира, развивать их слуховое восприятие.</w:t>
      </w:r>
    </w:p>
    <w:p w:rsidR="004033EF" w:rsidRPr="004033EF" w:rsidRDefault="004033EF" w:rsidP="004033EF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33E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4033EF" w:rsidRPr="004033EF" w:rsidRDefault="004033EF" w:rsidP="00790570">
      <w:pPr>
        <w:pStyle w:val="12"/>
        <w:numPr>
          <w:ilvl w:val="0"/>
          <w:numId w:val="6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033EF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студентов с современными научными и методическими исследованиями в области аудиологии, сурдопедагогики и </w:t>
      </w:r>
      <w:proofErr w:type="spellStart"/>
      <w:r w:rsidRPr="004033EF">
        <w:rPr>
          <w:rFonts w:ascii="Times New Roman" w:hAnsi="Times New Roman" w:cs="Times New Roman"/>
          <w:color w:val="000000"/>
          <w:sz w:val="24"/>
          <w:szCs w:val="24"/>
        </w:rPr>
        <w:t>сурдопсихологии</w:t>
      </w:r>
      <w:proofErr w:type="spellEnd"/>
      <w:r w:rsidRPr="004033EF">
        <w:rPr>
          <w:rFonts w:ascii="Times New Roman" w:hAnsi="Times New Roman" w:cs="Times New Roman"/>
          <w:color w:val="000000"/>
          <w:sz w:val="24"/>
          <w:szCs w:val="24"/>
        </w:rPr>
        <w:t xml:space="preserve"> по проблеме исследования слуховой функции </w:t>
      </w:r>
      <w:proofErr w:type="spellStart"/>
      <w:r w:rsidRPr="004033EF">
        <w:rPr>
          <w:rFonts w:ascii="Times New Roman" w:hAnsi="Times New Roman" w:cs="Times New Roman"/>
          <w:color w:val="000000"/>
          <w:sz w:val="24"/>
          <w:szCs w:val="24"/>
        </w:rPr>
        <w:t>неслышащих</w:t>
      </w:r>
      <w:proofErr w:type="spellEnd"/>
      <w:r w:rsidRPr="004033EF">
        <w:rPr>
          <w:rFonts w:ascii="Times New Roman" w:hAnsi="Times New Roman" w:cs="Times New Roman"/>
          <w:color w:val="000000"/>
          <w:sz w:val="24"/>
          <w:szCs w:val="24"/>
        </w:rPr>
        <w:t xml:space="preserve"> детей раннего и дошкольного возраста и организации ранней коррекционной помощи детям в условиях семьи и специального коррекционного учреждения; </w:t>
      </w:r>
    </w:p>
    <w:p w:rsidR="004033EF" w:rsidRPr="004033EF" w:rsidRDefault="004033EF" w:rsidP="00790570">
      <w:pPr>
        <w:pStyle w:val="12"/>
        <w:numPr>
          <w:ilvl w:val="0"/>
          <w:numId w:val="60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33EF">
        <w:rPr>
          <w:rFonts w:ascii="Times New Roman" w:hAnsi="Times New Roman" w:cs="Times New Roman"/>
          <w:color w:val="000000"/>
          <w:sz w:val="24"/>
          <w:szCs w:val="24"/>
        </w:rPr>
        <w:t>изучить методическую литературу по развитию слухового восприятия у детей с нарушением слуха на основе дифференцированного подхода с учетом возрастных особенностей и проявления слуховой недостаточности ребенка.</w:t>
      </w:r>
    </w:p>
    <w:p w:rsidR="004033EF" w:rsidRPr="004033EF" w:rsidRDefault="004033EF" w:rsidP="004033E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4033EF">
        <w:rPr>
          <w:rFonts w:ascii="Times New Roman" w:hAnsi="Times New Roman" w:cs="Times New Roman"/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Pr="004033E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033EF">
        <w:rPr>
          <w:rFonts w:ascii="Times New Roman" w:hAnsi="Times New Roman" w:cs="Times New Roman"/>
          <w:sz w:val="24"/>
          <w:szCs w:val="24"/>
        </w:rPr>
        <w:t>.</w:t>
      </w:r>
    </w:p>
    <w:p w:rsidR="004033EF" w:rsidRPr="004033EF" w:rsidRDefault="004033EF" w:rsidP="004033EF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4033EF">
        <w:rPr>
          <w:rFonts w:ascii="Times New Roman" w:eastAsia="TimesNewRoman" w:hAnsi="Times New Roman" w:cs="Times New 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4033EF" w:rsidRPr="004033EF" w:rsidRDefault="004033EF" w:rsidP="004033EF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3EF" w:rsidRPr="004033EF" w:rsidRDefault="004033EF" w:rsidP="00790570">
      <w:pPr>
        <w:pStyle w:val="a4"/>
        <w:widowControl w:val="0"/>
        <w:numPr>
          <w:ilvl w:val="0"/>
          <w:numId w:val="6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E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4033EF" w:rsidRPr="004033EF" w:rsidRDefault="004033EF" w:rsidP="004033EF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4033EF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 зачетные единицы, 108 академических часов</w:t>
      </w:r>
      <w:r w:rsidRPr="004033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4033EF" w:rsidRPr="004033EF" w:rsidRDefault="004033EF" w:rsidP="004033EF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033EF" w:rsidRPr="004033EF" w:rsidRDefault="004033EF" w:rsidP="004033E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3EF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033EF" w:rsidRPr="004033EF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4033EF" w:rsidRPr="004033EF" w:rsidRDefault="004033EF" w:rsidP="00FE50C1">
            <w:pPr>
              <w:pStyle w:val="a5"/>
              <w:jc w:val="center"/>
              <w:rPr>
                <w:i/>
                <w:iCs/>
              </w:rPr>
            </w:pPr>
            <w:r w:rsidRPr="004033E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 xml:space="preserve">Трудоемкость в </w:t>
            </w:r>
            <w:proofErr w:type="spellStart"/>
            <w:r w:rsidRPr="004033EF">
              <w:t>акад.час</w:t>
            </w:r>
            <w:proofErr w:type="spellEnd"/>
          </w:p>
        </w:tc>
      </w:tr>
      <w:tr w:rsidR="004033EF" w:rsidRPr="004033EF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4033EF" w:rsidRPr="004033EF" w:rsidRDefault="004033EF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Практическая подготовка</w:t>
            </w:r>
          </w:p>
        </w:tc>
      </w:tr>
      <w:tr w:rsidR="004033EF" w:rsidRPr="004033EF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4033EF" w:rsidRPr="004033EF" w:rsidRDefault="004033EF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033EF" w:rsidRPr="004033EF" w:rsidTr="00FE50C1"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4033EF" w:rsidRPr="004033EF" w:rsidRDefault="004033EF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4033EF" w:rsidRPr="004033EF" w:rsidTr="00FE50C1"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EF" w:rsidRPr="004033EF" w:rsidTr="00FE50C1"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t xml:space="preserve">Лабораторные работы / Практические занятия (в </w:t>
            </w:r>
            <w:proofErr w:type="spellStart"/>
            <w:r w:rsidRPr="004033EF">
              <w:t>т.ч</w:t>
            </w:r>
            <w:proofErr w:type="spellEnd"/>
            <w:r w:rsidRPr="004033EF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559" w:type="dxa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</w:tr>
      <w:tr w:rsidR="004033EF" w:rsidRPr="004033EF" w:rsidTr="00FE50C1">
        <w:tc>
          <w:tcPr>
            <w:tcW w:w="6525" w:type="dxa"/>
            <w:shd w:val="clear" w:color="auto" w:fill="E0E0E0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033EF" w:rsidRPr="004033EF" w:rsidTr="00FE50C1">
        <w:tc>
          <w:tcPr>
            <w:tcW w:w="6525" w:type="dxa"/>
            <w:shd w:val="clear" w:color="auto" w:fill="E0E0E0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36</w:t>
            </w:r>
          </w:p>
        </w:tc>
      </w:tr>
      <w:tr w:rsidR="004033EF" w:rsidRPr="004033EF" w:rsidTr="00FE50C1"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2,35</w:t>
            </w:r>
          </w:p>
        </w:tc>
      </w:tr>
      <w:tr w:rsidR="004033EF" w:rsidRPr="004033EF" w:rsidTr="00FE50C1"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33,65</w:t>
            </w:r>
          </w:p>
        </w:tc>
      </w:tr>
      <w:tr w:rsidR="004033EF" w:rsidRPr="004033EF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rPr>
                <w:b/>
              </w:rPr>
              <w:t>Общая трудоемкость дисциплины (в час. /</w:t>
            </w:r>
            <w:proofErr w:type="spellStart"/>
            <w:r w:rsidRPr="004033EF">
              <w:rPr>
                <w:b/>
              </w:rPr>
              <w:t>з.е</w:t>
            </w:r>
            <w:proofErr w:type="spellEnd"/>
            <w:r w:rsidRPr="004033E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108/3</w:t>
            </w:r>
          </w:p>
        </w:tc>
      </w:tr>
    </w:tbl>
    <w:p w:rsidR="004033EF" w:rsidRPr="004033EF" w:rsidRDefault="004033EF" w:rsidP="004033E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033EF" w:rsidRPr="004033EF" w:rsidRDefault="004033EF" w:rsidP="004033E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33EF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033EF" w:rsidRPr="004033EF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4033EF" w:rsidRPr="004033EF" w:rsidRDefault="004033EF" w:rsidP="00FE50C1">
            <w:pPr>
              <w:pStyle w:val="a5"/>
              <w:jc w:val="center"/>
              <w:rPr>
                <w:i/>
                <w:iCs/>
              </w:rPr>
            </w:pPr>
            <w:r w:rsidRPr="004033EF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 xml:space="preserve">Трудоемкость в </w:t>
            </w:r>
            <w:proofErr w:type="spellStart"/>
            <w:r w:rsidRPr="004033EF">
              <w:t>акад.час</w:t>
            </w:r>
            <w:proofErr w:type="spellEnd"/>
          </w:p>
        </w:tc>
      </w:tr>
      <w:tr w:rsidR="004033EF" w:rsidRPr="004033EF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4033EF" w:rsidRPr="004033EF" w:rsidRDefault="004033EF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Практическая подготовка</w:t>
            </w:r>
          </w:p>
        </w:tc>
      </w:tr>
      <w:tr w:rsidR="004033EF" w:rsidRPr="004033EF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4033EF" w:rsidRPr="004033EF" w:rsidRDefault="004033EF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33EF" w:rsidRPr="004033EF" w:rsidTr="00FE50C1"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4033EF" w:rsidRPr="004033EF" w:rsidRDefault="004033EF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4033EF" w:rsidRPr="004033EF" w:rsidTr="00FE50C1"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EF" w:rsidRPr="004033EF" w:rsidTr="00FE50C1"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559" w:type="dxa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</w:tr>
      <w:tr w:rsidR="004033EF" w:rsidRPr="004033EF" w:rsidTr="00FE50C1">
        <w:tc>
          <w:tcPr>
            <w:tcW w:w="6525" w:type="dxa"/>
            <w:shd w:val="clear" w:color="auto" w:fill="E0E0E0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4033EF" w:rsidRPr="004033EF" w:rsidRDefault="004033EF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033EF" w:rsidRPr="004033EF" w:rsidTr="00FE50C1">
        <w:tc>
          <w:tcPr>
            <w:tcW w:w="6525" w:type="dxa"/>
            <w:shd w:val="clear" w:color="auto" w:fill="E0E0E0"/>
          </w:tcPr>
          <w:p w:rsidR="004033EF" w:rsidRPr="004033EF" w:rsidRDefault="004033EF" w:rsidP="00FE50C1">
            <w:pPr>
              <w:pStyle w:val="a5"/>
            </w:pPr>
            <w:r w:rsidRPr="004033EF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-</w:t>
            </w:r>
          </w:p>
        </w:tc>
      </w:tr>
      <w:tr w:rsidR="004033EF" w:rsidRPr="004033EF" w:rsidTr="00FE50C1"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</w:pPr>
            <w:r w:rsidRPr="004033E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-</w:t>
            </w:r>
          </w:p>
        </w:tc>
      </w:tr>
      <w:tr w:rsidR="004033EF" w:rsidRPr="004033EF" w:rsidTr="00FE50C1"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</w:pPr>
            <w:r w:rsidRPr="004033EF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-</w:t>
            </w:r>
          </w:p>
        </w:tc>
      </w:tr>
      <w:tr w:rsidR="004033EF" w:rsidRPr="004033EF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9</w:t>
            </w:r>
          </w:p>
        </w:tc>
      </w:tr>
      <w:tr w:rsidR="004033EF" w:rsidRPr="004033EF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2,35</w:t>
            </w:r>
          </w:p>
        </w:tc>
      </w:tr>
      <w:tr w:rsidR="004033EF" w:rsidRPr="004033EF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4033EF" w:rsidRPr="004033EF" w:rsidRDefault="004033EF" w:rsidP="00FE50C1">
            <w:pPr>
              <w:pStyle w:val="a5"/>
              <w:ind w:left="57"/>
            </w:pPr>
            <w:r w:rsidRPr="004033EF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6,65</w:t>
            </w:r>
          </w:p>
        </w:tc>
      </w:tr>
      <w:tr w:rsidR="004033EF" w:rsidRPr="004033EF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4033EF" w:rsidRPr="004033EF" w:rsidRDefault="004033EF" w:rsidP="00FE50C1">
            <w:pPr>
              <w:pStyle w:val="a5"/>
            </w:pPr>
            <w:r w:rsidRPr="004033EF">
              <w:rPr>
                <w:b/>
              </w:rPr>
              <w:t>Общая трудоемкость дисциплины (в час. /</w:t>
            </w:r>
            <w:proofErr w:type="spellStart"/>
            <w:r w:rsidRPr="004033EF">
              <w:rPr>
                <w:b/>
              </w:rPr>
              <w:t>з.е</w:t>
            </w:r>
            <w:proofErr w:type="spellEnd"/>
            <w:r w:rsidRPr="004033EF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4033EF" w:rsidRPr="004033EF" w:rsidRDefault="004033EF" w:rsidP="00FE50C1">
            <w:pPr>
              <w:pStyle w:val="a5"/>
              <w:ind w:hanging="3"/>
              <w:jc w:val="center"/>
            </w:pPr>
            <w:r w:rsidRPr="004033EF">
              <w:t>108/3</w:t>
            </w:r>
          </w:p>
        </w:tc>
      </w:tr>
    </w:tbl>
    <w:p w:rsidR="004033EF" w:rsidRPr="004033EF" w:rsidRDefault="004033EF" w:rsidP="004033E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33EF" w:rsidRPr="004033EF" w:rsidRDefault="004033EF" w:rsidP="00790570">
      <w:pPr>
        <w:pStyle w:val="WW-"/>
        <w:numPr>
          <w:ilvl w:val="0"/>
          <w:numId w:val="61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4033EF">
        <w:rPr>
          <w:b/>
          <w:bCs/>
          <w:color w:val="000000"/>
          <w:sz w:val="24"/>
          <w:szCs w:val="24"/>
        </w:rPr>
        <w:t>СОДЕРЖАНИЕ ДИСЦИПЛИНЫ:</w:t>
      </w:r>
    </w:p>
    <w:p w:rsidR="004033EF" w:rsidRDefault="004033EF" w:rsidP="00790570">
      <w:pPr>
        <w:pStyle w:val="WW-"/>
        <w:numPr>
          <w:ilvl w:val="1"/>
          <w:numId w:val="61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4033EF" w:rsidRPr="0053465B" w:rsidRDefault="004033EF" w:rsidP="004033E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033EF" w:rsidRPr="0053465B" w:rsidTr="00FE50C1">
        <w:tc>
          <w:tcPr>
            <w:tcW w:w="693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033EF" w:rsidRPr="0053465B" w:rsidTr="00FE50C1">
        <w:tc>
          <w:tcPr>
            <w:tcW w:w="693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Значение слухового восприятия</w:t>
            </w:r>
          </w:p>
        </w:tc>
      </w:tr>
      <w:tr w:rsidR="004033EF" w:rsidRPr="0053465B" w:rsidTr="00FE50C1">
        <w:tc>
          <w:tcPr>
            <w:tcW w:w="693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Классификация детей с нарушениями слуха</w:t>
            </w:r>
          </w:p>
        </w:tc>
      </w:tr>
      <w:tr w:rsidR="004033EF" w:rsidRPr="0053465B" w:rsidTr="00FE50C1">
        <w:tc>
          <w:tcPr>
            <w:tcW w:w="693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</w:tr>
      <w:tr w:rsidR="004033EF" w:rsidRPr="0053465B" w:rsidTr="00FE50C1">
        <w:tc>
          <w:tcPr>
            <w:tcW w:w="693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Система и этапы работы по развитию слухового восприятия</w:t>
            </w:r>
          </w:p>
        </w:tc>
      </w:tr>
      <w:tr w:rsidR="004033EF" w:rsidRPr="0053465B" w:rsidTr="00FE50C1">
        <w:tc>
          <w:tcPr>
            <w:tcW w:w="693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Выработка условно-двигательной реакции на слух</w:t>
            </w:r>
          </w:p>
        </w:tc>
      </w:tr>
      <w:tr w:rsidR="004033EF" w:rsidRPr="0053465B" w:rsidTr="00FE50C1">
        <w:tc>
          <w:tcPr>
            <w:tcW w:w="693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Обучение различению на слух речевых и неречевых сигналов</w:t>
            </w:r>
          </w:p>
        </w:tc>
      </w:tr>
      <w:tr w:rsidR="004033EF" w:rsidRPr="0053465B" w:rsidTr="00FE50C1">
        <w:tc>
          <w:tcPr>
            <w:tcW w:w="693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Обучение восприятию на слух речевого материала в разных возрастных группах</w:t>
            </w:r>
          </w:p>
        </w:tc>
      </w:tr>
      <w:tr w:rsidR="004033EF" w:rsidRPr="0053465B" w:rsidTr="00FE50C1">
        <w:tc>
          <w:tcPr>
            <w:tcW w:w="693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Планирование работы по развитию слухового восприятия</w:t>
            </w:r>
          </w:p>
        </w:tc>
      </w:tr>
      <w:tr w:rsidR="004033EF" w:rsidRPr="0053465B" w:rsidTr="00FE50C1">
        <w:tc>
          <w:tcPr>
            <w:tcW w:w="693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4033EF" w:rsidRPr="0053465B" w:rsidRDefault="004033EF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36953">
              <w:rPr>
                <w:bCs/>
                <w:color w:val="000000"/>
                <w:sz w:val="24"/>
                <w:szCs w:val="24"/>
              </w:rPr>
              <w:t>Использование звукоусиливающей аппаратуры</w:t>
            </w:r>
          </w:p>
        </w:tc>
      </w:tr>
    </w:tbl>
    <w:p w:rsidR="00364F10" w:rsidRDefault="00364F10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AF6" w:rsidRPr="00C85AF6" w:rsidRDefault="00C85AF6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.ДВ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.02.01 РАЗВИТИЕ РЕЧИ ДЕТЕЙ С НАРУШЕНИЯМИ ФУНКЦИЙ ОПОРНО-ДВИГАТЕЛЬНОГО АППАРАТА</w:t>
      </w:r>
    </w:p>
    <w:p w:rsid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C85AF6" w:rsidRPr="00C85AF6" w:rsidRDefault="00C85AF6" w:rsidP="00C85AF6">
      <w:pPr>
        <w:pStyle w:val="a8"/>
        <w:spacing w:line="240" w:lineRule="auto"/>
        <w:ind w:left="0" w:firstLine="709"/>
        <w:rPr>
          <w:sz w:val="24"/>
          <w:szCs w:val="24"/>
        </w:rPr>
      </w:pPr>
      <w:r w:rsidRPr="00C85AF6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5AF6" w:rsidRPr="00C85AF6" w:rsidTr="00C85AF6">
        <w:trPr>
          <w:trHeight w:val="858"/>
        </w:trPr>
        <w:tc>
          <w:tcPr>
            <w:tcW w:w="993" w:type="dxa"/>
          </w:tcPr>
          <w:p w:rsidR="00C85AF6" w:rsidRPr="00C85AF6" w:rsidRDefault="00C85AF6" w:rsidP="00C85AF6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Индикаторы компетенций (код и содержание)</w:t>
            </w:r>
          </w:p>
        </w:tc>
      </w:tr>
      <w:tr w:rsidR="00C85AF6" w:rsidRPr="00C85AF6" w:rsidTr="00C85AF6">
        <w:trPr>
          <w:trHeight w:val="220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85AF6" w:rsidRPr="00C85AF6" w:rsidTr="00C85AF6">
        <w:trPr>
          <w:trHeight w:val="27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C85AF6" w:rsidRPr="00C85AF6" w:rsidTr="00C85AF6">
        <w:trPr>
          <w:trHeight w:val="31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ИУК1.3 Рассматривает различные варианты </w:t>
            </w:r>
            <w:proofErr w:type="spellStart"/>
            <w:r w:rsidRPr="00C85AF6">
              <w:rPr>
                <w:sz w:val="24"/>
                <w:szCs w:val="24"/>
              </w:rPr>
              <w:t>решениязадачи</w:t>
            </w:r>
            <w:proofErr w:type="spellEnd"/>
            <w:r w:rsidRPr="00C85AF6">
              <w:rPr>
                <w:sz w:val="24"/>
                <w:szCs w:val="24"/>
              </w:rPr>
              <w:t>, оценивает их преимущества и риски</w:t>
            </w:r>
          </w:p>
        </w:tc>
      </w:tr>
      <w:tr w:rsidR="00C85AF6" w:rsidRPr="00C85AF6" w:rsidTr="00C85AF6">
        <w:trPr>
          <w:trHeight w:val="17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ИУК1.4</w:t>
            </w:r>
            <w:proofErr w:type="gramStart"/>
            <w:r w:rsidRPr="00C85AF6">
              <w:rPr>
                <w:spacing w:val="-3"/>
                <w:sz w:val="24"/>
                <w:szCs w:val="24"/>
              </w:rPr>
              <w:t>Грамотно,</w:t>
            </w:r>
            <w:r w:rsidRPr="00C85AF6">
              <w:rPr>
                <w:sz w:val="24"/>
                <w:szCs w:val="24"/>
              </w:rPr>
              <w:t>логично</w:t>
            </w:r>
            <w:proofErr w:type="gramEnd"/>
            <w:r w:rsidRPr="00C85AF6">
              <w:rPr>
                <w:sz w:val="24"/>
                <w:szCs w:val="24"/>
              </w:rPr>
              <w:t>,</w:t>
            </w:r>
            <w:r w:rsidRPr="00C85AF6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5AF6">
              <w:rPr>
                <w:sz w:val="24"/>
                <w:szCs w:val="24"/>
              </w:rPr>
              <w:t>формирует собственные суждения и оценки.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85AF6" w:rsidRPr="00C85AF6" w:rsidTr="00C85AF6">
        <w:trPr>
          <w:trHeight w:val="42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ИУК1.5Определяетиоцениваетпрактическиепоследствия возможных решений задачи.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ИПК2.2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применять разные </w:t>
            </w:r>
            <w:r w:rsidRPr="00C85AF6">
              <w:rPr>
                <w:spacing w:val="-3"/>
                <w:sz w:val="24"/>
                <w:szCs w:val="24"/>
              </w:rPr>
              <w:t xml:space="preserve">методы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оформлять и интерпретировать </w:t>
            </w:r>
            <w:r w:rsidRPr="00C85AF6">
              <w:rPr>
                <w:spacing w:val="-3"/>
                <w:sz w:val="24"/>
                <w:szCs w:val="24"/>
              </w:rPr>
              <w:t xml:space="preserve">результаты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использовать </w:t>
            </w:r>
            <w:r w:rsidRPr="00C85AF6">
              <w:rPr>
                <w:spacing w:val="-3"/>
                <w:sz w:val="24"/>
                <w:szCs w:val="24"/>
              </w:rPr>
              <w:t xml:space="preserve">выводы </w:t>
            </w:r>
            <w:r w:rsidRPr="00C85AF6">
              <w:rPr>
                <w:sz w:val="24"/>
                <w:szCs w:val="24"/>
              </w:rPr>
              <w:t xml:space="preserve">для корректировки содержания и организации 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ПК-3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ИПК3.1Знает: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C85AF6">
              <w:rPr>
                <w:sz w:val="24"/>
                <w:szCs w:val="24"/>
              </w:rPr>
              <w:t>разных групп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требования к содержанию и </w:t>
            </w:r>
            <w:proofErr w:type="spellStart"/>
            <w:r w:rsidRPr="00C85AF6">
              <w:rPr>
                <w:sz w:val="24"/>
                <w:szCs w:val="24"/>
              </w:rPr>
              <w:t>организациикоррекционно</w:t>
            </w:r>
            <w:proofErr w:type="spellEnd"/>
            <w:r w:rsidRPr="00C85AF6">
              <w:rPr>
                <w:sz w:val="24"/>
                <w:szCs w:val="24"/>
              </w:rPr>
              <w:t xml:space="preserve">-развивающего </w:t>
            </w:r>
            <w:proofErr w:type="spellStart"/>
            <w:proofErr w:type="gramStart"/>
            <w:r w:rsidRPr="00C85AF6">
              <w:rPr>
                <w:sz w:val="24"/>
                <w:szCs w:val="24"/>
              </w:rPr>
              <w:t>процесса,ориентированного</w:t>
            </w:r>
            <w:proofErr w:type="spellEnd"/>
            <w:proofErr w:type="gramEnd"/>
            <w:r w:rsidRPr="00C85AF6">
              <w:rPr>
                <w:sz w:val="24"/>
                <w:szCs w:val="24"/>
              </w:rPr>
              <w:t xml:space="preserve"> на обучающихся </w:t>
            </w:r>
            <w:proofErr w:type="spellStart"/>
            <w:r w:rsidRPr="00C85AF6">
              <w:rPr>
                <w:sz w:val="24"/>
                <w:szCs w:val="24"/>
              </w:rPr>
              <w:t>снарушением</w:t>
            </w:r>
            <w:proofErr w:type="spellEnd"/>
            <w:r w:rsidRPr="00C85AF6">
              <w:rPr>
                <w:sz w:val="24"/>
                <w:szCs w:val="24"/>
              </w:rPr>
              <w:t xml:space="preserve">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ИПК3.2</w:t>
            </w:r>
            <w:r w:rsidRPr="00C85AF6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C85AF6">
              <w:rPr>
                <w:spacing w:val="-4"/>
                <w:sz w:val="24"/>
                <w:szCs w:val="24"/>
              </w:rPr>
              <w:t>Умеет:</w:t>
            </w:r>
            <w:r w:rsidRPr="00C85AF6">
              <w:rPr>
                <w:sz w:val="24"/>
                <w:szCs w:val="24"/>
              </w:rPr>
              <w:t>обеспечиватьусловияреализации</w:t>
            </w:r>
            <w:proofErr w:type="spellEnd"/>
            <w:proofErr w:type="gramEnd"/>
            <w:r w:rsidRPr="00C85AF6">
              <w:rPr>
                <w:sz w:val="24"/>
                <w:szCs w:val="24"/>
              </w:rPr>
              <w:t xml:space="preserve"> дифференцированного подхода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отбирать и</w:t>
            </w:r>
            <w:r w:rsidRPr="00C85AF6">
              <w:rPr>
                <w:sz w:val="24"/>
                <w:szCs w:val="24"/>
              </w:rPr>
              <w:tab/>
              <w:t xml:space="preserve"> реализовывать </w:t>
            </w:r>
            <w:proofErr w:type="spellStart"/>
            <w:proofErr w:type="gramStart"/>
            <w:r w:rsidRPr="00C85AF6">
              <w:rPr>
                <w:sz w:val="24"/>
                <w:szCs w:val="24"/>
              </w:rPr>
              <w:t>содержание,современные</w:t>
            </w:r>
            <w:proofErr w:type="spellEnd"/>
            <w:proofErr w:type="gramEnd"/>
            <w:r w:rsidRPr="00C85AF6">
              <w:rPr>
                <w:sz w:val="24"/>
                <w:szCs w:val="24"/>
              </w:rPr>
              <w:t xml:space="preserve"> методики и </w:t>
            </w:r>
            <w:proofErr w:type="spellStart"/>
            <w:r w:rsidRPr="00C85AF6">
              <w:rPr>
                <w:sz w:val="24"/>
                <w:szCs w:val="24"/>
              </w:rPr>
              <w:t>технологии,</w:t>
            </w:r>
            <w:r w:rsidRPr="00C85AF6">
              <w:rPr>
                <w:spacing w:val="-3"/>
                <w:sz w:val="24"/>
                <w:szCs w:val="24"/>
              </w:rPr>
              <w:t>необходимые</w:t>
            </w:r>
            <w:proofErr w:type="spellEnd"/>
            <w:r w:rsidRPr="00C85AF6">
              <w:rPr>
                <w:spacing w:val="-3"/>
                <w:sz w:val="24"/>
                <w:szCs w:val="24"/>
              </w:rPr>
              <w:t xml:space="preserve"> </w:t>
            </w:r>
            <w:r w:rsidRPr="00C85AF6">
              <w:rPr>
                <w:sz w:val="24"/>
                <w:szCs w:val="24"/>
              </w:rPr>
              <w:t xml:space="preserve">для осуществления </w:t>
            </w:r>
            <w:r w:rsidRPr="00C85AF6">
              <w:rPr>
                <w:spacing w:val="-3"/>
                <w:sz w:val="24"/>
                <w:szCs w:val="24"/>
              </w:rPr>
              <w:t>кор</w:t>
            </w:r>
            <w:r w:rsidRPr="00C85AF6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ИПК3.3Владеет: методами создания условий реализации дифференцированного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pacing w:val="-4"/>
                <w:sz w:val="24"/>
                <w:szCs w:val="24"/>
              </w:rPr>
              <w:t xml:space="preserve"> подхода </w:t>
            </w: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методами отбора и применения современных методик и технологий, необходимых для осуществления коррекционно-развивающего </w:t>
            </w:r>
            <w:r w:rsidRPr="00C85AF6">
              <w:rPr>
                <w:sz w:val="24"/>
                <w:szCs w:val="24"/>
              </w:rPr>
              <w:lastRenderedPageBreak/>
              <w:t>процесса, с учетом особенностей развития обучающихся с нарушением речи.</w:t>
            </w:r>
          </w:p>
        </w:tc>
      </w:tr>
      <w:tr w:rsidR="00C85AF6" w:rsidRPr="00C85AF6" w:rsidTr="00C85AF6">
        <w:trPr>
          <w:trHeight w:val="140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lastRenderedPageBreak/>
              <w:t>ПК-6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6"/>
              <w:spacing w:before="0" w:beforeAutospacing="0" w:after="0" w:afterAutospacing="0"/>
              <w:jc w:val="both"/>
            </w:pPr>
            <w:r w:rsidRPr="00C85AF6"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a6"/>
              <w:spacing w:before="0" w:beforeAutospacing="0" w:after="0" w:afterAutospacing="0"/>
              <w:jc w:val="both"/>
            </w:pPr>
            <w:r w:rsidRPr="00C85AF6"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C85AF6" w:rsidRPr="00C85AF6" w:rsidTr="00C85AF6">
        <w:trPr>
          <w:trHeight w:val="14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85AF6" w:rsidRPr="00C85AF6" w:rsidTr="00C85AF6">
        <w:trPr>
          <w:trHeight w:val="14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 </w:t>
            </w:r>
          </w:p>
        </w:tc>
      </w:tr>
    </w:tbl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дисциплины  в</w:t>
      </w:r>
      <w:proofErr w:type="gramEnd"/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структуре ОП</w:t>
      </w: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C85AF6">
        <w:rPr>
          <w:rFonts w:ascii="Times New Roman" w:hAnsi="Times New Roman"/>
          <w:sz w:val="24"/>
          <w:szCs w:val="24"/>
        </w:rPr>
        <w:t>дисциплины сформировать у студентов умения и навыки формирования интонационной стороны речи, применяемые в профессиональной деятельности логопеда.</w:t>
      </w:r>
    </w:p>
    <w:p w:rsidR="00C85AF6" w:rsidRPr="00C85AF6" w:rsidRDefault="00C85AF6" w:rsidP="00C85AF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C85AF6">
        <w:rPr>
          <w:rFonts w:ascii="Times New Roman" w:hAnsi="Times New Roman" w:cs="Times New Roman"/>
          <w:sz w:val="24"/>
          <w:szCs w:val="24"/>
        </w:rPr>
        <w:t>дисциплины: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sz w:val="24"/>
          <w:szCs w:val="24"/>
        </w:rPr>
        <w:t xml:space="preserve">- сформировать представление об отечественных и зарубежных подходах к педагогической </w:t>
      </w:r>
      <w:proofErr w:type="spellStart"/>
      <w:r w:rsidRPr="00C85AF6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C85AF6">
        <w:rPr>
          <w:rFonts w:ascii="Times New Roman" w:hAnsi="Times New Roman"/>
          <w:sz w:val="24"/>
          <w:szCs w:val="24"/>
        </w:rPr>
        <w:t xml:space="preserve"> детей с ОДА;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sz w:val="24"/>
          <w:szCs w:val="24"/>
        </w:rPr>
        <w:t xml:space="preserve">- сформировать представление о педагогических программах и методиках </w:t>
      </w:r>
      <w:proofErr w:type="spellStart"/>
      <w:r w:rsidRPr="00C85AF6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C85AF6">
        <w:rPr>
          <w:rFonts w:ascii="Times New Roman" w:hAnsi="Times New Roman"/>
          <w:sz w:val="24"/>
          <w:szCs w:val="24"/>
        </w:rPr>
        <w:t xml:space="preserve"> детей с ОДА;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sz w:val="24"/>
          <w:szCs w:val="24"/>
        </w:rPr>
        <w:t xml:space="preserve">- сформировать понятие о месте логопедической работы в комплексной системе </w:t>
      </w:r>
      <w:proofErr w:type="spellStart"/>
      <w:r w:rsidRPr="00C85AF6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C85AF6">
        <w:rPr>
          <w:rFonts w:ascii="Times New Roman" w:hAnsi="Times New Roman"/>
          <w:sz w:val="24"/>
          <w:szCs w:val="24"/>
        </w:rPr>
        <w:t xml:space="preserve"> детей с ДОА;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sz w:val="24"/>
          <w:szCs w:val="24"/>
        </w:rPr>
        <w:t>- сформировать умение взаимодействовать с родителями ребенка с ОДА;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sz w:val="24"/>
          <w:szCs w:val="24"/>
        </w:rPr>
        <w:t>- сформировать навыки педагогического взаимодействия с детьми с ОДА.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F6" w:rsidRPr="00C85AF6" w:rsidRDefault="00C85AF6" w:rsidP="00C85AF6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ОПОП ВО.</w:t>
      </w:r>
    </w:p>
    <w:p w:rsidR="00C85AF6" w:rsidRPr="00C85AF6" w:rsidRDefault="00C85AF6" w:rsidP="00C85AF6">
      <w:pPr>
        <w:widowControl w:val="0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Дисциплина реализуется в рамках вариативной части Блока 1 «Дисциплины (модули)» программы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бакалавриата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относится к дисциплинам по выбору, определяет направленность (профиль), является обязательной для освоения обучающимися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Предшествующими для изучения учебной дисциплины являются дисциплины: </w:t>
      </w:r>
      <w:r w:rsidRPr="00C85AF6">
        <w:rPr>
          <w:rFonts w:ascii="Times New Roman" w:hAnsi="Times New Roman" w:cs="Times New Roman"/>
          <w:bCs/>
          <w:sz w:val="24"/>
          <w:szCs w:val="24"/>
        </w:rPr>
        <w:t>«Педагогика», «Специальная педагогика», «Психология», «Специальная психология», «Медико-биологические основы специального образования» «Филологические основы дефектологического образования», «Механизмы речевой деятельности», «Логопедия».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lastRenderedPageBreak/>
        <w:t xml:space="preserve">После изучения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C85AF6">
        <w:rPr>
          <w:rFonts w:ascii="Times New Roman" w:hAnsi="Times New Roman" w:cs="Times New Roman"/>
          <w:sz w:val="24"/>
          <w:szCs w:val="24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 72 академических часа.</w:t>
      </w:r>
    </w:p>
    <w:p w:rsidR="00C85AF6" w:rsidRPr="00C85AF6" w:rsidRDefault="00C85AF6" w:rsidP="00C85AF6">
      <w:pPr>
        <w:widowControl w:val="0"/>
        <w:tabs>
          <w:tab w:val="left" w:pos="7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C85AF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85AF6" w:rsidRPr="00C85AF6" w:rsidTr="00C85AF6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5AF6" w:rsidRPr="00C85AF6" w:rsidRDefault="00C85AF6" w:rsidP="00C85AF6">
            <w:pPr>
              <w:pStyle w:val="a5"/>
              <w:ind w:hanging="3"/>
              <w:jc w:val="both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C85AF6" w:rsidRPr="00C85AF6" w:rsidTr="00C85AF6">
        <w:trPr>
          <w:trHeight w:val="607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pStyle w:val="a5"/>
              <w:snapToGrid w:val="0"/>
              <w:ind w:hanging="3"/>
              <w:jc w:val="center"/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 xml:space="preserve">Лабораторные работы / Практические занятия (в </w:t>
            </w:r>
            <w:proofErr w:type="spellStart"/>
            <w:r w:rsidRPr="00C85AF6">
              <w:t>т.ч</w:t>
            </w:r>
            <w:proofErr w:type="spellEnd"/>
            <w:r w:rsidRPr="00C85AF6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-/18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C85AF6" w:rsidRPr="00C85AF6" w:rsidTr="00C85AF6">
        <w:trPr>
          <w:trHeight w:val="173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72/2</w:t>
            </w:r>
          </w:p>
        </w:tc>
      </w:tr>
    </w:tbl>
    <w:p w:rsidR="00C85AF6" w:rsidRPr="00C85AF6" w:rsidRDefault="00C85AF6" w:rsidP="00C85AF6">
      <w:pPr>
        <w:widowControl w:val="0"/>
        <w:tabs>
          <w:tab w:val="left" w:pos="7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C85AF6" w:rsidRPr="00C85AF6" w:rsidRDefault="00C85AF6" w:rsidP="00C85AF6">
      <w:pPr>
        <w:widowControl w:val="0"/>
        <w:tabs>
          <w:tab w:val="left" w:pos="7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C85AF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85AF6" w:rsidRPr="00C85AF6" w:rsidTr="00C85AF6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5AF6" w:rsidRPr="00C85AF6" w:rsidRDefault="00C85AF6" w:rsidP="00C85AF6">
            <w:pPr>
              <w:pStyle w:val="a5"/>
              <w:ind w:hanging="3"/>
              <w:jc w:val="both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C85AF6" w:rsidRPr="00C85AF6" w:rsidTr="00C85AF6">
        <w:trPr>
          <w:trHeight w:val="239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pStyle w:val="a5"/>
              <w:snapToGrid w:val="0"/>
              <w:ind w:hanging="3"/>
              <w:jc w:val="center"/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4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0,25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3,75</w:t>
            </w:r>
          </w:p>
        </w:tc>
      </w:tr>
      <w:tr w:rsidR="00C85AF6" w:rsidRPr="00C85AF6" w:rsidTr="00C85AF6">
        <w:trPr>
          <w:trHeight w:val="173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72/2</w:t>
            </w:r>
          </w:p>
        </w:tc>
      </w:tr>
    </w:tbl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C85AF6" w:rsidRPr="00C85AF6" w:rsidRDefault="00C85AF6" w:rsidP="00C85AF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C85AF6" w:rsidRPr="00C85AF6" w:rsidRDefault="00C85AF6" w:rsidP="00C85AF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946"/>
      </w:tblGrid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Виды патологии опорно-двигательного аппарата у детей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Характеристика речевого развития детей с НОДА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Особенности развития речи при дизартрия и </w:t>
            </w:r>
            <w:proofErr w:type="spellStart"/>
            <w:r w:rsidRPr="00C85AF6">
              <w:rPr>
                <w:sz w:val="24"/>
                <w:szCs w:val="24"/>
              </w:rPr>
              <w:t>анартрия</w:t>
            </w:r>
            <w:proofErr w:type="spellEnd"/>
            <w:r w:rsidRPr="00C85AF6">
              <w:rPr>
                <w:sz w:val="24"/>
                <w:szCs w:val="24"/>
              </w:rPr>
              <w:t xml:space="preserve"> у детей с ДЦП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Особенности развития речи при алалии и задержки развития речи у детей с ДЦП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Методика развития речи у детей с алалией и задержкой развития речи при ДЦП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Логопедическая коррекция дизартрии у детей с ДЦП</w:t>
            </w:r>
          </w:p>
        </w:tc>
      </w:tr>
    </w:tbl>
    <w:p w:rsidR="00C85AF6" w:rsidRDefault="00C85AF6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.ДВ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.02.02 ЛОГОПЕДИЧЕСКАЯ РАБОТА С ДЕТЬМИ С ДЕТСКИМ ЦЕРЕБРАЛЬНЫМ ПАРАЛИЧОМ</w:t>
      </w:r>
    </w:p>
    <w:p w:rsidR="00C85AF6" w:rsidRDefault="00C85AF6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C85AF6" w:rsidRPr="00C85AF6" w:rsidRDefault="00C85AF6" w:rsidP="00C85AF6">
      <w:pPr>
        <w:pStyle w:val="a8"/>
        <w:spacing w:line="240" w:lineRule="auto"/>
        <w:ind w:left="0" w:firstLine="709"/>
        <w:rPr>
          <w:sz w:val="24"/>
          <w:szCs w:val="24"/>
        </w:rPr>
      </w:pPr>
      <w:r w:rsidRPr="00C85AF6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5AF6" w:rsidRPr="00C85AF6" w:rsidTr="00C85AF6">
        <w:trPr>
          <w:trHeight w:val="858"/>
        </w:trPr>
        <w:tc>
          <w:tcPr>
            <w:tcW w:w="993" w:type="dxa"/>
          </w:tcPr>
          <w:p w:rsidR="00C85AF6" w:rsidRPr="00C85AF6" w:rsidRDefault="00C85AF6" w:rsidP="00C85AF6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Индикаторы компетенций (код и содержание)</w:t>
            </w:r>
          </w:p>
        </w:tc>
      </w:tr>
      <w:tr w:rsidR="00C85AF6" w:rsidRPr="00C85AF6" w:rsidTr="00C85AF6">
        <w:trPr>
          <w:trHeight w:val="220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85AF6" w:rsidRPr="00C85AF6" w:rsidTr="00C85AF6">
        <w:trPr>
          <w:trHeight w:val="27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C85AF6" w:rsidRPr="00C85AF6" w:rsidTr="00C85AF6">
        <w:trPr>
          <w:trHeight w:val="31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ИУК1.3 Рассматривает различные варианты </w:t>
            </w:r>
            <w:proofErr w:type="spellStart"/>
            <w:r w:rsidRPr="00C85AF6">
              <w:rPr>
                <w:sz w:val="24"/>
                <w:szCs w:val="24"/>
              </w:rPr>
              <w:t>решениязадачи</w:t>
            </w:r>
            <w:proofErr w:type="spellEnd"/>
            <w:r w:rsidRPr="00C85AF6">
              <w:rPr>
                <w:sz w:val="24"/>
                <w:szCs w:val="24"/>
              </w:rPr>
              <w:t>, оценивает их преимущества и риски</w:t>
            </w:r>
          </w:p>
        </w:tc>
      </w:tr>
      <w:tr w:rsidR="00C85AF6" w:rsidRPr="00C85AF6" w:rsidTr="00C85AF6">
        <w:trPr>
          <w:trHeight w:val="17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ИУК1.4</w:t>
            </w:r>
            <w:proofErr w:type="gramStart"/>
            <w:r w:rsidRPr="00C85AF6">
              <w:rPr>
                <w:spacing w:val="-3"/>
                <w:sz w:val="24"/>
                <w:szCs w:val="24"/>
              </w:rPr>
              <w:t>Грамотно,</w:t>
            </w:r>
            <w:r w:rsidRPr="00C85AF6">
              <w:rPr>
                <w:sz w:val="24"/>
                <w:szCs w:val="24"/>
              </w:rPr>
              <w:t>логично</w:t>
            </w:r>
            <w:proofErr w:type="gramEnd"/>
            <w:r w:rsidRPr="00C85AF6">
              <w:rPr>
                <w:sz w:val="24"/>
                <w:szCs w:val="24"/>
              </w:rPr>
              <w:t>,</w:t>
            </w:r>
            <w:r w:rsidRPr="00C85AF6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5AF6">
              <w:rPr>
                <w:sz w:val="24"/>
                <w:szCs w:val="24"/>
              </w:rPr>
              <w:t>формирует собственные суждения и оценки.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85AF6" w:rsidRPr="00C85AF6" w:rsidTr="00C85AF6">
        <w:trPr>
          <w:trHeight w:val="42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ИУК1.5Определяетиоцениваетпрактическиепоследствия возможных решений задачи.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ИПК2.2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применять разные </w:t>
            </w:r>
            <w:r w:rsidRPr="00C85AF6">
              <w:rPr>
                <w:spacing w:val="-3"/>
                <w:sz w:val="24"/>
                <w:szCs w:val="24"/>
              </w:rPr>
              <w:t xml:space="preserve">методы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85AF6">
              <w:rPr>
                <w:sz w:val="24"/>
                <w:szCs w:val="24"/>
              </w:rPr>
              <w:t>развивающего процесса;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lastRenderedPageBreak/>
              <w:t xml:space="preserve">оформлять и интерпретировать </w:t>
            </w:r>
            <w:r w:rsidRPr="00C85AF6">
              <w:rPr>
                <w:spacing w:val="-3"/>
                <w:sz w:val="24"/>
                <w:szCs w:val="24"/>
              </w:rPr>
              <w:t xml:space="preserve">результаты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использовать </w:t>
            </w:r>
            <w:r w:rsidRPr="00C85AF6">
              <w:rPr>
                <w:spacing w:val="-3"/>
                <w:sz w:val="24"/>
                <w:szCs w:val="24"/>
              </w:rPr>
              <w:t xml:space="preserve">выводы </w:t>
            </w:r>
            <w:r w:rsidRPr="00C85AF6">
              <w:rPr>
                <w:sz w:val="24"/>
                <w:szCs w:val="24"/>
              </w:rPr>
              <w:t>для корректировки содержания и организации коррекционно- развивающего процесса.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ПК-3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ИПК3.1Знает: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C85AF6">
              <w:rPr>
                <w:sz w:val="24"/>
                <w:szCs w:val="24"/>
              </w:rPr>
              <w:t>разных групп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требования к содержанию и организации коррекционно-развивающего процесса, ориентированного на </w:t>
            </w:r>
            <w:proofErr w:type="gramStart"/>
            <w:r w:rsidRPr="00C85AF6">
              <w:rPr>
                <w:sz w:val="24"/>
                <w:szCs w:val="24"/>
              </w:rPr>
              <w:t>обучающихся  с</w:t>
            </w:r>
            <w:proofErr w:type="gramEnd"/>
            <w:r w:rsidRPr="00C85AF6">
              <w:rPr>
                <w:sz w:val="24"/>
                <w:szCs w:val="24"/>
              </w:rPr>
              <w:t xml:space="preserve">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ИПК3.2</w:t>
            </w:r>
            <w:r w:rsidRPr="00C85AF6">
              <w:rPr>
                <w:sz w:val="24"/>
                <w:szCs w:val="24"/>
              </w:rPr>
              <w:tab/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отбирать и</w:t>
            </w:r>
            <w:r w:rsidRPr="00C85AF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85AF6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85AF6">
              <w:rPr>
                <w:sz w:val="24"/>
                <w:szCs w:val="24"/>
              </w:rPr>
              <w:t xml:space="preserve">для осуществления </w:t>
            </w:r>
            <w:r w:rsidRPr="00C85AF6">
              <w:rPr>
                <w:spacing w:val="-3"/>
                <w:sz w:val="24"/>
                <w:szCs w:val="24"/>
              </w:rPr>
              <w:t>кор</w:t>
            </w:r>
            <w:r w:rsidRPr="00C85AF6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C85AF6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ИПК3.3Владеет: методами создания условий реализации дифференцированного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pacing w:val="-4"/>
                <w:sz w:val="24"/>
                <w:szCs w:val="24"/>
              </w:rPr>
              <w:t xml:space="preserve"> подхода </w:t>
            </w: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85AF6" w:rsidRPr="00C85AF6" w:rsidTr="00C85AF6">
        <w:trPr>
          <w:trHeight w:val="140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ПК-6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6"/>
              <w:spacing w:before="0" w:beforeAutospacing="0" w:after="0" w:afterAutospacing="0"/>
              <w:jc w:val="both"/>
            </w:pPr>
            <w:r w:rsidRPr="00C85AF6">
              <w:t xml:space="preserve">Способен организовать коррекционно-развивающую образовательную среду, </w:t>
            </w:r>
            <w:r w:rsidRPr="00C85AF6">
              <w:lastRenderedPageBreak/>
              <w:t>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a6"/>
              <w:spacing w:before="0" w:beforeAutospacing="0" w:after="0" w:afterAutospacing="0"/>
              <w:jc w:val="both"/>
            </w:pPr>
            <w:r w:rsidRPr="00C85AF6">
              <w:lastRenderedPageBreak/>
              <w:t xml:space="preserve">ИПК6.1 Знает: компоненты безопасной и комфортной образовательной среды, их дидактический и коррекционно- </w:t>
            </w:r>
            <w:r w:rsidRPr="00C85AF6">
              <w:lastRenderedPageBreak/>
              <w:t>развивающий потенциал; принципы и 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C85AF6" w:rsidRPr="00C85AF6" w:rsidTr="00C85AF6">
        <w:trPr>
          <w:trHeight w:val="14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85AF6" w:rsidRPr="00C85AF6" w:rsidTr="00C85AF6">
        <w:trPr>
          <w:trHeight w:val="14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 </w:t>
            </w:r>
          </w:p>
        </w:tc>
      </w:tr>
    </w:tbl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Место </w:t>
      </w:r>
      <w:proofErr w:type="gramStart"/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дисциплины  в</w:t>
      </w:r>
      <w:proofErr w:type="gramEnd"/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структуре ОП</w:t>
      </w: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C85AF6">
        <w:rPr>
          <w:rFonts w:ascii="Times New Roman" w:hAnsi="Times New Roman"/>
          <w:sz w:val="24"/>
          <w:szCs w:val="24"/>
        </w:rPr>
        <w:t>дисциплины сформировать у студентов умения и навыки преодоления речевых нарушений у детей и подростков с ДЦП в профессиональной деятельности логопеда.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85AF6">
        <w:rPr>
          <w:rFonts w:ascii="Times New Roman" w:hAnsi="Times New Roman"/>
          <w:sz w:val="24"/>
          <w:szCs w:val="24"/>
        </w:rPr>
        <w:t xml:space="preserve">Основные </w:t>
      </w:r>
      <w:r w:rsidRPr="00C85AF6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C85AF6">
        <w:rPr>
          <w:rFonts w:ascii="Times New Roman" w:hAnsi="Times New Roman"/>
          <w:sz w:val="24"/>
          <w:szCs w:val="24"/>
        </w:rPr>
        <w:t>дисциплины: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sz w:val="24"/>
          <w:szCs w:val="24"/>
        </w:rPr>
        <w:t xml:space="preserve">- сформировать представление об отечественных и зарубежных подходах к педагогической </w:t>
      </w:r>
      <w:proofErr w:type="spellStart"/>
      <w:r w:rsidRPr="00C85AF6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C85AF6">
        <w:rPr>
          <w:rFonts w:ascii="Times New Roman" w:hAnsi="Times New Roman"/>
          <w:sz w:val="24"/>
          <w:szCs w:val="24"/>
        </w:rPr>
        <w:t xml:space="preserve"> детей с ДЦП;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sz w:val="24"/>
          <w:szCs w:val="24"/>
        </w:rPr>
        <w:t>- сформировать представление о коррекционно-развивающих программах и методиках логопедической работы с детьми с ДЦП;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sz w:val="24"/>
          <w:szCs w:val="24"/>
        </w:rPr>
        <w:t xml:space="preserve">- сформировать понятие о месте логопедической работы в комплексной системе </w:t>
      </w:r>
      <w:proofErr w:type="spellStart"/>
      <w:r w:rsidRPr="00C85AF6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C85AF6">
        <w:rPr>
          <w:rFonts w:ascii="Times New Roman" w:hAnsi="Times New Roman"/>
          <w:sz w:val="24"/>
          <w:szCs w:val="24"/>
        </w:rPr>
        <w:t xml:space="preserve"> детей с ДЦП;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sz w:val="24"/>
          <w:szCs w:val="24"/>
        </w:rPr>
        <w:t>- сформировать умение взаимодействовать с родителями ребенка с ДЦП;</w:t>
      </w:r>
    </w:p>
    <w:p w:rsidR="00C85AF6" w:rsidRPr="00C85AF6" w:rsidRDefault="00C85AF6" w:rsidP="00C85A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5AF6">
        <w:rPr>
          <w:rFonts w:ascii="Times New Roman" w:hAnsi="Times New Roman"/>
          <w:sz w:val="24"/>
          <w:szCs w:val="24"/>
        </w:rPr>
        <w:t>- сформировать навыки педагогического взаимодействия с детьми с ДЦП.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F6" w:rsidRPr="00C85AF6" w:rsidRDefault="00C85AF6" w:rsidP="00C85AF6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ОПОП ВО.</w:t>
      </w:r>
    </w:p>
    <w:p w:rsidR="00C85AF6" w:rsidRPr="00C85AF6" w:rsidRDefault="00C85AF6" w:rsidP="00C85AF6">
      <w:pPr>
        <w:widowControl w:val="0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Дисциплина реализуется в рамках вариативной части Блока 1 «Дисциплины (модули)» программы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бакалавриата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относится к дисциплинам по выбору, определяет направленность (профиль), является обязательной для освоения обучающимися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Предшествующими для изучения учебной дисциплины являются дисциплины: </w:t>
      </w:r>
      <w:r w:rsidRPr="00C85AF6">
        <w:rPr>
          <w:rFonts w:ascii="Times New Roman" w:hAnsi="Times New Roman" w:cs="Times New Roman"/>
          <w:bCs/>
          <w:sz w:val="24"/>
          <w:szCs w:val="24"/>
        </w:rPr>
        <w:t>«Педагогика», «Специальная педагогика», «Психология», «Специальная психология», «Медико-биологические основы специального образования» «Филологические основы дефектологического образования», «Механизмы речевой деятельности», «Логопедия».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После изучения </w:t>
      </w:r>
      <w:proofErr w:type="gramStart"/>
      <w:r w:rsidRPr="00C85AF6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C85AF6">
        <w:rPr>
          <w:rFonts w:ascii="Times New Roman" w:hAnsi="Times New Roman" w:cs="Times New Roman"/>
          <w:sz w:val="24"/>
          <w:szCs w:val="24"/>
        </w:rPr>
        <w:t xml:space="preserve">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единицы, 72 академических часа.</w:t>
      </w:r>
    </w:p>
    <w:p w:rsidR="00C85AF6" w:rsidRPr="00C85AF6" w:rsidRDefault="00C85AF6" w:rsidP="00C85AF6">
      <w:pPr>
        <w:widowControl w:val="0"/>
        <w:tabs>
          <w:tab w:val="left" w:pos="7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C85AF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85AF6" w:rsidRPr="00C85AF6" w:rsidTr="00C85AF6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C85AF6" w:rsidRPr="00C85AF6" w:rsidTr="00C85AF6">
        <w:trPr>
          <w:trHeight w:val="607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5AF6" w:rsidRPr="00C85AF6" w:rsidRDefault="00C85AF6" w:rsidP="00C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5AF6" w:rsidRPr="00C85AF6" w:rsidRDefault="00C85AF6" w:rsidP="00C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pStyle w:val="a5"/>
              <w:snapToGrid w:val="0"/>
              <w:jc w:val="both"/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 xml:space="preserve">Лабораторные работы / Практические занятия (в </w:t>
            </w:r>
            <w:proofErr w:type="spellStart"/>
            <w:r w:rsidRPr="00C85AF6">
              <w:t>т.ч</w:t>
            </w:r>
            <w:proofErr w:type="spellEnd"/>
            <w:r w:rsidRPr="00C85AF6">
              <w:t>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-/18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-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-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-</w:t>
            </w:r>
          </w:p>
        </w:tc>
      </w:tr>
      <w:tr w:rsidR="00C85AF6" w:rsidRPr="00C85AF6" w:rsidTr="00C85AF6">
        <w:trPr>
          <w:trHeight w:val="173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72/2</w:t>
            </w:r>
          </w:p>
        </w:tc>
      </w:tr>
    </w:tbl>
    <w:p w:rsidR="00C85AF6" w:rsidRPr="00C85AF6" w:rsidRDefault="00C85AF6" w:rsidP="00C85AF6">
      <w:pPr>
        <w:widowControl w:val="0"/>
        <w:tabs>
          <w:tab w:val="left" w:pos="7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C85AF6" w:rsidRPr="00C85AF6" w:rsidRDefault="00C85AF6" w:rsidP="00C85AF6">
      <w:pPr>
        <w:widowControl w:val="0"/>
        <w:tabs>
          <w:tab w:val="left" w:pos="78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C85AF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C85AF6" w:rsidRPr="00C85AF6" w:rsidTr="00C85AF6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C85AF6" w:rsidRPr="00C85AF6" w:rsidTr="00C85AF6">
        <w:trPr>
          <w:trHeight w:val="239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:rsidR="00C85AF6" w:rsidRPr="00C85AF6" w:rsidRDefault="00C85AF6" w:rsidP="00C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E0E0E0"/>
          </w:tcPr>
          <w:p w:rsidR="00C85AF6" w:rsidRPr="00C85AF6" w:rsidRDefault="00C85AF6" w:rsidP="00C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pStyle w:val="a5"/>
              <w:snapToGrid w:val="0"/>
              <w:jc w:val="both"/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4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0,25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3,75</w:t>
            </w:r>
          </w:p>
        </w:tc>
      </w:tr>
      <w:tr w:rsidR="00C85AF6" w:rsidRPr="00C85AF6" w:rsidTr="00C85AF6">
        <w:trPr>
          <w:trHeight w:val="173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72/2</w:t>
            </w:r>
          </w:p>
        </w:tc>
      </w:tr>
    </w:tbl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C85AF6" w:rsidRPr="00C85AF6" w:rsidRDefault="00C85AF6" w:rsidP="00C85AF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C85AF6" w:rsidRPr="00C85AF6" w:rsidRDefault="00C85AF6" w:rsidP="00C85AF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946"/>
      </w:tblGrid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Виды нарушений опорно-двигательного аппарата. Клиническая характеристика детей с ДЦП. 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Причины ДЦП. </w:t>
            </w:r>
            <w:r w:rsidRPr="00C85AF6">
              <w:rPr>
                <w:bCs/>
                <w:color w:val="000000"/>
                <w:sz w:val="24"/>
                <w:szCs w:val="24"/>
              </w:rPr>
              <w:t>Классификации ДЦП. Двигательные нарушения при ДЦП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Особенности психического развития детей с ДЦП. Речевые нарушения при ДЦП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Логопедическое обследование детей с ДЦП. Специфика логопедической работы в доречевой период.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Методика развития речи у детей с алалией и задержкой развития речи при ДЦП</w:t>
            </w:r>
          </w:p>
        </w:tc>
      </w:tr>
      <w:tr w:rsidR="00C85AF6" w:rsidRPr="00C85AF6" w:rsidTr="00C85AF6">
        <w:tc>
          <w:tcPr>
            <w:tcW w:w="693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Логопедическая коррекция дизартрии у детей с ДЦП</w:t>
            </w:r>
          </w:p>
        </w:tc>
      </w:tr>
    </w:tbl>
    <w:p w:rsidR="00C85AF6" w:rsidRDefault="00C85AF6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1.В.0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.ДВ</w:t>
      </w:r>
      <w:proofErr w:type="gramEnd"/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.03.01 ЛОГОПЕДИЧЕСКАЯ РАБОТА С ДЕТЬМИ, ИМЕЮЩИМИ НАРУШЕНИЯ ИНТЕЛЛЕКТА</w:t>
      </w:r>
    </w:p>
    <w:p w:rsidR="00C85AF6" w:rsidRDefault="00C85AF6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C85AF6" w:rsidRPr="00C85AF6" w:rsidRDefault="00C85AF6" w:rsidP="00C85AF6">
      <w:pPr>
        <w:pStyle w:val="a8"/>
        <w:spacing w:line="240" w:lineRule="auto"/>
        <w:ind w:left="0" w:firstLine="709"/>
        <w:rPr>
          <w:sz w:val="24"/>
          <w:szCs w:val="24"/>
        </w:rPr>
      </w:pPr>
      <w:r w:rsidRPr="00C85AF6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5AF6" w:rsidRPr="00C85AF6" w:rsidTr="00C85AF6">
        <w:trPr>
          <w:trHeight w:val="858"/>
        </w:trPr>
        <w:tc>
          <w:tcPr>
            <w:tcW w:w="993" w:type="dxa"/>
          </w:tcPr>
          <w:p w:rsidR="00C85AF6" w:rsidRPr="00C85AF6" w:rsidRDefault="00C85AF6" w:rsidP="00C85AF6">
            <w:pPr>
              <w:pStyle w:val="a5"/>
              <w:jc w:val="both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Индикаторы компетенций (код и содержание)</w:t>
            </w:r>
          </w:p>
        </w:tc>
      </w:tr>
      <w:tr w:rsidR="00C85AF6" w:rsidRPr="00C85AF6" w:rsidTr="00C85AF6">
        <w:trPr>
          <w:trHeight w:val="220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85AF6" w:rsidRPr="00C85AF6" w:rsidTr="00C85AF6">
        <w:trPr>
          <w:trHeight w:val="27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</w:t>
            </w:r>
          </w:p>
        </w:tc>
      </w:tr>
      <w:tr w:rsidR="00C85AF6" w:rsidRPr="00C85AF6" w:rsidTr="00C85AF6">
        <w:trPr>
          <w:trHeight w:val="31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ИУК1.3 Рассматривает различные варианты </w:t>
            </w:r>
            <w:proofErr w:type="spellStart"/>
            <w:r w:rsidRPr="00C85AF6">
              <w:rPr>
                <w:sz w:val="24"/>
                <w:szCs w:val="24"/>
              </w:rPr>
              <w:t>решениязадачи</w:t>
            </w:r>
            <w:proofErr w:type="spellEnd"/>
            <w:r w:rsidRPr="00C85AF6">
              <w:rPr>
                <w:sz w:val="24"/>
                <w:szCs w:val="24"/>
              </w:rPr>
              <w:t>, оценивает их преимущества и риски</w:t>
            </w:r>
          </w:p>
        </w:tc>
      </w:tr>
      <w:tr w:rsidR="00C85AF6" w:rsidRPr="00C85AF6" w:rsidTr="00C85AF6">
        <w:trPr>
          <w:trHeight w:val="17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ИУК1.4</w:t>
            </w:r>
            <w:proofErr w:type="gramStart"/>
            <w:r w:rsidRPr="00C85AF6">
              <w:rPr>
                <w:spacing w:val="-3"/>
                <w:sz w:val="24"/>
                <w:szCs w:val="24"/>
              </w:rPr>
              <w:t>Грамотно,</w:t>
            </w:r>
            <w:r w:rsidRPr="00C85AF6">
              <w:rPr>
                <w:sz w:val="24"/>
                <w:szCs w:val="24"/>
              </w:rPr>
              <w:t>логично</w:t>
            </w:r>
            <w:proofErr w:type="gramEnd"/>
            <w:r w:rsidRPr="00C85AF6">
              <w:rPr>
                <w:sz w:val="24"/>
                <w:szCs w:val="24"/>
              </w:rPr>
              <w:t>,</w:t>
            </w:r>
            <w:r w:rsidRPr="00C85AF6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C85AF6">
              <w:rPr>
                <w:sz w:val="24"/>
                <w:szCs w:val="24"/>
              </w:rPr>
              <w:t>формирует собственные суждения и оценки.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85AF6" w:rsidRPr="00C85AF6" w:rsidTr="00C85AF6">
        <w:trPr>
          <w:trHeight w:val="42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ИУК1.5Определяетиоцениваетпрактическиепоследствия возможных решений задачи.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ИПК2.2 </w:t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 xml:space="preserve">применять разные </w:t>
            </w:r>
            <w:r w:rsidRPr="00C85AF6">
              <w:rPr>
                <w:spacing w:val="-3"/>
                <w:sz w:val="24"/>
                <w:szCs w:val="24"/>
              </w:rPr>
              <w:t xml:space="preserve">методы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85AF6">
              <w:rPr>
                <w:sz w:val="24"/>
                <w:szCs w:val="24"/>
              </w:rPr>
              <w:t>развивающего процесса;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276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оформлять и интерпретировать </w:t>
            </w:r>
            <w:r w:rsidRPr="00C85AF6">
              <w:rPr>
                <w:spacing w:val="-3"/>
                <w:sz w:val="24"/>
                <w:szCs w:val="24"/>
              </w:rPr>
              <w:t xml:space="preserve">результаты </w:t>
            </w:r>
            <w:r w:rsidRPr="00C85AF6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85AF6">
              <w:rPr>
                <w:spacing w:val="-2"/>
                <w:sz w:val="24"/>
                <w:szCs w:val="24"/>
              </w:rPr>
              <w:t xml:space="preserve">коррекционно- </w:t>
            </w:r>
            <w:proofErr w:type="spellStart"/>
            <w:r w:rsidRPr="00C85AF6">
              <w:rPr>
                <w:sz w:val="24"/>
                <w:szCs w:val="24"/>
              </w:rPr>
              <w:lastRenderedPageBreak/>
              <w:t>развивающегопроцесса</w:t>
            </w:r>
            <w:proofErr w:type="spellEnd"/>
            <w:r w:rsidRPr="00C85AF6">
              <w:rPr>
                <w:sz w:val="24"/>
                <w:szCs w:val="24"/>
              </w:rPr>
              <w:t>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использовать </w:t>
            </w:r>
            <w:r w:rsidRPr="00C85AF6">
              <w:rPr>
                <w:spacing w:val="-3"/>
                <w:sz w:val="24"/>
                <w:szCs w:val="24"/>
              </w:rPr>
              <w:t xml:space="preserve">выводы </w:t>
            </w:r>
            <w:r w:rsidRPr="00C85AF6">
              <w:rPr>
                <w:sz w:val="24"/>
                <w:szCs w:val="24"/>
              </w:rPr>
              <w:t>для корректировки содержания и организации коррекционно- развивающего процесса.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ПК-3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ИПК3.1Знает: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C85AF6">
              <w:rPr>
                <w:sz w:val="24"/>
                <w:szCs w:val="24"/>
              </w:rPr>
              <w:t>разных групп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требования к содержанию и организации коррекционно-развивающего процесса, ориентированного на </w:t>
            </w:r>
            <w:proofErr w:type="gramStart"/>
            <w:r w:rsidRPr="00C85AF6">
              <w:rPr>
                <w:sz w:val="24"/>
                <w:szCs w:val="24"/>
              </w:rPr>
              <w:t>обучающихся  с</w:t>
            </w:r>
            <w:proofErr w:type="gramEnd"/>
            <w:r w:rsidRPr="00C85AF6">
              <w:rPr>
                <w:sz w:val="24"/>
                <w:szCs w:val="24"/>
              </w:rPr>
              <w:t xml:space="preserve">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ИПК3.2</w:t>
            </w:r>
            <w:r w:rsidRPr="00C85AF6">
              <w:rPr>
                <w:sz w:val="24"/>
                <w:szCs w:val="24"/>
              </w:rPr>
              <w:tab/>
            </w:r>
            <w:r w:rsidRPr="00C85AF6">
              <w:rPr>
                <w:spacing w:val="-4"/>
                <w:sz w:val="24"/>
                <w:szCs w:val="24"/>
              </w:rPr>
              <w:t xml:space="preserve">Умеет: </w:t>
            </w:r>
            <w:r w:rsidRPr="00C85AF6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отбирать и</w:t>
            </w:r>
            <w:r w:rsidRPr="00C85AF6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85AF6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85AF6">
              <w:rPr>
                <w:sz w:val="24"/>
                <w:szCs w:val="24"/>
              </w:rPr>
              <w:t xml:space="preserve">для осуществления </w:t>
            </w:r>
            <w:r w:rsidRPr="00C85AF6">
              <w:rPr>
                <w:spacing w:val="-3"/>
                <w:sz w:val="24"/>
                <w:szCs w:val="24"/>
              </w:rPr>
              <w:t>кор</w:t>
            </w:r>
            <w:r w:rsidRPr="00C85AF6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C85AF6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C85AF6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85AF6" w:rsidRPr="00C85AF6" w:rsidTr="00C85AF6">
        <w:trPr>
          <w:trHeight w:val="424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ИПК3.3Владеет: методами создания условий реализации дифференцированного</w:t>
            </w:r>
          </w:p>
          <w:p w:rsidR="00C85AF6" w:rsidRPr="00C85AF6" w:rsidRDefault="00C85AF6" w:rsidP="00C85AF6">
            <w:pPr>
              <w:pStyle w:val="TableParagraph"/>
              <w:tabs>
                <w:tab w:val="left" w:pos="1087"/>
                <w:tab w:val="left" w:pos="1456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pacing w:val="-4"/>
                <w:sz w:val="24"/>
                <w:szCs w:val="24"/>
              </w:rPr>
              <w:t xml:space="preserve"> подхода </w:t>
            </w:r>
            <w:r w:rsidRPr="00C85AF6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C85AF6" w:rsidRPr="00C85AF6" w:rsidRDefault="00C85AF6" w:rsidP="00C85AF6">
            <w:pPr>
              <w:pStyle w:val="TableParagraph"/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85AF6" w:rsidRPr="00C85AF6" w:rsidTr="00C85AF6">
        <w:trPr>
          <w:trHeight w:val="140"/>
        </w:trPr>
        <w:tc>
          <w:tcPr>
            <w:tcW w:w="993" w:type="dxa"/>
            <w:vMerge w:val="restart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ПК-6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C85AF6">
            <w:pPr>
              <w:pStyle w:val="a6"/>
              <w:spacing w:before="0" w:after="0"/>
              <w:jc w:val="both"/>
            </w:pPr>
            <w:r w:rsidRPr="00C85AF6">
              <w:t xml:space="preserve">Способен организовать коррекционно-развивающую образовательную среду, отвечающую особым образовательным потребностям обучающихся с ограниченными </w:t>
            </w:r>
            <w:r w:rsidRPr="00C85AF6">
              <w:lastRenderedPageBreak/>
              <w:t>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a6"/>
              <w:spacing w:before="0" w:after="0"/>
              <w:jc w:val="both"/>
            </w:pPr>
            <w:r w:rsidRPr="00C85AF6">
              <w:lastRenderedPageBreak/>
              <w:t xml:space="preserve"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 способы </w:t>
            </w:r>
            <w:r w:rsidRPr="00C85AF6">
              <w:lastRenderedPageBreak/>
              <w:t>оценки ее комфортности и безопасности.</w:t>
            </w:r>
          </w:p>
        </w:tc>
      </w:tr>
      <w:tr w:rsidR="00C85AF6" w:rsidRPr="00C85AF6" w:rsidTr="00C85AF6">
        <w:trPr>
          <w:trHeight w:val="14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85AF6" w:rsidRPr="00C85AF6" w:rsidTr="00C85AF6">
        <w:trPr>
          <w:trHeight w:val="140"/>
        </w:trPr>
        <w:tc>
          <w:tcPr>
            <w:tcW w:w="993" w:type="dxa"/>
            <w:vMerge/>
          </w:tcPr>
          <w:p w:rsidR="00C85AF6" w:rsidRPr="00C85AF6" w:rsidRDefault="00C85AF6" w:rsidP="00C85AF6">
            <w:pPr>
              <w:pStyle w:val="a5"/>
              <w:jc w:val="both"/>
            </w:pPr>
          </w:p>
        </w:tc>
        <w:tc>
          <w:tcPr>
            <w:tcW w:w="3686" w:type="dxa"/>
            <w:vMerge/>
          </w:tcPr>
          <w:p w:rsidR="00C85AF6" w:rsidRPr="00C85AF6" w:rsidRDefault="00C85AF6" w:rsidP="00C85AF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jc w:val="both"/>
              <w:rPr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 </w:t>
            </w:r>
          </w:p>
        </w:tc>
      </w:tr>
    </w:tbl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цель и задачи дисциплины; формулируются требования к входным знаниям, умениям и компетенциям студента, необходимым для ее изучения; определяются дисциплины, для которых данная дисциплина является предшествующей)</w:t>
      </w:r>
    </w:p>
    <w:p w:rsidR="00C85AF6" w:rsidRPr="00C85AF6" w:rsidRDefault="00C85AF6" w:rsidP="00C85AF6">
      <w:pPr>
        <w:pStyle w:val="ae"/>
        <w:spacing w:line="240" w:lineRule="auto"/>
        <w:rPr>
          <w:b/>
          <w:bCs/>
          <w:sz w:val="24"/>
          <w:szCs w:val="24"/>
        </w:rPr>
      </w:pPr>
    </w:p>
    <w:p w:rsidR="00C85AF6" w:rsidRPr="00C85AF6" w:rsidRDefault="00C85AF6" w:rsidP="00C85AF6">
      <w:pPr>
        <w:pStyle w:val="western"/>
        <w:shd w:val="clear" w:color="auto" w:fill="auto"/>
        <w:spacing w:before="0" w:line="240" w:lineRule="auto"/>
        <w:ind w:firstLine="709"/>
        <w:rPr>
          <w:color w:val="auto"/>
          <w:sz w:val="24"/>
          <w:szCs w:val="24"/>
        </w:rPr>
      </w:pPr>
      <w:r w:rsidRPr="00C85AF6">
        <w:rPr>
          <w:bCs/>
          <w:color w:val="auto"/>
          <w:sz w:val="24"/>
          <w:szCs w:val="24"/>
          <w:u w:val="single"/>
        </w:rPr>
        <w:t>Цель дисциплины</w:t>
      </w:r>
      <w:r w:rsidRPr="00C85AF6">
        <w:rPr>
          <w:color w:val="auto"/>
          <w:sz w:val="24"/>
          <w:szCs w:val="24"/>
        </w:rPr>
        <w:t xml:space="preserve">: </w:t>
      </w:r>
      <w:r w:rsidRPr="00C85AF6">
        <w:rPr>
          <w:bCs/>
          <w:sz w:val="24"/>
          <w:szCs w:val="24"/>
        </w:rPr>
        <w:t>обеспечение студентов знаниями теоретических материалов, умениями и навыками в области оказания логопедической помощи детям с интеллектуальными нарушениями.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  <w:u w:val="single"/>
        </w:rPr>
        <w:t>Задачи дисциплины</w:t>
      </w:r>
      <w:r w:rsidRPr="00C85AF6">
        <w:rPr>
          <w:rFonts w:ascii="Times New Roman" w:hAnsi="Times New Roman" w:cs="Times New Roman"/>
          <w:sz w:val="24"/>
          <w:szCs w:val="24"/>
        </w:rPr>
        <w:t>: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дать знания об особенностях механизмов и симптоматики речевых нарушений у детей с нарушениями интеллекта;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 xml:space="preserve">раскрыть теоретические основы организации логопедической работы с детьми, имеющими нарушения интеллекта; 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сформировать умение определять задачи, содержание, организационные формы обследования и формирования речи у детей с различными нарушениями интеллекта;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 xml:space="preserve">учить использовать современные научные представления о психологических особенностях детей с интеллектуальными нарушениями в практике логопедической коррекции отклонений в речевом </w:t>
      </w:r>
      <w:proofErr w:type="gramStart"/>
      <w:r w:rsidRPr="00C85AF6">
        <w:rPr>
          <w:rFonts w:ascii="Times New Roman" w:hAnsi="Times New Roman" w:cs="Times New Roman"/>
          <w:bCs/>
          <w:sz w:val="24"/>
          <w:szCs w:val="24"/>
        </w:rPr>
        <w:t>развитии  детей</w:t>
      </w:r>
      <w:proofErr w:type="gramEnd"/>
      <w:r w:rsidRPr="00C85AF6">
        <w:rPr>
          <w:rFonts w:ascii="Times New Roman" w:hAnsi="Times New Roman" w:cs="Times New Roman"/>
          <w:bCs/>
          <w:sz w:val="24"/>
          <w:szCs w:val="24"/>
        </w:rPr>
        <w:t xml:space="preserve"> с данными нарушениями; 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учить осуществлять выбор методик формирования и коррекции речи у детей с нарушениями интеллекта;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сформировать навыки педагогического взаимодействия с детьми, имеющими нарушение интеллекта. 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AF6" w:rsidRPr="00C85AF6" w:rsidRDefault="00C85AF6" w:rsidP="00C85AF6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ОПОП ВО.</w:t>
      </w:r>
    </w:p>
    <w:p w:rsidR="00C85AF6" w:rsidRPr="00C85AF6" w:rsidRDefault="00C85AF6" w:rsidP="00C85AF6">
      <w:pPr>
        <w:widowControl w:val="0"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Дисциплина реализуется в рамках вариативной части Блока 1 «Дисциплины (модули)» программы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бакалавриата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относится к дисциплинам по выбору, определяет направленность (профиль), является обязательной для освоения обучающимися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 xml:space="preserve">Изучение курса основывается на знаниях базовой части профессионального блока: «Филологических основ дефектологического образования», «Психологии», «Специальной </w:t>
      </w:r>
      <w:r w:rsidRPr="00C85A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психологии», «Педагогики», «Специальной педагогики», «Русского языка с основами языкознания». «Логопедическими технологиями».  Курс является основой </w:t>
      </w:r>
      <w:proofErr w:type="gramStart"/>
      <w:r w:rsidRPr="00C85AF6">
        <w:rPr>
          <w:rFonts w:ascii="Times New Roman" w:hAnsi="Times New Roman" w:cs="Times New Roman"/>
          <w:bCs/>
          <w:sz w:val="24"/>
          <w:szCs w:val="24"/>
        </w:rPr>
        <w:t>для  прохождения</w:t>
      </w:r>
      <w:proofErr w:type="gramEnd"/>
      <w:r w:rsidRPr="00C85AF6">
        <w:rPr>
          <w:rFonts w:ascii="Times New Roman" w:hAnsi="Times New Roman" w:cs="Times New Roman"/>
          <w:bCs/>
          <w:sz w:val="24"/>
          <w:szCs w:val="24"/>
        </w:rPr>
        <w:t xml:space="preserve"> педагогической практики и подготовки к итоговой аттестации.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3зачетных единиц, 108 академических часа</w:t>
      </w:r>
      <w:r w:rsidRPr="00C85A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85AF6" w:rsidRPr="00C85AF6" w:rsidRDefault="00C85AF6" w:rsidP="00C85AF6">
      <w:pPr>
        <w:widowControl w:val="0"/>
        <w:numPr>
          <w:ilvl w:val="0"/>
          <w:numId w:val="5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C85AF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694"/>
        <w:gridCol w:w="20"/>
      </w:tblGrid>
      <w:tr w:rsidR="00C85AF6" w:rsidRPr="00C85AF6" w:rsidTr="00C85AF6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5AF6" w:rsidRPr="00C85AF6" w:rsidRDefault="00C85AF6" w:rsidP="00C85AF6">
            <w:pPr>
              <w:pStyle w:val="a5"/>
              <w:ind w:hanging="3"/>
              <w:jc w:val="both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C85AF6" w:rsidRPr="00C85AF6" w:rsidTr="00C85AF6">
        <w:trPr>
          <w:trHeight w:val="607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  <w:gridSpan w:val="2"/>
            <w:shd w:val="clear" w:color="auto" w:fill="E0E0E0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pStyle w:val="a5"/>
              <w:snapToGrid w:val="0"/>
              <w:ind w:hanging="3"/>
              <w:jc w:val="center"/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Лекции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 xml:space="preserve">Лабораторные работы / Практические занятия (в </w:t>
            </w:r>
            <w:proofErr w:type="spellStart"/>
            <w:r w:rsidRPr="00C85AF6">
              <w:t>т.ч</w:t>
            </w:r>
            <w:proofErr w:type="spellEnd"/>
            <w:r w:rsidRPr="00C85AF6">
              <w:t>. зачет)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-/20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-</w:t>
            </w:r>
          </w:p>
        </w:tc>
      </w:tr>
      <w:tr w:rsidR="00C85AF6" w:rsidRPr="00C85AF6" w:rsidTr="00C85AF6">
        <w:trPr>
          <w:trHeight w:val="173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pStyle w:val="a5"/>
              <w:ind w:hanging="3"/>
              <w:jc w:val="center"/>
            </w:pPr>
            <w:r w:rsidRPr="00C85AF6">
              <w:t>72/2</w:t>
            </w:r>
          </w:p>
        </w:tc>
      </w:tr>
    </w:tbl>
    <w:p w:rsidR="00C85AF6" w:rsidRPr="00C85AF6" w:rsidRDefault="00C85AF6" w:rsidP="00C85AF6">
      <w:pPr>
        <w:widowControl w:val="0"/>
        <w:tabs>
          <w:tab w:val="left" w:pos="788"/>
        </w:tabs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C85AF6" w:rsidRPr="00C85AF6" w:rsidRDefault="00C85AF6" w:rsidP="00C85AF6">
      <w:pPr>
        <w:widowControl w:val="0"/>
        <w:tabs>
          <w:tab w:val="left" w:pos="788"/>
        </w:tabs>
        <w:suppressAutoHyphens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C85AF6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1"/>
        <w:gridCol w:w="1694"/>
        <w:gridCol w:w="20"/>
      </w:tblGrid>
      <w:tr w:rsidR="00C85AF6" w:rsidRPr="00C85AF6" w:rsidTr="00C85AF6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  <w:rPr>
                <w:i/>
                <w:iCs/>
              </w:rPr>
            </w:pPr>
            <w:r w:rsidRPr="00C85AF6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:rsidR="00C85AF6" w:rsidRPr="00C85AF6" w:rsidRDefault="00C85AF6" w:rsidP="00C85AF6">
            <w:pPr>
              <w:pStyle w:val="a5"/>
              <w:ind w:hanging="3"/>
              <w:jc w:val="both"/>
            </w:pPr>
            <w:r w:rsidRPr="00C85AF6"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C85AF6" w:rsidRPr="00C85AF6" w:rsidTr="00C85AF6">
        <w:trPr>
          <w:trHeight w:val="239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1" w:type="dxa"/>
            <w:shd w:val="clear" w:color="auto" w:fill="E0E0E0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  <w:gridSpan w:val="2"/>
            <w:shd w:val="clear" w:color="auto" w:fill="E0E0E0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pStyle w:val="a5"/>
              <w:snapToGrid w:val="0"/>
              <w:ind w:hanging="3"/>
              <w:jc w:val="center"/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Лекции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 xml:space="preserve">Лабораторные работы / Практические занятия 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:rsidR="00C85AF6" w:rsidRPr="00C85AF6" w:rsidRDefault="00C85AF6" w:rsidP="00C85AF6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4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0,25</w:t>
            </w:r>
          </w:p>
        </w:tc>
      </w:tr>
      <w:tr w:rsidR="00C85AF6" w:rsidRPr="00C85AF6" w:rsidTr="00C85AF6">
        <w:tc>
          <w:tcPr>
            <w:tcW w:w="6525" w:type="dxa"/>
            <w:shd w:val="clear" w:color="auto" w:fill="auto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3,75</w:t>
            </w:r>
          </w:p>
        </w:tc>
      </w:tr>
      <w:tr w:rsidR="00C85AF6" w:rsidRPr="00C85AF6" w:rsidTr="00C85AF6">
        <w:trPr>
          <w:trHeight w:val="173"/>
        </w:trPr>
        <w:tc>
          <w:tcPr>
            <w:tcW w:w="6525" w:type="dxa"/>
            <w:shd w:val="clear" w:color="auto" w:fill="E0E0E0"/>
          </w:tcPr>
          <w:p w:rsidR="00C85AF6" w:rsidRPr="00C85AF6" w:rsidRDefault="00C85AF6" w:rsidP="00C85AF6">
            <w:pPr>
              <w:pStyle w:val="a5"/>
              <w:jc w:val="both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:rsidR="00C85AF6" w:rsidRPr="00C85AF6" w:rsidRDefault="00C85AF6" w:rsidP="00C85AF6">
            <w:pPr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72/2</w:t>
            </w:r>
          </w:p>
        </w:tc>
      </w:tr>
    </w:tbl>
    <w:p w:rsidR="00C85AF6" w:rsidRPr="00C85AF6" w:rsidRDefault="00C85AF6" w:rsidP="00C85AF6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85AF6">
        <w:rPr>
          <w:rFonts w:ascii="Times New Roman" w:hAnsi="Times New Roman"/>
          <w:bCs/>
          <w:sz w:val="24"/>
          <w:szCs w:val="24"/>
        </w:rPr>
        <w:t>Зачет проводится на последнем занятии</w:t>
      </w: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F6" w:rsidRPr="00C85AF6" w:rsidRDefault="00C85AF6" w:rsidP="00C85AF6">
      <w:pPr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C85AF6" w:rsidRPr="00C85AF6" w:rsidRDefault="00C85AF6" w:rsidP="00C85AF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C85AF6" w:rsidRPr="00C85AF6" w:rsidRDefault="00C85AF6" w:rsidP="00C85AF6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Понятие «умственная отсталость». Этиология и патогенез </w:t>
            </w:r>
            <w:proofErr w:type="spellStart"/>
            <w:r w:rsidRPr="00C85AF6">
              <w:rPr>
                <w:sz w:val="24"/>
                <w:szCs w:val="24"/>
              </w:rPr>
              <w:t>олигофрений</w:t>
            </w:r>
            <w:proofErr w:type="spellEnd"/>
            <w:r w:rsidRPr="00C85AF6">
              <w:rPr>
                <w:sz w:val="24"/>
                <w:szCs w:val="24"/>
              </w:rPr>
              <w:t>. Классификации умственной отсталости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 xml:space="preserve">Психолого-педагогическая характеристика умственно отсталых детей 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sz w:val="24"/>
                <w:szCs w:val="24"/>
              </w:rPr>
              <w:t>ФГОС дошкольного образования. АООП ДО для детей с умственной отсталостью (интеллектуальными нарушениями)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sz w:val="24"/>
                <w:szCs w:val="24"/>
              </w:rPr>
              <w:t xml:space="preserve">ФГОС образования </w:t>
            </w:r>
            <w:proofErr w:type="gramStart"/>
            <w:r w:rsidRPr="00C85AF6">
              <w:rPr>
                <w:bCs/>
                <w:sz w:val="24"/>
                <w:szCs w:val="24"/>
              </w:rPr>
              <w:t>обучающихся  с</w:t>
            </w:r>
            <w:proofErr w:type="gramEnd"/>
            <w:r w:rsidRPr="00C85AF6">
              <w:rPr>
                <w:bCs/>
                <w:sz w:val="24"/>
                <w:szCs w:val="24"/>
              </w:rPr>
              <w:t xml:space="preserve"> умственной отсталостью. АООП   образования обучающихся с умственной отсталостью (интеллектуальными нарушениями)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Методы диагностики речевого развития у детей с   нарушениями интеллекта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Особенности логопедической работы с детьми дошкольного возраста с интеллектуальными нарушениями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sz w:val="24"/>
                <w:szCs w:val="24"/>
              </w:rPr>
              <w:t>Особенности логопедической работы с  младшими школьниками  с   интеллектуальными нарушениями</w:t>
            </w:r>
          </w:p>
        </w:tc>
      </w:tr>
    </w:tbl>
    <w:p w:rsidR="00C85AF6" w:rsidRDefault="00C85AF6" w:rsidP="002465F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AF6" w:rsidRPr="00C85AF6" w:rsidRDefault="00C85AF6" w:rsidP="00C85A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Б1.В.0</w:t>
      </w:r>
      <w:r w:rsidR="007D0F3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033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ДВ.03.02 РАЗВИТИЕ РЕЧИ ДЕТЕЙ С УМСТВЕННОЙ ОТСТАЛОСТЬЮ</w:t>
      </w:r>
    </w:p>
    <w:p w:rsidR="00C85AF6" w:rsidRPr="00C85AF6" w:rsidRDefault="00C85AF6" w:rsidP="00C85A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ДИСЦИПЛИНЕ:</w:t>
      </w:r>
    </w:p>
    <w:p w:rsidR="00C85AF6" w:rsidRPr="00C85AF6" w:rsidRDefault="00C85AF6" w:rsidP="00C85AF6">
      <w:pPr>
        <w:pStyle w:val="a8"/>
        <w:spacing w:line="360" w:lineRule="auto"/>
        <w:ind w:left="0"/>
        <w:rPr>
          <w:sz w:val="24"/>
          <w:szCs w:val="24"/>
        </w:rPr>
      </w:pPr>
      <w:r w:rsidRPr="00C85AF6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C85AF6" w:rsidRPr="00C85AF6" w:rsidTr="00C85AF6">
        <w:trPr>
          <w:trHeight w:val="858"/>
        </w:trPr>
        <w:tc>
          <w:tcPr>
            <w:tcW w:w="993" w:type="dxa"/>
          </w:tcPr>
          <w:p w:rsidR="00C85AF6" w:rsidRPr="00C85AF6" w:rsidRDefault="00C85AF6" w:rsidP="00C85AF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C85A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rPr>
                <w:color w:val="000000"/>
              </w:rPr>
              <w:t xml:space="preserve">Содержание компетенции </w:t>
            </w:r>
          </w:p>
          <w:p w:rsidR="00C85AF6" w:rsidRPr="00C85AF6" w:rsidRDefault="00C85AF6" w:rsidP="00C85AF6">
            <w:pPr>
              <w:pStyle w:val="a5"/>
              <w:jc w:val="center"/>
            </w:pPr>
            <w:r w:rsidRPr="00C85A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Индикаторы компетенций (код и содержание)</w:t>
            </w:r>
          </w:p>
        </w:tc>
      </w:tr>
      <w:tr w:rsidR="00C85AF6" w:rsidRPr="00C85AF6" w:rsidTr="00C85AF6">
        <w:trPr>
          <w:trHeight w:val="501"/>
        </w:trPr>
        <w:tc>
          <w:tcPr>
            <w:tcW w:w="993" w:type="dxa"/>
            <w:vMerge w:val="restart"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C85AF6" w:rsidRPr="00B86386" w:rsidRDefault="00C85AF6" w:rsidP="00B86386">
            <w:pPr>
              <w:pStyle w:val="TableParagraph"/>
              <w:spacing w:line="246" w:lineRule="exact"/>
              <w:ind w:left="112"/>
              <w:jc w:val="both"/>
              <w:rPr>
                <w:kern w:val="1"/>
                <w:sz w:val="24"/>
                <w:szCs w:val="24"/>
                <w:lang w:eastAsia="zh-CN" w:bidi="ar-SA"/>
              </w:rPr>
            </w:pPr>
            <w:r w:rsidRPr="00B86386">
              <w:rPr>
                <w:kern w:val="1"/>
                <w:sz w:val="24"/>
                <w:szCs w:val="24"/>
                <w:lang w:eastAsia="zh-CN" w:bidi="ar-SA"/>
              </w:rPr>
              <w:t xml:space="preserve">ИУК1.1 Анализирует задачу, выделяя этапы </w:t>
            </w:r>
            <w:proofErr w:type="spellStart"/>
            <w:r w:rsidRPr="00B86386">
              <w:rPr>
                <w:kern w:val="1"/>
                <w:sz w:val="24"/>
                <w:szCs w:val="24"/>
                <w:lang w:eastAsia="zh-CN" w:bidi="ar-SA"/>
              </w:rPr>
              <w:t>еерешения</w:t>
            </w:r>
            <w:proofErr w:type="spellEnd"/>
            <w:r w:rsidRPr="00B86386">
              <w:rPr>
                <w:kern w:val="1"/>
                <w:sz w:val="24"/>
                <w:szCs w:val="24"/>
                <w:lang w:eastAsia="zh-CN" w:bidi="ar-SA"/>
              </w:rPr>
              <w:t>, действия по решению задачи.</w:t>
            </w:r>
          </w:p>
        </w:tc>
      </w:tr>
      <w:tr w:rsidR="00C85AF6" w:rsidRPr="00C85AF6" w:rsidTr="00C85AF6">
        <w:trPr>
          <w:trHeight w:val="656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B86386" w:rsidRDefault="00C85AF6" w:rsidP="00B86386">
            <w:pPr>
              <w:pStyle w:val="TableParagraph"/>
              <w:spacing w:line="252" w:lineRule="exact"/>
              <w:ind w:left="112" w:right="93"/>
              <w:jc w:val="both"/>
              <w:rPr>
                <w:kern w:val="1"/>
                <w:sz w:val="24"/>
                <w:szCs w:val="24"/>
                <w:lang w:eastAsia="zh-CN" w:bidi="ar-SA"/>
              </w:rPr>
            </w:pPr>
            <w:r w:rsidRPr="00B86386">
              <w:rPr>
                <w:kern w:val="1"/>
                <w:sz w:val="24"/>
                <w:szCs w:val="24"/>
                <w:lang w:eastAsia="zh-CN" w:bidi="ar-SA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85AF6" w:rsidRPr="00C85AF6" w:rsidTr="00C85AF6">
        <w:trPr>
          <w:trHeight w:val="798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B86386" w:rsidRDefault="00C85AF6" w:rsidP="00B86386">
            <w:pPr>
              <w:pStyle w:val="TableParagraph"/>
              <w:spacing w:line="247" w:lineRule="exact"/>
              <w:ind w:left="112"/>
              <w:jc w:val="both"/>
              <w:rPr>
                <w:kern w:val="1"/>
                <w:sz w:val="24"/>
                <w:szCs w:val="24"/>
                <w:lang w:eastAsia="zh-CN" w:bidi="ar-SA"/>
              </w:rPr>
            </w:pPr>
            <w:r w:rsidRPr="00B86386">
              <w:rPr>
                <w:kern w:val="1"/>
                <w:sz w:val="24"/>
                <w:szCs w:val="24"/>
                <w:lang w:eastAsia="zh-CN" w:bidi="ar-SA"/>
              </w:rPr>
              <w:t xml:space="preserve">ИУК1.3 Рассматривает различные варианты </w:t>
            </w:r>
            <w:proofErr w:type="spellStart"/>
            <w:r w:rsidRPr="00B86386">
              <w:rPr>
                <w:kern w:val="1"/>
                <w:sz w:val="24"/>
                <w:szCs w:val="24"/>
                <w:lang w:eastAsia="zh-CN" w:bidi="ar-SA"/>
              </w:rPr>
              <w:t>решениязадачи</w:t>
            </w:r>
            <w:proofErr w:type="spellEnd"/>
            <w:r w:rsidRPr="00B86386">
              <w:rPr>
                <w:kern w:val="1"/>
                <w:sz w:val="24"/>
                <w:szCs w:val="24"/>
                <w:lang w:eastAsia="zh-CN" w:bidi="ar-SA"/>
              </w:rPr>
              <w:t>, оценивает их преимущества и риски.</w:t>
            </w:r>
          </w:p>
        </w:tc>
      </w:tr>
      <w:tr w:rsidR="00C85AF6" w:rsidRPr="00C85AF6" w:rsidTr="00C85AF6">
        <w:trPr>
          <w:trHeight w:val="977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B86386" w:rsidRDefault="00C85AF6" w:rsidP="00B86386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ind w:left="112" w:right="93"/>
              <w:jc w:val="both"/>
              <w:rPr>
                <w:kern w:val="1"/>
                <w:sz w:val="24"/>
                <w:szCs w:val="24"/>
                <w:lang w:eastAsia="zh-CN" w:bidi="ar-SA"/>
              </w:rPr>
            </w:pPr>
            <w:r w:rsidRPr="00B86386">
              <w:rPr>
                <w:kern w:val="1"/>
                <w:sz w:val="24"/>
                <w:szCs w:val="24"/>
                <w:lang w:eastAsia="zh-CN" w:bidi="ar-SA"/>
              </w:rPr>
              <w:t xml:space="preserve">ИУК1.4 Грамотно, </w:t>
            </w:r>
            <w:proofErr w:type="spellStart"/>
            <w:proofErr w:type="gramStart"/>
            <w:r w:rsidRPr="00B86386">
              <w:rPr>
                <w:kern w:val="1"/>
                <w:sz w:val="24"/>
                <w:szCs w:val="24"/>
                <w:lang w:eastAsia="zh-CN" w:bidi="ar-SA"/>
              </w:rPr>
              <w:t>логично,аргументированно</w:t>
            </w:r>
            <w:proofErr w:type="spellEnd"/>
            <w:proofErr w:type="gramEnd"/>
            <w:r w:rsidRPr="00B86386">
              <w:rPr>
                <w:kern w:val="1"/>
                <w:sz w:val="24"/>
                <w:szCs w:val="24"/>
                <w:lang w:eastAsia="zh-CN" w:bidi="ar-SA"/>
              </w:rPr>
              <w:t xml:space="preserve"> формирует собственные суждения </w:t>
            </w:r>
            <w:proofErr w:type="spellStart"/>
            <w:r w:rsidRPr="00B86386">
              <w:rPr>
                <w:kern w:val="1"/>
                <w:sz w:val="24"/>
                <w:szCs w:val="24"/>
                <w:lang w:eastAsia="zh-CN" w:bidi="ar-SA"/>
              </w:rPr>
              <w:t>иоценки</w:t>
            </w:r>
            <w:proofErr w:type="spellEnd"/>
            <w:r w:rsidRPr="00B86386">
              <w:rPr>
                <w:kern w:val="1"/>
                <w:sz w:val="24"/>
                <w:szCs w:val="24"/>
                <w:lang w:eastAsia="zh-CN" w:bidi="ar-SA"/>
              </w:rPr>
              <w:t>.</w:t>
            </w:r>
          </w:p>
          <w:p w:rsidR="00C85AF6" w:rsidRPr="00B86386" w:rsidRDefault="00C85AF6" w:rsidP="00B86386">
            <w:pPr>
              <w:pStyle w:val="TableParagraph"/>
              <w:spacing w:line="252" w:lineRule="exact"/>
              <w:ind w:left="112"/>
              <w:jc w:val="both"/>
              <w:rPr>
                <w:kern w:val="1"/>
                <w:sz w:val="24"/>
                <w:szCs w:val="24"/>
                <w:lang w:eastAsia="zh-CN" w:bidi="ar-SA"/>
              </w:rPr>
            </w:pPr>
            <w:r w:rsidRPr="00B86386">
              <w:rPr>
                <w:kern w:val="1"/>
                <w:sz w:val="24"/>
                <w:szCs w:val="24"/>
                <w:lang w:eastAsia="zh-CN" w:bidi="ar-SA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85AF6" w:rsidRPr="00C85AF6" w:rsidTr="00C85AF6">
        <w:trPr>
          <w:trHeight w:val="534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B86386" w:rsidRDefault="00C85AF6" w:rsidP="00B86386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spacing w:line="246" w:lineRule="exact"/>
              <w:ind w:left="112"/>
              <w:jc w:val="both"/>
              <w:rPr>
                <w:kern w:val="1"/>
                <w:sz w:val="24"/>
                <w:szCs w:val="24"/>
                <w:lang w:eastAsia="zh-CN" w:bidi="ar-SA"/>
              </w:rPr>
            </w:pPr>
            <w:r w:rsidRPr="00B86386">
              <w:rPr>
                <w:kern w:val="1"/>
                <w:sz w:val="24"/>
                <w:szCs w:val="24"/>
                <w:lang w:eastAsia="zh-CN" w:bidi="ar-SA"/>
              </w:rPr>
              <w:t>ИУК1.5Определяетиоцениваетпрактическиепоследствия возможных решений задачи.</w:t>
            </w:r>
          </w:p>
        </w:tc>
      </w:tr>
      <w:tr w:rsidR="00C85AF6" w:rsidRPr="00C85AF6" w:rsidTr="00C85AF6">
        <w:trPr>
          <w:trHeight w:val="820"/>
        </w:trPr>
        <w:tc>
          <w:tcPr>
            <w:tcW w:w="993" w:type="dxa"/>
            <w:vMerge w:val="restart"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85AF6" w:rsidRPr="00C85AF6" w:rsidTr="00C85AF6">
        <w:trPr>
          <w:trHeight w:val="610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C85AF6" w:rsidRPr="00C85AF6" w:rsidTr="00C85AF6">
        <w:trPr>
          <w:trHeight w:val="810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 2.3 Проектирует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C85AF6" w:rsidRPr="00C85AF6" w:rsidTr="00C85AF6">
        <w:trPr>
          <w:trHeight w:val="780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 2.4 Качественно решает конкретные задачи (исследования, проекта, деятельности) за установленное время. Оценивает риски и результаты проекта</w:t>
            </w:r>
          </w:p>
        </w:tc>
      </w:tr>
      <w:tr w:rsidR="00C85AF6" w:rsidRPr="00C85AF6" w:rsidTr="00C85AF6">
        <w:trPr>
          <w:trHeight w:val="360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ИУК 2.5 Публично представляет результаты проекта, вступает в обсуждение хода и результатов проекта</w:t>
            </w:r>
          </w:p>
        </w:tc>
      </w:tr>
      <w:tr w:rsidR="00C85AF6" w:rsidRPr="00C85AF6" w:rsidTr="00C85AF6">
        <w:trPr>
          <w:trHeight w:val="1000"/>
        </w:trPr>
        <w:tc>
          <w:tcPr>
            <w:tcW w:w="993" w:type="dxa"/>
            <w:vMerge w:val="restart"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</w:tcPr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85AF6" w:rsidRPr="00C85AF6" w:rsidTr="00C85AF6">
        <w:trPr>
          <w:trHeight w:val="2180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B86386" w:rsidRDefault="00C85AF6" w:rsidP="00B86386">
            <w:pPr>
              <w:pStyle w:val="TableParagraph"/>
              <w:tabs>
                <w:tab w:val="left" w:pos="2761"/>
              </w:tabs>
              <w:ind w:left="57" w:right="40"/>
              <w:jc w:val="both"/>
              <w:rPr>
                <w:kern w:val="1"/>
                <w:sz w:val="24"/>
                <w:szCs w:val="24"/>
                <w:lang w:eastAsia="zh-CN" w:bidi="ar-SA"/>
              </w:rPr>
            </w:pPr>
            <w:r w:rsidRPr="00B86386">
              <w:rPr>
                <w:kern w:val="1"/>
                <w:sz w:val="24"/>
                <w:szCs w:val="24"/>
                <w:lang w:eastAsia="zh-CN" w:bidi="ar-SA"/>
              </w:rPr>
              <w:t xml:space="preserve">ИПК2.2 Умеет: применять разные методы мониторинга эффективности учебно-воспитательного, коррекционно- </w:t>
            </w:r>
            <w:proofErr w:type="spellStart"/>
            <w:r w:rsidRPr="00B86386">
              <w:rPr>
                <w:kern w:val="1"/>
                <w:sz w:val="24"/>
                <w:szCs w:val="24"/>
                <w:lang w:eastAsia="zh-CN" w:bidi="ar-SA"/>
              </w:rPr>
              <w:t>развивающегопроцесса</w:t>
            </w:r>
            <w:proofErr w:type="spellEnd"/>
            <w:r w:rsidRPr="00B86386">
              <w:rPr>
                <w:kern w:val="1"/>
                <w:sz w:val="24"/>
                <w:szCs w:val="24"/>
                <w:lang w:eastAsia="zh-CN" w:bidi="ar-SA"/>
              </w:rPr>
              <w:t>;</w:t>
            </w:r>
          </w:p>
          <w:p w:rsidR="00C85AF6" w:rsidRPr="00B86386" w:rsidRDefault="00C85AF6" w:rsidP="00B86386">
            <w:pPr>
              <w:pStyle w:val="TableParagraph"/>
              <w:tabs>
                <w:tab w:val="left" w:pos="2761"/>
              </w:tabs>
              <w:ind w:left="57" w:right="39"/>
              <w:jc w:val="both"/>
              <w:rPr>
                <w:kern w:val="1"/>
                <w:sz w:val="24"/>
                <w:szCs w:val="24"/>
                <w:lang w:eastAsia="zh-CN" w:bidi="ar-SA"/>
              </w:rPr>
            </w:pPr>
            <w:r w:rsidRPr="00B86386">
              <w:rPr>
                <w:kern w:val="1"/>
                <w:sz w:val="24"/>
                <w:szCs w:val="24"/>
                <w:lang w:eastAsia="zh-CN" w:bidi="ar-SA"/>
              </w:rPr>
              <w:t xml:space="preserve">оформлять и интерпретировать результаты мониторинга эффективности учебно-воспитательного, коррекционно- </w:t>
            </w:r>
            <w:proofErr w:type="spellStart"/>
            <w:r w:rsidRPr="00B86386">
              <w:rPr>
                <w:kern w:val="1"/>
                <w:sz w:val="24"/>
                <w:szCs w:val="24"/>
                <w:lang w:eastAsia="zh-CN" w:bidi="ar-SA"/>
              </w:rPr>
              <w:t>развивающегопроцесса</w:t>
            </w:r>
            <w:proofErr w:type="spellEnd"/>
            <w:r w:rsidRPr="00B86386">
              <w:rPr>
                <w:kern w:val="1"/>
                <w:sz w:val="24"/>
                <w:szCs w:val="24"/>
                <w:lang w:eastAsia="zh-CN" w:bidi="ar-SA"/>
              </w:rPr>
              <w:t>;</w:t>
            </w:r>
          </w:p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использовать выводы для корректировки содержания и организации </w:t>
            </w:r>
            <w:proofErr w:type="spellStart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коррекционно</w:t>
            </w:r>
            <w:proofErr w:type="spellEnd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- развивающего процесса.</w:t>
            </w:r>
          </w:p>
        </w:tc>
      </w:tr>
      <w:tr w:rsidR="00C85AF6" w:rsidRPr="00C85AF6" w:rsidTr="00C85AF6">
        <w:trPr>
          <w:trHeight w:val="800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85AF6" w:rsidRPr="00C85AF6" w:rsidTr="00C85AF6">
        <w:trPr>
          <w:trHeight w:val="3040"/>
        </w:trPr>
        <w:tc>
          <w:tcPr>
            <w:tcW w:w="993" w:type="dxa"/>
            <w:vMerge w:val="restart"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6" w:type="dxa"/>
            <w:vMerge w:val="restart"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</w:tcPr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ИПК3.1Знает: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разных групп</w:t>
            </w:r>
            <w:proofErr w:type="gramEnd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обучающихся с нарушением речи;</w:t>
            </w:r>
          </w:p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требования к содержанию и </w:t>
            </w:r>
            <w:proofErr w:type="spellStart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организациикоррекционно</w:t>
            </w:r>
            <w:proofErr w:type="spellEnd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-развивающего </w:t>
            </w:r>
            <w:proofErr w:type="spellStart"/>
            <w:proofErr w:type="gramStart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процесса,ориентированного</w:t>
            </w:r>
            <w:proofErr w:type="spellEnd"/>
            <w:proofErr w:type="gramEnd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на обучающихся </w:t>
            </w:r>
            <w:proofErr w:type="spellStart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снарушением</w:t>
            </w:r>
            <w:proofErr w:type="spellEnd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речи;</w:t>
            </w:r>
          </w:p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85AF6" w:rsidRPr="00C85AF6" w:rsidTr="00C85AF6">
        <w:trPr>
          <w:trHeight w:val="2510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ИПК3.2</w:t>
            </w:r>
            <w:proofErr w:type="gramStart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Умеет:обеспечиватьусловияреализации</w:t>
            </w:r>
            <w:proofErr w:type="gramEnd"/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дифференцированного подхода</w:t>
            </w:r>
          </w:p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 коррекционно-развивающем процессе с участием обучающихся с нарушением речи;</w:t>
            </w:r>
          </w:p>
          <w:p w:rsidR="00C85AF6" w:rsidRPr="00B86386" w:rsidRDefault="00B8638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отбирать и </w:t>
            </w:r>
            <w:r w:rsidR="00C85AF6"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реализовывать </w:t>
            </w:r>
            <w:proofErr w:type="spellStart"/>
            <w:proofErr w:type="gramStart"/>
            <w:r w:rsidR="00C85AF6"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содержание,современные</w:t>
            </w:r>
            <w:proofErr w:type="spellEnd"/>
            <w:proofErr w:type="gramEnd"/>
            <w:r w:rsidR="00C85AF6"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методики и </w:t>
            </w:r>
            <w:proofErr w:type="spellStart"/>
            <w:r w:rsidR="00C85AF6"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технологии,необходимые</w:t>
            </w:r>
            <w:proofErr w:type="spellEnd"/>
            <w:r w:rsidR="00C85AF6"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применять разные формы и способы реализации дифференцированного подхода.</w:t>
            </w:r>
          </w:p>
        </w:tc>
      </w:tr>
      <w:tr w:rsidR="00C85AF6" w:rsidRPr="00C85AF6" w:rsidTr="00C85AF6">
        <w:trPr>
          <w:trHeight w:val="250"/>
        </w:trPr>
        <w:tc>
          <w:tcPr>
            <w:tcW w:w="993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85AF6" w:rsidRPr="00C85AF6" w:rsidRDefault="00C85AF6" w:rsidP="00B863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ИПК3.3Владеет: методами создания условий реализации дифференцированного</w:t>
            </w:r>
          </w:p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подхода в коррекционно-развивающем процессе с участием обучающихся с ОВЗ;</w:t>
            </w:r>
          </w:p>
          <w:p w:rsidR="00C85AF6" w:rsidRPr="00B86386" w:rsidRDefault="00C85AF6" w:rsidP="00B86386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863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:rsidR="00C85AF6" w:rsidRPr="00C85AF6" w:rsidRDefault="00C85AF6" w:rsidP="00C85A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AF6" w:rsidRPr="00C85AF6" w:rsidRDefault="00C85AF6" w:rsidP="00C85AF6">
      <w:pPr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85AF6" w:rsidRPr="00C85AF6" w:rsidRDefault="00C85AF6" w:rsidP="00C85AF6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(указывается цель и задачи дисциплины; формулируются требования к входным знаниям, умениям и компетенциям студента, необходимым для ее изучения; определяются дисциплины, для которых данная дисциплина является предшествующей)</w:t>
      </w:r>
    </w:p>
    <w:p w:rsidR="00C85AF6" w:rsidRPr="00C85AF6" w:rsidRDefault="00C85AF6" w:rsidP="00C85AF6">
      <w:pPr>
        <w:pStyle w:val="ae"/>
        <w:spacing w:line="240" w:lineRule="auto"/>
        <w:ind w:firstLine="0"/>
        <w:rPr>
          <w:b/>
          <w:bCs/>
          <w:sz w:val="24"/>
          <w:szCs w:val="24"/>
        </w:rPr>
      </w:pPr>
    </w:p>
    <w:p w:rsidR="00C85AF6" w:rsidRPr="00C85AF6" w:rsidRDefault="00C85AF6" w:rsidP="00C85AF6">
      <w:pPr>
        <w:pStyle w:val="western"/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C85AF6">
        <w:rPr>
          <w:bCs/>
          <w:color w:val="auto"/>
          <w:sz w:val="24"/>
          <w:szCs w:val="24"/>
          <w:u w:val="single"/>
        </w:rPr>
        <w:t>Цель дисциплины</w:t>
      </w:r>
      <w:r w:rsidRPr="00C85AF6">
        <w:rPr>
          <w:color w:val="auto"/>
          <w:sz w:val="24"/>
          <w:szCs w:val="24"/>
        </w:rPr>
        <w:t>: является формирование у студентов знаний об особенностях развития системы языка у детей с умственной отсталостью.</w:t>
      </w:r>
    </w:p>
    <w:p w:rsidR="00C85AF6" w:rsidRPr="00C85AF6" w:rsidRDefault="00C85AF6" w:rsidP="00C85AF6">
      <w:pPr>
        <w:jc w:val="both"/>
        <w:rPr>
          <w:rFonts w:ascii="Times New Roman" w:hAnsi="Times New Roman" w:cs="Times New Roman"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  <w:u w:val="single"/>
        </w:rPr>
        <w:t>Задачи дисциплины</w:t>
      </w:r>
      <w:r w:rsidRPr="00C85AF6">
        <w:rPr>
          <w:rFonts w:ascii="Times New Roman" w:hAnsi="Times New Roman" w:cs="Times New Roman"/>
          <w:sz w:val="24"/>
          <w:szCs w:val="24"/>
        </w:rPr>
        <w:t>: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дать знания об особенностях механизмов и симптоматики речевых нарушений у детей с умственной отсталостью;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формирование умения использовать психолингвистические знания в коррекционном процессе;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сформировать умение определять задачи, содержание, организационные формы обследования и формирования речи у детей с различными нарушениями интеллекта;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учить осуществлять выбор методик формирования и коррекции речи у детей с нарушениями интеллекта;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>учить планированию и проведению коррекционных занятий по развитию речи с детьми, страдающими системным недоразвитием речи;</w:t>
      </w:r>
    </w:p>
    <w:p w:rsidR="00C85AF6" w:rsidRPr="00C85AF6" w:rsidRDefault="00C85AF6" w:rsidP="00C85AF6">
      <w:pPr>
        <w:numPr>
          <w:ilvl w:val="0"/>
          <w:numId w:val="6"/>
        </w:numPr>
        <w:tabs>
          <w:tab w:val="clear" w:pos="720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 xml:space="preserve">сформировать навыки педагогического взаимодействия с детьми, имеющими нарушение интеллекта. </w:t>
      </w:r>
    </w:p>
    <w:p w:rsidR="00C85AF6" w:rsidRPr="00C85AF6" w:rsidRDefault="00C85AF6" w:rsidP="00C85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AF6" w:rsidRPr="00C85AF6" w:rsidRDefault="00C85AF6" w:rsidP="00C85AF6">
      <w:pPr>
        <w:tabs>
          <w:tab w:val="left" w:pos="180"/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85AF6">
        <w:rPr>
          <w:rFonts w:ascii="Times New Roman" w:hAnsi="Times New Roman" w:cs="Times New Roman"/>
          <w:b/>
          <w:sz w:val="24"/>
          <w:szCs w:val="24"/>
          <w:lang w:eastAsia="en-US"/>
        </w:rPr>
        <w:t>Место дисциплины в структуре ОПОП ВО.</w:t>
      </w:r>
    </w:p>
    <w:p w:rsidR="00C85AF6" w:rsidRPr="00C85AF6" w:rsidRDefault="00C85AF6" w:rsidP="00C85AF6">
      <w:pPr>
        <w:widowControl w:val="0"/>
        <w:suppressAutoHyphens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Дисциплина реализуется в рамках вариативной части Блока 1 «Дисциплины (модули)» программы </w:t>
      </w:r>
      <w:proofErr w:type="spellStart"/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бакалавриата</w:t>
      </w:r>
      <w:proofErr w:type="spellEnd"/>
      <w:r w:rsidRPr="00C85AF6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относится к дисциплинам по выбору, определяет направленность (профиль), является обязательной для освоения обучающимися</w:t>
      </w:r>
    </w:p>
    <w:p w:rsidR="00C85AF6" w:rsidRPr="00C85AF6" w:rsidRDefault="00C85AF6" w:rsidP="00C85A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Cs/>
          <w:sz w:val="24"/>
          <w:szCs w:val="24"/>
        </w:rPr>
        <w:t xml:space="preserve">Изучение курса основывается на знаниях базовой части профессионального блока: «Филологических основ дефектологического образования», «Психологии», «Специальной психологии», «Педагогики», «Специальной педагогики», «Русского языка с основами языкознания». «Логопедическими технологиями».  Курс является основой </w:t>
      </w:r>
      <w:proofErr w:type="gramStart"/>
      <w:r w:rsidRPr="00C85AF6">
        <w:rPr>
          <w:rFonts w:ascii="Times New Roman" w:hAnsi="Times New Roman" w:cs="Times New Roman"/>
          <w:bCs/>
          <w:sz w:val="24"/>
          <w:szCs w:val="24"/>
        </w:rPr>
        <w:t>для  прохождения</w:t>
      </w:r>
      <w:proofErr w:type="gramEnd"/>
      <w:r w:rsidRPr="00C85AF6">
        <w:rPr>
          <w:rFonts w:ascii="Times New Roman" w:hAnsi="Times New Roman" w:cs="Times New Roman"/>
          <w:bCs/>
          <w:sz w:val="24"/>
          <w:szCs w:val="24"/>
        </w:rPr>
        <w:t xml:space="preserve"> педагогической практики и подготовки к итоговой аттестации.</w:t>
      </w:r>
    </w:p>
    <w:p w:rsidR="00C85AF6" w:rsidRPr="00C85AF6" w:rsidRDefault="00C85AF6" w:rsidP="00C85A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5AF6" w:rsidRPr="00C85AF6" w:rsidRDefault="00C85AF6" w:rsidP="00C85AF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C85AF6" w:rsidRPr="00C85AF6" w:rsidRDefault="00C85AF6" w:rsidP="00C85AF6">
      <w:pPr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зачетных единиц, 72 академических часа</w:t>
      </w:r>
      <w:r w:rsidRPr="00C85A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C85AF6" w:rsidRPr="00C85AF6" w:rsidRDefault="00C85AF6" w:rsidP="00C85AF6">
      <w:pPr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5AF6" w:rsidRPr="00C85AF6" w:rsidRDefault="00C85AF6" w:rsidP="00C85AF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5AF6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780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9"/>
        <w:gridCol w:w="925"/>
        <w:gridCol w:w="926"/>
        <w:gridCol w:w="920"/>
        <w:gridCol w:w="920"/>
      </w:tblGrid>
      <w:tr w:rsidR="00C85AF6" w:rsidRPr="00C85AF6" w:rsidTr="00C85AF6">
        <w:trPr>
          <w:trHeight w:val="308"/>
        </w:trPr>
        <w:tc>
          <w:tcPr>
            <w:tcW w:w="6089" w:type="dxa"/>
            <w:vMerge w:val="restart"/>
            <w:tcBorders>
              <w:top w:val="single" w:sz="12" w:space="0" w:color="auto"/>
            </w:tcBorders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Вид учебной работы</w:t>
            </w:r>
          </w:p>
          <w:p w:rsidR="00C85AF6" w:rsidRPr="00C85AF6" w:rsidRDefault="00C85AF6" w:rsidP="00C85AF6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369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lastRenderedPageBreak/>
              <w:t xml:space="preserve">Трудоемкость в </w:t>
            </w:r>
            <w:proofErr w:type="spellStart"/>
            <w:r w:rsidRPr="00C85AF6">
              <w:t>акад.час</w:t>
            </w:r>
            <w:proofErr w:type="spellEnd"/>
          </w:p>
        </w:tc>
      </w:tr>
      <w:tr w:rsidR="00C85AF6" w:rsidRPr="00C85AF6" w:rsidTr="00C85AF6">
        <w:trPr>
          <w:trHeight w:val="267"/>
        </w:trPr>
        <w:tc>
          <w:tcPr>
            <w:tcW w:w="6089" w:type="dxa"/>
            <w:vMerge/>
          </w:tcPr>
          <w:p w:rsidR="00C85AF6" w:rsidRPr="00C85AF6" w:rsidRDefault="00C85AF6" w:rsidP="00C85AF6">
            <w:pPr>
              <w:pStyle w:val="a5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right w:val="single" w:sz="4" w:space="0" w:color="auto"/>
            </w:tcBorders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Очная форма</w:t>
            </w: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Практическая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Заочная форма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Практическая подготовка</w:t>
            </w:r>
          </w:p>
        </w:tc>
      </w:tr>
      <w:tr w:rsidR="00C85AF6" w:rsidRPr="00C85AF6" w:rsidTr="00C85AF6">
        <w:trPr>
          <w:trHeight w:val="424"/>
        </w:trPr>
        <w:tc>
          <w:tcPr>
            <w:tcW w:w="6089" w:type="dxa"/>
            <w:shd w:val="clear" w:color="auto" w:fill="E0E0E0"/>
          </w:tcPr>
          <w:p w:rsidR="00C85AF6" w:rsidRPr="00C85AF6" w:rsidRDefault="00C85AF6" w:rsidP="00C85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851" w:type="dxa"/>
            <w:gridSpan w:val="2"/>
            <w:shd w:val="clear" w:color="auto" w:fill="E0E0E0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0" w:type="dxa"/>
            <w:gridSpan w:val="2"/>
            <w:shd w:val="clear" w:color="auto" w:fill="E0E0E0"/>
          </w:tcPr>
          <w:p w:rsidR="00C85AF6" w:rsidRPr="00C85AF6" w:rsidRDefault="00C85AF6" w:rsidP="00C8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5AF6" w:rsidRPr="00C85AF6" w:rsidTr="00C85AF6">
        <w:tc>
          <w:tcPr>
            <w:tcW w:w="6089" w:type="dxa"/>
          </w:tcPr>
          <w:p w:rsidR="00C85AF6" w:rsidRPr="00C85AF6" w:rsidRDefault="00C85AF6" w:rsidP="00C85AF6">
            <w:pPr>
              <w:pStyle w:val="a5"/>
            </w:pPr>
            <w:r w:rsidRPr="00C85AF6">
              <w:t>в том числе:</w:t>
            </w:r>
          </w:p>
        </w:tc>
        <w:tc>
          <w:tcPr>
            <w:tcW w:w="1851" w:type="dxa"/>
            <w:gridSpan w:val="2"/>
          </w:tcPr>
          <w:p w:rsidR="00C85AF6" w:rsidRPr="00C85AF6" w:rsidRDefault="00C85AF6" w:rsidP="00C85AF6">
            <w:pPr>
              <w:pStyle w:val="a5"/>
              <w:jc w:val="center"/>
            </w:pPr>
          </w:p>
        </w:tc>
        <w:tc>
          <w:tcPr>
            <w:tcW w:w="1840" w:type="dxa"/>
            <w:gridSpan w:val="2"/>
          </w:tcPr>
          <w:p w:rsidR="00C85AF6" w:rsidRPr="00C85AF6" w:rsidRDefault="00C85AF6" w:rsidP="00C85AF6">
            <w:pPr>
              <w:pStyle w:val="a5"/>
              <w:jc w:val="center"/>
            </w:pPr>
          </w:p>
        </w:tc>
      </w:tr>
      <w:tr w:rsidR="00C85AF6" w:rsidRPr="00C85AF6" w:rsidTr="00C85AF6">
        <w:tc>
          <w:tcPr>
            <w:tcW w:w="6089" w:type="dxa"/>
          </w:tcPr>
          <w:p w:rsidR="00C85AF6" w:rsidRPr="00C85AF6" w:rsidRDefault="00C85AF6" w:rsidP="00C85AF6">
            <w:pPr>
              <w:pStyle w:val="a5"/>
            </w:pPr>
            <w:r w:rsidRPr="00C85AF6">
              <w:t>Лекции</w:t>
            </w:r>
          </w:p>
        </w:tc>
        <w:tc>
          <w:tcPr>
            <w:tcW w:w="925" w:type="dxa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14</w:t>
            </w:r>
          </w:p>
        </w:tc>
        <w:tc>
          <w:tcPr>
            <w:tcW w:w="926" w:type="dxa"/>
          </w:tcPr>
          <w:p w:rsidR="00C85AF6" w:rsidRPr="00C85AF6" w:rsidRDefault="00C85AF6" w:rsidP="00C85AF6">
            <w:pPr>
              <w:pStyle w:val="a5"/>
              <w:jc w:val="center"/>
            </w:pPr>
          </w:p>
        </w:tc>
        <w:tc>
          <w:tcPr>
            <w:tcW w:w="920" w:type="dxa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6</w:t>
            </w:r>
          </w:p>
        </w:tc>
        <w:tc>
          <w:tcPr>
            <w:tcW w:w="920" w:type="dxa"/>
          </w:tcPr>
          <w:p w:rsidR="00C85AF6" w:rsidRPr="00C85AF6" w:rsidRDefault="00C85AF6" w:rsidP="00C85AF6">
            <w:pPr>
              <w:pStyle w:val="a5"/>
              <w:jc w:val="center"/>
            </w:pPr>
          </w:p>
        </w:tc>
      </w:tr>
      <w:tr w:rsidR="00C85AF6" w:rsidRPr="00C85AF6" w:rsidTr="00C85AF6">
        <w:tc>
          <w:tcPr>
            <w:tcW w:w="6089" w:type="dxa"/>
          </w:tcPr>
          <w:p w:rsidR="00C85AF6" w:rsidRPr="00C85AF6" w:rsidRDefault="00C85AF6" w:rsidP="00C85AF6">
            <w:pPr>
              <w:pStyle w:val="a5"/>
            </w:pPr>
            <w:r w:rsidRPr="00C85AF6">
              <w:t xml:space="preserve">Лабораторные работы / Практические занятия (в </w:t>
            </w:r>
            <w:proofErr w:type="spellStart"/>
            <w:r w:rsidRPr="00C85AF6">
              <w:t>т.ч</w:t>
            </w:r>
            <w:proofErr w:type="spellEnd"/>
            <w:r w:rsidRPr="00C85AF6">
              <w:t>. зачет*)</w:t>
            </w:r>
          </w:p>
        </w:tc>
        <w:tc>
          <w:tcPr>
            <w:tcW w:w="925" w:type="dxa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20</w:t>
            </w:r>
          </w:p>
        </w:tc>
        <w:tc>
          <w:tcPr>
            <w:tcW w:w="926" w:type="dxa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10</w:t>
            </w:r>
          </w:p>
        </w:tc>
        <w:tc>
          <w:tcPr>
            <w:tcW w:w="920" w:type="dxa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8</w:t>
            </w:r>
          </w:p>
        </w:tc>
        <w:tc>
          <w:tcPr>
            <w:tcW w:w="920" w:type="dxa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4</w:t>
            </w:r>
          </w:p>
        </w:tc>
      </w:tr>
      <w:tr w:rsidR="00C85AF6" w:rsidRPr="00C85AF6" w:rsidTr="00C85AF6">
        <w:tc>
          <w:tcPr>
            <w:tcW w:w="6089" w:type="dxa"/>
            <w:shd w:val="clear" w:color="auto" w:fill="E0E0E0"/>
          </w:tcPr>
          <w:p w:rsidR="00C85AF6" w:rsidRPr="00C85AF6" w:rsidRDefault="00C85AF6" w:rsidP="00C85AF6">
            <w:pPr>
              <w:pStyle w:val="a5"/>
              <w:rPr>
                <w:b/>
                <w:bCs/>
              </w:rPr>
            </w:pPr>
            <w:r w:rsidRPr="00C85A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851" w:type="dxa"/>
            <w:gridSpan w:val="2"/>
            <w:shd w:val="clear" w:color="auto" w:fill="E0E0E0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38</w:t>
            </w:r>
          </w:p>
        </w:tc>
        <w:tc>
          <w:tcPr>
            <w:tcW w:w="1840" w:type="dxa"/>
            <w:gridSpan w:val="2"/>
            <w:shd w:val="clear" w:color="auto" w:fill="E0E0E0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54</w:t>
            </w:r>
          </w:p>
        </w:tc>
      </w:tr>
      <w:tr w:rsidR="00C85AF6" w:rsidRPr="00C85AF6" w:rsidTr="00C85AF6">
        <w:tc>
          <w:tcPr>
            <w:tcW w:w="6089" w:type="dxa"/>
            <w:shd w:val="clear" w:color="auto" w:fill="D9D9D9"/>
          </w:tcPr>
          <w:p w:rsidR="00C85AF6" w:rsidRPr="00C85AF6" w:rsidRDefault="00C85AF6" w:rsidP="00C85AF6">
            <w:pPr>
              <w:pStyle w:val="a5"/>
            </w:pPr>
            <w:r w:rsidRPr="00C85AF6">
              <w:rPr>
                <w:b/>
              </w:rPr>
              <w:t>Вид промежуточной аттестации (зачет):</w:t>
            </w:r>
          </w:p>
        </w:tc>
        <w:tc>
          <w:tcPr>
            <w:tcW w:w="1851" w:type="dxa"/>
            <w:gridSpan w:val="2"/>
            <w:shd w:val="clear" w:color="auto" w:fill="D9D9D9"/>
          </w:tcPr>
          <w:p w:rsidR="00C85AF6" w:rsidRPr="00C85AF6" w:rsidRDefault="00C85AF6" w:rsidP="00C85AF6">
            <w:pPr>
              <w:pStyle w:val="a5"/>
              <w:jc w:val="center"/>
            </w:pPr>
          </w:p>
        </w:tc>
        <w:tc>
          <w:tcPr>
            <w:tcW w:w="1840" w:type="dxa"/>
            <w:gridSpan w:val="2"/>
            <w:shd w:val="clear" w:color="auto" w:fill="D9D9D9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 xml:space="preserve">4 </w:t>
            </w:r>
          </w:p>
        </w:tc>
      </w:tr>
      <w:tr w:rsidR="00C85AF6" w:rsidRPr="00C85AF6" w:rsidTr="00C85AF6">
        <w:tc>
          <w:tcPr>
            <w:tcW w:w="6089" w:type="dxa"/>
          </w:tcPr>
          <w:p w:rsidR="00C85AF6" w:rsidRPr="00C85AF6" w:rsidRDefault="00C85AF6" w:rsidP="00C85AF6">
            <w:pPr>
              <w:pStyle w:val="a5"/>
            </w:pPr>
            <w:r w:rsidRPr="00C85AF6">
              <w:t>контактная работа</w:t>
            </w:r>
          </w:p>
        </w:tc>
        <w:tc>
          <w:tcPr>
            <w:tcW w:w="1851" w:type="dxa"/>
            <w:gridSpan w:val="2"/>
          </w:tcPr>
          <w:p w:rsidR="00C85AF6" w:rsidRPr="00C85AF6" w:rsidRDefault="00C85AF6" w:rsidP="00C85AF6">
            <w:pPr>
              <w:pStyle w:val="a5"/>
              <w:jc w:val="center"/>
            </w:pPr>
          </w:p>
        </w:tc>
        <w:tc>
          <w:tcPr>
            <w:tcW w:w="1840" w:type="dxa"/>
            <w:gridSpan w:val="2"/>
          </w:tcPr>
          <w:p w:rsidR="00C85AF6" w:rsidRPr="00C85AF6" w:rsidRDefault="00C85AF6" w:rsidP="00C85AF6">
            <w:pPr>
              <w:pStyle w:val="a5"/>
              <w:jc w:val="center"/>
              <w:rPr>
                <w:color w:val="2E74B5"/>
              </w:rPr>
            </w:pPr>
            <w:r w:rsidRPr="00C85AF6">
              <w:rPr>
                <w:color w:val="2E74B5"/>
              </w:rPr>
              <w:t xml:space="preserve">0,25 </w:t>
            </w:r>
          </w:p>
        </w:tc>
      </w:tr>
      <w:tr w:rsidR="00C85AF6" w:rsidRPr="00C85AF6" w:rsidTr="00C85AF6">
        <w:tc>
          <w:tcPr>
            <w:tcW w:w="6089" w:type="dxa"/>
          </w:tcPr>
          <w:p w:rsidR="00C85AF6" w:rsidRPr="00C85AF6" w:rsidRDefault="00C85AF6" w:rsidP="00C85AF6">
            <w:pPr>
              <w:pStyle w:val="a5"/>
            </w:pPr>
            <w:r w:rsidRPr="00C85AF6">
              <w:t>самостоятельная работа по подготовке к зачету</w:t>
            </w:r>
          </w:p>
        </w:tc>
        <w:tc>
          <w:tcPr>
            <w:tcW w:w="1851" w:type="dxa"/>
            <w:gridSpan w:val="2"/>
          </w:tcPr>
          <w:p w:rsidR="00C85AF6" w:rsidRPr="00C85AF6" w:rsidRDefault="00C85AF6" w:rsidP="00C85AF6">
            <w:pPr>
              <w:pStyle w:val="a5"/>
              <w:jc w:val="center"/>
            </w:pPr>
          </w:p>
        </w:tc>
        <w:tc>
          <w:tcPr>
            <w:tcW w:w="1840" w:type="dxa"/>
            <w:gridSpan w:val="2"/>
          </w:tcPr>
          <w:p w:rsidR="00C85AF6" w:rsidRPr="00C85AF6" w:rsidRDefault="00C85AF6" w:rsidP="00C85AF6">
            <w:pPr>
              <w:pStyle w:val="a5"/>
              <w:jc w:val="center"/>
              <w:rPr>
                <w:color w:val="2E74B5"/>
              </w:rPr>
            </w:pPr>
            <w:r w:rsidRPr="00C85AF6">
              <w:rPr>
                <w:color w:val="2E74B5"/>
              </w:rPr>
              <w:t>3,75</w:t>
            </w:r>
          </w:p>
        </w:tc>
      </w:tr>
      <w:tr w:rsidR="00C85AF6" w:rsidRPr="00C85AF6" w:rsidTr="00C85AF6">
        <w:trPr>
          <w:trHeight w:val="454"/>
        </w:trPr>
        <w:tc>
          <w:tcPr>
            <w:tcW w:w="6089" w:type="dxa"/>
            <w:tcBorders>
              <w:bottom w:val="single" w:sz="12" w:space="0" w:color="auto"/>
            </w:tcBorders>
            <w:shd w:val="clear" w:color="auto" w:fill="E0E0E0"/>
          </w:tcPr>
          <w:p w:rsidR="00C85AF6" w:rsidRPr="00C85AF6" w:rsidRDefault="00C85AF6" w:rsidP="00C85AF6">
            <w:pPr>
              <w:pStyle w:val="a5"/>
            </w:pPr>
            <w:r w:rsidRPr="00C85AF6">
              <w:rPr>
                <w:b/>
              </w:rPr>
              <w:t>Общая трудоемкость дисциплины (в час. /</w:t>
            </w:r>
            <w:proofErr w:type="spellStart"/>
            <w:r w:rsidRPr="00C85AF6">
              <w:rPr>
                <w:b/>
              </w:rPr>
              <w:t>з.е</w:t>
            </w:r>
            <w:proofErr w:type="spellEnd"/>
            <w:r w:rsidRPr="00C85AF6">
              <w:rPr>
                <w:b/>
              </w:rPr>
              <w:t>.)</w:t>
            </w:r>
          </w:p>
        </w:tc>
        <w:tc>
          <w:tcPr>
            <w:tcW w:w="1851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72/2</w:t>
            </w: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:rsidR="00C85AF6" w:rsidRPr="00C85AF6" w:rsidRDefault="00C85AF6" w:rsidP="00C85AF6">
            <w:pPr>
              <w:pStyle w:val="a5"/>
              <w:jc w:val="center"/>
            </w:pPr>
            <w:r w:rsidRPr="00C85AF6">
              <w:t>72/2</w:t>
            </w:r>
          </w:p>
        </w:tc>
      </w:tr>
    </w:tbl>
    <w:p w:rsidR="00C85AF6" w:rsidRPr="00C85AF6" w:rsidRDefault="00C85AF6" w:rsidP="00C85AF6">
      <w:pPr>
        <w:pStyle w:val="2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C85AF6">
        <w:rPr>
          <w:rFonts w:ascii="Times New Roman" w:hAnsi="Times New Roman"/>
          <w:bCs/>
          <w:sz w:val="24"/>
          <w:szCs w:val="24"/>
        </w:rPr>
        <w:t>Зачет проводится на последнем занятии</w:t>
      </w:r>
    </w:p>
    <w:p w:rsidR="00C85AF6" w:rsidRPr="00C85AF6" w:rsidRDefault="00C85AF6" w:rsidP="00C85AF6">
      <w:pPr>
        <w:spacing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85AF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85AF6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</w:p>
    <w:p w:rsidR="00C85AF6" w:rsidRPr="00C85AF6" w:rsidRDefault="00C85AF6" w:rsidP="00C85A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85AF6">
        <w:rPr>
          <w:b/>
          <w:bCs/>
          <w:color w:val="000000"/>
          <w:sz w:val="24"/>
          <w:szCs w:val="24"/>
        </w:rPr>
        <w:t xml:space="preserve">4.1 </w:t>
      </w:r>
      <w:r w:rsidRPr="00C85AF6">
        <w:rPr>
          <w:b/>
          <w:bCs/>
          <w:sz w:val="24"/>
          <w:szCs w:val="24"/>
        </w:rPr>
        <w:t>Блоки (разделы) дисциплины.</w:t>
      </w:r>
    </w:p>
    <w:p w:rsidR="00C85AF6" w:rsidRPr="00C85AF6" w:rsidRDefault="00C85AF6" w:rsidP="00C85AF6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Онтогенез и </w:t>
            </w:r>
            <w:proofErr w:type="spellStart"/>
            <w:r w:rsidRPr="00C85AF6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</w:t>
            </w:r>
            <w:proofErr w:type="spellEnd"/>
            <w:r w:rsidRPr="00C85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языковой системы.</w:t>
            </w:r>
          </w:p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sz w:val="24"/>
                <w:szCs w:val="24"/>
              </w:rPr>
              <w:t xml:space="preserve">Онтогенез и </w:t>
            </w:r>
            <w:proofErr w:type="spellStart"/>
            <w:r w:rsidRPr="00C85AF6">
              <w:rPr>
                <w:bCs/>
                <w:sz w:val="24"/>
                <w:szCs w:val="24"/>
              </w:rPr>
              <w:t>дизонтогенез</w:t>
            </w:r>
            <w:proofErr w:type="spellEnd"/>
            <w:r w:rsidRPr="00C85AF6">
              <w:rPr>
                <w:bCs/>
                <w:sz w:val="24"/>
                <w:szCs w:val="24"/>
              </w:rPr>
              <w:t xml:space="preserve"> лексической, фонетической, морфологический, синтаксической систем.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sz w:val="24"/>
                <w:szCs w:val="24"/>
              </w:rPr>
              <w:t>Методика формирования фонетической системы.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sz w:val="24"/>
                <w:szCs w:val="24"/>
              </w:rPr>
              <w:t>Методика формирования лексической системы.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sz w:val="24"/>
                <w:szCs w:val="24"/>
              </w:rPr>
              <w:t>Методика формирование грамматического строя речи.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bCs/>
                <w:sz w:val="24"/>
                <w:szCs w:val="24"/>
              </w:rPr>
              <w:t>Перспективное и календарное планирование коррекционной работы по развитию системы языка у детей с недоразвитием речи.</w:t>
            </w:r>
          </w:p>
        </w:tc>
      </w:tr>
      <w:tr w:rsidR="00C85AF6" w:rsidRPr="00C85AF6" w:rsidTr="00C85AF6">
        <w:tc>
          <w:tcPr>
            <w:tcW w:w="693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8" w:type="dxa"/>
            <w:shd w:val="clear" w:color="auto" w:fill="auto"/>
          </w:tcPr>
          <w:p w:rsidR="00C85AF6" w:rsidRPr="00C85AF6" w:rsidRDefault="00C85AF6" w:rsidP="00C85AF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85AF6">
              <w:rPr>
                <w:rFonts w:eastAsia="Calibri"/>
                <w:bCs/>
                <w:color w:val="000000"/>
                <w:sz w:val="24"/>
                <w:szCs w:val="24"/>
              </w:rPr>
              <w:t>Особенности организации и проведения занятий по развитию речи с умственно отсталыми детьми.</w:t>
            </w:r>
          </w:p>
        </w:tc>
      </w:tr>
    </w:tbl>
    <w:p w:rsidR="00FE50C1" w:rsidRDefault="00FE50C1" w:rsidP="00FE50C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0C1" w:rsidRPr="00C85AF6" w:rsidRDefault="00FE50C1" w:rsidP="00FE50C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FE50C1" w:rsidRPr="00C85AF6" w:rsidRDefault="00FE50C1" w:rsidP="00FE50C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FE50C1" w:rsidRDefault="00FE50C1" w:rsidP="00FE50C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C1">
        <w:rPr>
          <w:rFonts w:ascii="Times New Roman" w:eastAsia="Times New Roman" w:hAnsi="Times New Roman" w:cs="Times New Roman"/>
          <w:b/>
          <w:sz w:val="28"/>
          <w:szCs w:val="28"/>
        </w:rPr>
        <w:t>ФТД.В.01 ОСНОВЫ ДЕФЕКТОЛОГИИ</w:t>
      </w:r>
    </w:p>
    <w:p w:rsidR="00FE50C1" w:rsidRDefault="00FE50C1" w:rsidP="00FE50C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0C1" w:rsidRPr="00FE50C1" w:rsidRDefault="00FE50C1" w:rsidP="00790570">
      <w:pPr>
        <w:pStyle w:val="a4"/>
        <w:numPr>
          <w:ilvl w:val="0"/>
          <w:numId w:val="62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FE50C1" w:rsidRPr="00FE50C1" w:rsidRDefault="00FE50C1" w:rsidP="00FE50C1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FE50C1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FE50C1" w:rsidRPr="00FE50C1" w:rsidRDefault="00FE50C1" w:rsidP="00FE50C1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E50C1" w:rsidRPr="00FE50C1" w:rsidTr="00FE50C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pStyle w:val="a5"/>
              <w:rPr>
                <w:i/>
                <w:iCs/>
                <w:color w:val="000000"/>
              </w:rPr>
            </w:pPr>
            <w:r w:rsidRPr="00FE50C1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pStyle w:val="a5"/>
            </w:pPr>
            <w:r w:rsidRPr="00FE50C1">
              <w:rPr>
                <w:color w:val="000000"/>
              </w:rPr>
              <w:t xml:space="preserve">Содержание компетенции </w:t>
            </w:r>
          </w:p>
          <w:p w:rsidR="00FE50C1" w:rsidRPr="00FE50C1" w:rsidRDefault="00FE50C1" w:rsidP="00FE50C1">
            <w:pPr>
              <w:pStyle w:val="a5"/>
            </w:pPr>
            <w:r w:rsidRPr="00FE50C1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FE50C1" w:rsidRPr="00FE50C1" w:rsidRDefault="00FE50C1" w:rsidP="00FE50C1">
            <w:pPr>
              <w:pStyle w:val="a5"/>
            </w:pPr>
            <w:r w:rsidRPr="00FE50C1">
              <w:t>Индикаторы компетенций (код и содержание)</w:t>
            </w:r>
          </w:p>
        </w:tc>
      </w:tr>
      <w:tr w:rsidR="00FE50C1" w:rsidRPr="00FE50C1" w:rsidTr="00FE50C1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поиск, критический анализ информации </w:t>
            </w:r>
            <w:r w:rsidRPr="00FE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УК1.1 Анализирует задачу, выделяя этапы ее решения, действия по решению задачи.</w:t>
            </w:r>
          </w:p>
        </w:tc>
      </w:tr>
      <w:tr w:rsidR="00FE50C1" w:rsidRPr="00FE50C1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FE50C1" w:rsidRPr="00FE50C1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FE50C1" w:rsidRPr="00FE50C1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FE50C1" w:rsidRPr="00FE50C1" w:rsidTr="00FE50C1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FE50C1" w:rsidRPr="00FE50C1" w:rsidTr="00FE50C1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0C1" w:rsidRPr="00FE50C1" w:rsidRDefault="00FE50C1" w:rsidP="00FE50C1">
            <w:pPr>
              <w:pStyle w:val="TableParagraph"/>
              <w:rPr>
                <w:sz w:val="24"/>
                <w:szCs w:val="24"/>
              </w:rPr>
            </w:pPr>
            <w:r w:rsidRPr="00FE50C1">
              <w:rPr>
                <w:sz w:val="24"/>
                <w:szCs w:val="24"/>
              </w:rPr>
              <w:t>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:rsidR="00FE50C1" w:rsidRPr="00FE50C1" w:rsidRDefault="00FE50C1" w:rsidP="00FE50C1">
            <w:pPr>
              <w:pStyle w:val="TableParagraph"/>
              <w:rPr>
                <w:sz w:val="24"/>
                <w:szCs w:val="24"/>
              </w:rPr>
            </w:pPr>
            <w:r w:rsidRPr="00FE50C1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FE50C1" w:rsidRPr="00FE50C1" w:rsidTr="00FE50C1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0C1" w:rsidRPr="00FE50C1" w:rsidRDefault="00FE50C1" w:rsidP="00FE50C1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FE50C1">
              <w:rPr>
                <w:sz w:val="24"/>
                <w:szCs w:val="24"/>
              </w:rPr>
              <w:t>ПК1.2</w:t>
            </w:r>
            <w:r w:rsidRPr="00FE50C1">
              <w:rPr>
                <w:spacing w:val="-4"/>
                <w:sz w:val="24"/>
                <w:szCs w:val="24"/>
              </w:rPr>
              <w:t xml:space="preserve">Умеет: </w:t>
            </w:r>
            <w:r w:rsidRPr="00FE50C1">
              <w:rPr>
                <w:sz w:val="24"/>
                <w:szCs w:val="24"/>
              </w:rPr>
              <w:t xml:space="preserve">отбирать </w:t>
            </w:r>
            <w:r w:rsidRPr="00FE50C1">
              <w:rPr>
                <w:spacing w:val="-3"/>
                <w:sz w:val="24"/>
                <w:szCs w:val="24"/>
              </w:rPr>
              <w:t xml:space="preserve">необходимое </w:t>
            </w:r>
            <w:r w:rsidRPr="00FE50C1">
              <w:rPr>
                <w:sz w:val="24"/>
                <w:szCs w:val="24"/>
              </w:rPr>
              <w:t xml:space="preserve"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</w:t>
            </w:r>
            <w:proofErr w:type="spellStart"/>
            <w:r w:rsidRPr="00FE50C1">
              <w:rPr>
                <w:sz w:val="24"/>
                <w:szCs w:val="24"/>
              </w:rPr>
              <w:t>институциональныхусловиях</w:t>
            </w:r>
            <w:proofErr w:type="spellEnd"/>
            <w:r w:rsidRPr="00FE50C1">
              <w:rPr>
                <w:sz w:val="24"/>
                <w:szCs w:val="24"/>
              </w:rPr>
              <w:t>;</w:t>
            </w:r>
          </w:p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FE50C1" w:rsidRPr="00FE50C1" w:rsidTr="00FE50C1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E50C1" w:rsidRPr="00FE50C1" w:rsidRDefault="00FE50C1" w:rsidP="00FE5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 xml:space="preserve">ПК1.3 Владеет: методами отбора </w:t>
            </w:r>
            <w:r w:rsidRPr="00FE50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</w:t>
            </w: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</w:tbl>
    <w:p w:rsidR="00FE50C1" w:rsidRPr="00FE50C1" w:rsidRDefault="00FE50C1" w:rsidP="00FE50C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50C1" w:rsidRPr="00FE50C1" w:rsidRDefault="00FE50C1" w:rsidP="00790570">
      <w:pPr>
        <w:pStyle w:val="a4"/>
        <w:widowControl w:val="0"/>
        <w:numPr>
          <w:ilvl w:val="0"/>
          <w:numId w:val="6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FE5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E50C1" w:rsidRPr="00FE50C1" w:rsidRDefault="00FE50C1" w:rsidP="00FE50C1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0C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</w:t>
      </w:r>
      <w:r w:rsidR="007A0BA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FE50C1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="007A0B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E50C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представлений о теоретических основах дефектологии, теоретических представлений об основных направлениях работы </w:t>
      </w:r>
      <w:r w:rsidRPr="00FE50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дефектолога, работающего с лицами, имеющими психические, сенсорные, интеллектуальные и физические нарушения развития, специфике психического состояния лиц с нарушениями в развитии, психологических условиях их социализации и интеграции.</w:t>
      </w:r>
    </w:p>
    <w:p w:rsidR="00FE50C1" w:rsidRPr="00FE50C1" w:rsidRDefault="00FE50C1" w:rsidP="00FE50C1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0C1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FE50C1" w:rsidRPr="00FE50C1" w:rsidRDefault="00FE50C1" w:rsidP="00FE50C1">
      <w:pPr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50C1">
        <w:rPr>
          <w:rFonts w:ascii="Times New Roman" w:hAnsi="Times New Roman" w:cs="Times New Roman"/>
          <w:color w:val="000000"/>
          <w:sz w:val="24"/>
          <w:szCs w:val="24"/>
        </w:rPr>
        <w:t xml:space="preserve">1. Сформировать у обучающегося представления о теоретическом </w:t>
      </w:r>
      <w:proofErr w:type="gramStart"/>
      <w:r w:rsidRPr="00FE50C1">
        <w:rPr>
          <w:rFonts w:ascii="Times New Roman" w:hAnsi="Times New Roman" w:cs="Times New Roman"/>
          <w:color w:val="000000"/>
          <w:sz w:val="24"/>
          <w:szCs w:val="24"/>
        </w:rPr>
        <w:t>обосновании  структуры</w:t>
      </w:r>
      <w:proofErr w:type="gramEnd"/>
      <w:r w:rsidRPr="00FE50C1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у лиц с </w:t>
      </w:r>
      <w:proofErr w:type="spellStart"/>
      <w:r w:rsidRPr="00FE50C1">
        <w:rPr>
          <w:rFonts w:ascii="Times New Roman" w:hAnsi="Times New Roman" w:cs="Times New Roman"/>
          <w:color w:val="000000"/>
          <w:sz w:val="24"/>
          <w:szCs w:val="24"/>
        </w:rPr>
        <w:t>дизонтогенезом</w:t>
      </w:r>
      <w:proofErr w:type="spellEnd"/>
      <w:r w:rsidRPr="00FE50C1">
        <w:rPr>
          <w:rFonts w:ascii="Times New Roman" w:hAnsi="Times New Roman" w:cs="Times New Roman"/>
          <w:color w:val="000000"/>
          <w:sz w:val="24"/>
          <w:szCs w:val="24"/>
        </w:rPr>
        <w:t xml:space="preserve">, общих и специфических закономерностей психического развития </w:t>
      </w:r>
      <w:r w:rsidRPr="00FE50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лиц, имеющих </w:t>
      </w:r>
      <w:r w:rsidRPr="00FE50C1">
        <w:rPr>
          <w:rFonts w:ascii="Times New Roman" w:hAnsi="Times New Roman" w:cs="Times New Roman"/>
          <w:color w:val="000000"/>
          <w:sz w:val="24"/>
          <w:szCs w:val="24"/>
        </w:rPr>
        <w:t>психические, сенсорные, интеллектуальные и физические  нарушения развития. Сборе анамнестических данных и</w:t>
      </w:r>
      <w:r w:rsidRPr="00FE50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определении структуры нарушений развития </w:t>
      </w:r>
      <w:r w:rsidRPr="00FE50C1">
        <w:rPr>
          <w:rFonts w:ascii="Times New Roman" w:hAnsi="Times New Roman" w:cs="Times New Roman"/>
          <w:color w:val="000000"/>
          <w:sz w:val="24"/>
          <w:szCs w:val="24"/>
        </w:rPr>
        <w:t>детей, подростков</w:t>
      </w:r>
      <w:r w:rsidRPr="00FE50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FE50C1">
        <w:rPr>
          <w:rFonts w:ascii="Times New Roman" w:hAnsi="Times New Roman" w:cs="Times New Roman"/>
          <w:color w:val="000000"/>
          <w:sz w:val="24"/>
          <w:szCs w:val="24"/>
        </w:rPr>
        <w:t>в ходе анализа этиологии нарушений и компенсаторных процессов.</w:t>
      </w:r>
    </w:p>
    <w:p w:rsidR="00FE50C1" w:rsidRPr="00FE50C1" w:rsidRDefault="00FE50C1" w:rsidP="00FE50C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E50C1">
        <w:rPr>
          <w:rFonts w:ascii="Times New Roman" w:hAnsi="Times New Roman" w:cs="Times New Roman"/>
          <w:color w:val="000000"/>
          <w:sz w:val="24"/>
          <w:szCs w:val="24"/>
        </w:rPr>
        <w:t>2. Использовать знания о</w:t>
      </w:r>
      <w:r w:rsidRPr="00FE50C1">
        <w:rPr>
          <w:rFonts w:ascii="Times New Roman" w:hAnsi="Times New Roman" w:cs="Times New Roman"/>
          <w:color w:val="000000"/>
          <w:spacing w:val="2"/>
          <w:sz w:val="24"/>
          <w:szCs w:val="24"/>
        </w:rPr>
        <w:t>б основных направлениях</w:t>
      </w:r>
      <w:r w:rsidRPr="00FE50C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психологической диагностики, </w:t>
      </w:r>
      <w:r w:rsidRPr="00FE50C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психолого-педагогической помощи </w:t>
      </w:r>
      <w:r w:rsidRPr="00FE50C1">
        <w:rPr>
          <w:rFonts w:ascii="Times New Roman" w:hAnsi="Times New Roman" w:cs="Times New Roman"/>
          <w:color w:val="000000"/>
          <w:sz w:val="24"/>
          <w:szCs w:val="24"/>
        </w:rPr>
        <w:t>лицам, имеющим разные отклонения в психофизическом развитии: сенсорном (слуховом и зрительном восприятии), моторно-двигательном, интеллектуальном, речевом, эмоционально-личностном развитии и поведении.</w:t>
      </w:r>
    </w:p>
    <w:p w:rsidR="00FE50C1" w:rsidRPr="00FE50C1" w:rsidRDefault="00FE50C1" w:rsidP="00FE50C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E50C1">
        <w:rPr>
          <w:rFonts w:ascii="Times New Roman" w:hAnsi="Times New Roman" w:cs="Times New Roman"/>
          <w:iCs/>
          <w:color w:val="000000"/>
          <w:sz w:val="24"/>
          <w:szCs w:val="24"/>
        </w:rPr>
        <w:t>3.</w:t>
      </w:r>
      <w:r w:rsidRPr="00FE50C1">
        <w:rPr>
          <w:rFonts w:ascii="Times New Roman" w:hAnsi="Times New Roman" w:cs="Times New Roman"/>
          <w:color w:val="000000"/>
          <w:sz w:val="24"/>
          <w:szCs w:val="24"/>
        </w:rPr>
        <w:t> Обосновывать</w:t>
      </w:r>
      <w:r w:rsidRPr="00FE50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различные тактики корригирующего воздей</w:t>
      </w:r>
      <w:r w:rsidRPr="00FE50C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ствия, пересматривать</w:t>
      </w:r>
      <w:r w:rsidRPr="00FE50C1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технологии</w:t>
      </w:r>
      <w:r w:rsidRPr="00FE50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психодиагностической, </w:t>
      </w:r>
      <w:proofErr w:type="spellStart"/>
      <w:r w:rsidRPr="00FE50C1">
        <w:rPr>
          <w:rFonts w:ascii="Times New Roman" w:hAnsi="Times New Roman" w:cs="Times New Roman"/>
          <w:color w:val="000000"/>
          <w:spacing w:val="3"/>
          <w:sz w:val="24"/>
          <w:szCs w:val="24"/>
        </w:rPr>
        <w:t>психокоррекционной</w:t>
      </w:r>
      <w:proofErr w:type="spellEnd"/>
      <w:r w:rsidRPr="00FE50C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профилактиче</w:t>
      </w:r>
      <w:r w:rsidRPr="00FE50C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 xml:space="preserve">ской, коррекционно-развивающей работы с </w:t>
      </w:r>
      <w:proofErr w:type="spellStart"/>
      <w:r w:rsidRPr="00FE50C1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учетом</w:t>
      </w:r>
      <w:r w:rsidRPr="00FE50C1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особенностей</w:t>
      </w:r>
      <w:proofErr w:type="spellEnd"/>
      <w:r w:rsidRPr="00FE50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нарушения психофизического развития</w:t>
      </w:r>
      <w:r w:rsidRPr="00FE50C1">
        <w:rPr>
          <w:rFonts w:ascii="Times New Roman" w:hAnsi="Times New Roman" w:cs="Times New Roman"/>
          <w:color w:val="000000"/>
          <w:sz w:val="24"/>
          <w:szCs w:val="24"/>
        </w:rPr>
        <w:t xml:space="preserve"> лиц с нарушениями развития, реабилитационного потенциала семьи и социальных институтов. </w:t>
      </w:r>
    </w:p>
    <w:p w:rsidR="00FE50C1" w:rsidRPr="00FE50C1" w:rsidRDefault="00FE50C1" w:rsidP="00FE50C1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FE50C1">
        <w:rPr>
          <w:rFonts w:ascii="Times New Roman" w:hAnsi="Times New Roman" w:cs="Times New Roman"/>
          <w:sz w:val="24"/>
          <w:szCs w:val="24"/>
        </w:rPr>
        <w:t xml:space="preserve">Дисциплина относится к факультативным дисциплинам базовой части программы </w:t>
      </w:r>
      <w:proofErr w:type="spellStart"/>
      <w:r w:rsidRPr="00FE50C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E50C1">
        <w:rPr>
          <w:rFonts w:ascii="Times New Roman" w:hAnsi="Times New Roman" w:cs="Times New Roman"/>
          <w:sz w:val="24"/>
          <w:szCs w:val="24"/>
        </w:rPr>
        <w:t>.</w:t>
      </w:r>
    </w:p>
    <w:p w:rsidR="00FE50C1" w:rsidRPr="00FE50C1" w:rsidRDefault="00FE50C1" w:rsidP="00FE50C1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FE50C1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FE50C1" w:rsidRPr="00FE50C1" w:rsidRDefault="00FE50C1" w:rsidP="00FE50C1">
      <w:pPr>
        <w:spacing w:line="240" w:lineRule="auto"/>
        <w:ind w:firstLine="5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50C1" w:rsidRPr="00FE50C1" w:rsidRDefault="00FE50C1" w:rsidP="00790570">
      <w:pPr>
        <w:pStyle w:val="a4"/>
        <w:widowControl w:val="0"/>
        <w:numPr>
          <w:ilvl w:val="0"/>
          <w:numId w:val="62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C1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FE50C1" w:rsidRPr="00FE50C1" w:rsidRDefault="00FE50C1" w:rsidP="00FE50C1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FE50C1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зачетную единицу, 36 академических часов</w:t>
      </w:r>
      <w:r w:rsidRPr="00FE50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FE50C1" w:rsidRPr="00FE50C1" w:rsidRDefault="00FE50C1" w:rsidP="00FE50C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50C1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FE50C1" w:rsidRPr="00FE50C1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FE50C1" w:rsidRPr="00FE50C1" w:rsidRDefault="00FE50C1" w:rsidP="00FE50C1">
            <w:pPr>
              <w:pStyle w:val="a5"/>
              <w:jc w:val="center"/>
              <w:rPr>
                <w:i/>
                <w:iCs/>
              </w:rPr>
            </w:pPr>
            <w:r w:rsidRPr="00FE50C1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 xml:space="preserve">Трудоемкость в </w:t>
            </w:r>
            <w:proofErr w:type="spellStart"/>
            <w:r w:rsidRPr="00FE50C1">
              <w:t>акад.час</w:t>
            </w:r>
            <w:proofErr w:type="spellEnd"/>
          </w:p>
        </w:tc>
      </w:tr>
      <w:tr w:rsidR="00FE50C1" w:rsidRPr="00FE50C1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FE50C1" w:rsidRPr="00FE50C1" w:rsidRDefault="00FE50C1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>Практическая подготовка</w:t>
            </w:r>
          </w:p>
        </w:tc>
      </w:tr>
      <w:tr w:rsidR="00FE50C1" w:rsidRPr="00FE50C1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FE50C1" w:rsidRPr="00FE50C1" w:rsidRDefault="00FE50C1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E50C1" w:rsidRPr="00FE50C1" w:rsidTr="00FE50C1"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FE50C1" w:rsidRPr="00FE50C1" w:rsidRDefault="00FE50C1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FE50C1" w:rsidRPr="00FE50C1" w:rsidTr="00FE50C1"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1" w:rsidRPr="00FE50C1" w:rsidTr="00FE50C1"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t xml:space="preserve">Лабораторные работы / Практические занятия (в </w:t>
            </w:r>
            <w:proofErr w:type="spellStart"/>
            <w:r w:rsidRPr="00FE50C1">
              <w:t>т.ч</w:t>
            </w:r>
            <w:proofErr w:type="spellEnd"/>
            <w:r w:rsidRPr="00FE50C1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FE50C1" w:rsidRPr="00FE50C1" w:rsidTr="00FE50C1">
        <w:tc>
          <w:tcPr>
            <w:tcW w:w="6525" w:type="dxa"/>
            <w:shd w:val="clear" w:color="auto" w:fill="E0E0E0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50C1" w:rsidRPr="00FE50C1" w:rsidTr="00FE50C1">
        <w:tc>
          <w:tcPr>
            <w:tcW w:w="6525" w:type="dxa"/>
            <w:shd w:val="clear" w:color="auto" w:fill="E0E0E0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>-</w:t>
            </w:r>
          </w:p>
        </w:tc>
      </w:tr>
      <w:tr w:rsidR="00FE50C1" w:rsidRPr="00FE50C1" w:rsidTr="00FE50C1"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lastRenderedPageBreak/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>-</w:t>
            </w:r>
          </w:p>
        </w:tc>
      </w:tr>
      <w:tr w:rsidR="00FE50C1" w:rsidRPr="00FE50C1" w:rsidTr="00FE50C1"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>-</w:t>
            </w:r>
          </w:p>
        </w:tc>
      </w:tr>
      <w:tr w:rsidR="00FE50C1" w:rsidRPr="00FE50C1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rPr>
                <w:b/>
              </w:rPr>
              <w:t>Общая трудоемкость дисциплины (в час. /</w:t>
            </w:r>
            <w:proofErr w:type="spellStart"/>
            <w:r w:rsidRPr="00FE50C1">
              <w:rPr>
                <w:b/>
              </w:rPr>
              <w:t>з.е</w:t>
            </w:r>
            <w:proofErr w:type="spellEnd"/>
            <w:r w:rsidRPr="00FE50C1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>36/1</w:t>
            </w:r>
          </w:p>
        </w:tc>
      </w:tr>
    </w:tbl>
    <w:p w:rsidR="00FE50C1" w:rsidRPr="00FE50C1" w:rsidRDefault="00FE50C1" w:rsidP="00FE50C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50C1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FE50C1" w:rsidRPr="00FE50C1" w:rsidTr="00FE50C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FE50C1" w:rsidRPr="00FE50C1" w:rsidRDefault="00FE50C1" w:rsidP="00FE50C1">
            <w:pPr>
              <w:pStyle w:val="a5"/>
              <w:jc w:val="center"/>
              <w:rPr>
                <w:i/>
                <w:iCs/>
              </w:rPr>
            </w:pPr>
            <w:r w:rsidRPr="00FE50C1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 xml:space="preserve">Трудоемкость в </w:t>
            </w:r>
            <w:proofErr w:type="spellStart"/>
            <w:r w:rsidRPr="00FE50C1">
              <w:t>акад.час</w:t>
            </w:r>
            <w:proofErr w:type="spellEnd"/>
          </w:p>
        </w:tc>
      </w:tr>
      <w:tr w:rsidR="00FE50C1" w:rsidRPr="00FE50C1" w:rsidTr="00FE50C1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FE50C1" w:rsidRPr="00FE50C1" w:rsidRDefault="00FE50C1" w:rsidP="00FE50C1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>Практическая подготовка</w:t>
            </w:r>
          </w:p>
        </w:tc>
      </w:tr>
      <w:tr w:rsidR="00FE50C1" w:rsidRPr="00FE50C1" w:rsidTr="00FE50C1">
        <w:trPr>
          <w:trHeight w:val="239"/>
        </w:trPr>
        <w:tc>
          <w:tcPr>
            <w:tcW w:w="6525" w:type="dxa"/>
            <w:shd w:val="clear" w:color="auto" w:fill="E0E0E0"/>
          </w:tcPr>
          <w:p w:rsidR="00FE50C1" w:rsidRPr="00FE50C1" w:rsidRDefault="00FE50C1" w:rsidP="00FE50C1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50C1" w:rsidRPr="00FE50C1" w:rsidTr="00FE50C1"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FE50C1" w:rsidRPr="00FE50C1" w:rsidRDefault="00FE50C1" w:rsidP="00FE50C1">
            <w:pPr>
              <w:pStyle w:val="a5"/>
              <w:snapToGrid w:val="0"/>
              <w:ind w:hanging="3"/>
              <w:jc w:val="center"/>
            </w:pPr>
          </w:p>
        </w:tc>
      </w:tr>
      <w:tr w:rsidR="00FE50C1" w:rsidRPr="00FE50C1" w:rsidTr="00FE50C1"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C1" w:rsidRPr="00FE50C1" w:rsidTr="00FE50C1"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FE50C1" w:rsidRPr="00FE50C1" w:rsidTr="00FE50C1">
        <w:tc>
          <w:tcPr>
            <w:tcW w:w="6525" w:type="dxa"/>
            <w:shd w:val="clear" w:color="auto" w:fill="E0E0E0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FE50C1" w:rsidRPr="00FE50C1" w:rsidRDefault="00FE50C1" w:rsidP="00FE50C1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50C1" w:rsidRPr="00FE50C1" w:rsidTr="00FE50C1">
        <w:tc>
          <w:tcPr>
            <w:tcW w:w="6525" w:type="dxa"/>
            <w:shd w:val="clear" w:color="auto" w:fill="E0E0E0"/>
          </w:tcPr>
          <w:p w:rsidR="00FE50C1" w:rsidRPr="00FE50C1" w:rsidRDefault="00FE50C1" w:rsidP="00FE50C1">
            <w:pPr>
              <w:pStyle w:val="a5"/>
            </w:pPr>
            <w:r w:rsidRPr="00FE50C1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FE50C1" w:rsidRPr="00FE50C1" w:rsidRDefault="00FE50C1" w:rsidP="00FE50C1">
            <w:pPr>
              <w:pStyle w:val="a5"/>
              <w:jc w:val="center"/>
            </w:pPr>
            <w:r w:rsidRPr="00FE50C1">
              <w:t>4</w:t>
            </w:r>
          </w:p>
        </w:tc>
      </w:tr>
      <w:tr w:rsidR="00FE50C1" w:rsidRPr="00FE50C1" w:rsidTr="00FE50C1"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</w:pPr>
            <w:r w:rsidRPr="00FE50C1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FE50C1" w:rsidRPr="00FE50C1" w:rsidRDefault="00FE50C1" w:rsidP="00FE50C1">
            <w:pPr>
              <w:pStyle w:val="a5"/>
              <w:jc w:val="center"/>
            </w:pPr>
            <w:r w:rsidRPr="00FE50C1">
              <w:t>0,25</w:t>
            </w:r>
          </w:p>
        </w:tc>
      </w:tr>
      <w:tr w:rsidR="00FE50C1" w:rsidRPr="00FE50C1" w:rsidTr="00FE50C1"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</w:pPr>
            <w:r w:rsidRPr="00FE50C1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FE50C1" w:rsidRPr="00FE50C1" w:rsidRDefault="00FE50C1" w:rsidP="00FE50C1">
            <w:pPr>
              <w:pStyle w:val="a5"/>
              <w:jc w:val="center"/>
            </w:pPr>
            <w:r w:rsidRPr="00FE50C1">
              <w:t>3,75</w:t>
            </w:r>
          </w:p>
        </w:tc>
      </w:tr>
      <w:tr w:rsidR="00FE50C1" w:rsidRPr="00FE50C1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>-</w:t>
            </w:r>
          </w:p>
        </w:tc>
      </w:tr>
      <w:tr w:rsidR="00FE50C1" w:rsidRPr="00FE50C1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>-</w:t>
            </w:r>
          </w:p>
        </w:tc>
      </w:tr>
      <w:tr w:rsidR="00FE50C1" w:rsidRPr="00FE50C1" w:rsidTr="00FE50C1">
        <w:trPr>
          <w:trHeight w:val="173"/>
        </w:trPr>
        <w:tc>
          <w:tcPr>
            <w:tcW w:w="6525" w:type="dxa"/>
            <w:shd w:val="clear" w:color="auto" w:fill="auto"/>
          </w:tcPr>
          <w:p w:rsidR="00FE50C1" w:rsidRPr="00FE50C1" w:rsidRDefault="00FE50C1" w:rsidP="00FE50C1">
            <w:pPr>
              <w:pStyle w:val="a5"/>
              <w:ind w:left="57"/>
            </w:pPr>
            <w:r w:rsidRPr="00FE50C1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>-</w:t>
            </w:r>
          </w:p>
        </w:tc>
      </w:tr>
      <w:tr w:rsidR="00FE50C1" w:rsidRPr="00FE50C1" w:rsidTr="00FE50C1">
        <w:trPr>
          <w:trHeight w:val="173"/>
        </w:trPr>
        <w:tc>
          <w:tcPr>
            <w:tcW w:w="6525" w:type="dxa"/>
            <w:shd w:val="clear" w:color="auto" w:fill="E0E0E0"/>
          </w:tcPr>
          <w:p w:rsidR="00FE50C1" w:rsidRPr="00FE50C1" w:rsidRDefault="00FE50C1" w:rsidP="00FE50C1">
            <w:pPr>
              <w:pStyle w:val="a5"/>
            </w:pPr>
            <w:r w:rsidRPr="00FE50C1">
              <w:rPr>
                <w:b/>
              </w:rPr>
              <w:t>Общая трудоемкость дисциплины (в час. /</w:t>
            </w:r>
            <w:proofErr w:type="spellStart"/>
            <w:r w:rsidRPr="00FE50C1">
              <w:rPr>
                <w:b/>
              </w:rPr>
              <w:t>з.е</w:t>
            </w:r>
            <w:proofErr w:type="spellEnd"/>
            <w:r w:rsidRPr="00FE50C1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FE50C1" w:rsidRPr="00FE50C1" w:rsidRDefault="00FE50C1" w:rsidP="00FE50C1">
            <w:pPr>
              <w:pStyle w:val="a5"/>
              <w:ind w:hanging="3"/>
              <w:jc w:val="center"/>
            </w:pPr>
            <w:r w:rsidRPr="00FE50C1">
              <w:t>36/1</w:t>
            </w:r>
          </w:p>
        </w:tc>
      </w:tr>
    </w:tbl>
    <w:p w:rsidR="00FE50C1" w:rsidRPr="00FE50C1" w:rsidRDefault="00FE50C1" w:rsidP="00FE50C1">
      <w:pPr>
        <w:spacing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E50C1" w:rsidRPr="00FE50C1" w:rsidRDefault="00FE50C1" w:rsidP="00790570">
      <w:pPr>
        <w:pStyle w:val="WW-"/>
        <w:numPr>
          <w:ilvl w:val="0"/>
          <w:numId w:val="62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FE50C1">
        <w:rPr>
          <w:b/>
          <w:bCs/>
          <w:color w:val="000000"/>
          <w:sz w:val="24"/>
          <w:szCs w:val="24"/>
        </w:rPr>
        <w:t>СОДЕРЖАНИЕ ДИСЦИПЛИНЫ:</w:t>
      </w:r>
    </w:p>
    <w:p w:rsidR="00FE50C1" w:rsidRPr="00FE50C1" w:rsidRDefault="00FE50C1" w:rsidP="00790570">
      <w:pPr>
        <w:pStyle w:val="WW-"/>
        <w:numPr>
          <w:ilvl w:val="1"/>
          <w:numId w:val="62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FE50C1">
        <w:rPr>
          <w:b/>
          <w:bCs/>
          <w:sz w:val="24"/>
          <w:szCs w:val="24"/>
        </w:rPr>
        <w:t>Блоки (разделы) дисциплины.</w:t>
      </w:r>
    </w:p>
    <w:p w:rsidR="00FE50C1" w:rsidRPr="00FE50C1" w:rsidRDefault="00FE50C1" w:rsidP="00FE50C1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9894" w:type="dxa"/>
        <w:tblInd w:w="-5" w:type="dxa"/>
        <w:tblLook w:val="04A0" w:firstRow="1" w:lastRow="0" w:firstColumn="1" w:lastColumn="0" w:noHBand="0" w:noVBand="1"/>
      </w:tblPr>
      <w:tblGrid>
        <w:gridCol w:w="693"/>
        <w:gridCol w:w="9201"/>
      </w:tblGrid>
      <w:tr w:rsidR="00FE50C1" w:rsidRPr="00FE50C1" w:rsidTr="00FE50C1">
        <w:tc>
          <w:tcPr>
            <w:tcW w:w="693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201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E50C1" w:rsidRPr="00FE50C1" w:rsidTr="00FE50C1">
        <w:tc>
          <w:tcPr>
            <w:tcW w:w="693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1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Социальный заказ на дефектологическую деятельность</w:t>
            </w:r>
          </w:p>
        </w:tc>
      </w:tr>
      <w:tr w:rsidR="00FE50C1" w:rsidRPr="00FE50C1" w:rsidTr="00FE50C1">
        <w:tc>
          <w:tcPr>
            <w:tcW w:w="693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1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Краткая история становления системы оказания специальной педагогической помощи за рубежом и в России</w:t>
            </w:r>
          </w:p>
        </w:tc>
      </w:tr>
      <w:tr w:rsidR="00FE50C1" w:rsidRPr="00FE50C1" w:rsidTr="00FE50C1">
        <w:tc>
          <w:tcPr>
            <w:tcW w:w="693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1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Характеристика современной системы специального образования</w:t>
            </w:r>
          </w:p>
        </w:tc>
      </w:tr>
      <w:tr w:rsidR="00FE50C1" w:rsidRPr="00FE50C1" w:rsidTr="00FE50C1">
        <w:tc>
          <w:tcPr>
            <w:tcW w:w="693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1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Понятие дефектологической специальности</w:t>
            </w:r>
          </w:p>
        </w:tc>
      </w:tr>
      <w:tr w:rsidR="00FE50C1" w:rsidRPr="00FE50C1" w:rsidTr="00FE50C1">
        <w:tc>
          <w:tcPr>
            <w:tcW w:w="693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1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Содержание профессиональной деятельности дефектолога</w:t>
            </w:r>
          </w:p>
        </w:tc>
      </w:tr>
      <w:tr w:rsidR="00FE50C1" w:rsidRPr="00FE50C1" w:rsidTr="00FE50C1">
        <w:tc>
          <w:tcPr>
            <w:tcW w:w="693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1" w:type="dxa"/>
          </w:tcPr>
          <w:p w:rsidR="00FE50C1" w:rsidRPr="00FE50C1" w:rsidRDefault="00FE50C1" w:rsidP="00FE50C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50C1">
              <w:rPr>
                <w:bCs/>
                <w:color w:val="000000"/>
                <w:sz w:val="24"/>
                <w:szCs w:val="24"/>
              </w:rPr>
              <w:t>Этика дефектолога, профессионально значимые личностные качества</w:t>
            </w:r>
          </w:p>
        </w:tc>
      </w:tr>
    </w:tbl>
    <w:p w:rsidR="00FE50C1" w:rsidRDefault="00FE50C1" w:rsidP="00FE50C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50C1" w:rsidRPr="00C85AF6" w:rsidRDefault="00FE50C1" w:rsidP="00FE50C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FE50C1" w:rsidRDefault="00FE50C1" w:rsidP="00FE50C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AF6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дисциплины</w:t>
      </w:r>
    </w:p>
    <w:p w:rsidR="007A0BAB" w:rsidRPr="00C85AF6" w:rsidRDefault="007A0BAB" w:rsidP="00FE50C1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AB" w:rsidRDefault="007A0BAB" w:rsidP="007A0BA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BAB">
        <w:rPr>
          <w:rFonts w:ascii="Times New Roman" w:eastAsia="Times New Roman" w:hAnsi="Times New Roman" w:cs="Times New Roman"/>
          <w:b/>
          <w:sz w:val="28"/>
          <w:szCs w:val="28"/>
        </w:rPr>
        <w:t>ФТД.В.02 ОБЩАЯ ПАТОЛОГИЯ</w:t>
      </w:r>
    </w:p>
    <w:p w:rsidR="007A0BAB" w:rsidRDefault="007A0BAB" w:rsidP="007A0BA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BAB" w:rsidRPr="007A0BAB" w:rsidRDefault="007A0BAB" w:rsidP="00790570">
      <w:pPr>
        <w:pStyle w:val="a4"/>
        <w:numPr>
          <w:ilvl w:val="0"/>
          <w:numId w:val="63"/>
        </w:num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7A0BAB" w:rsidRPr="007A0BAB" w:rsidRDefault="007A0BAB" w:rsidP="007A0BAB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7A0BA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A0BAB" w:rsidRPr="007A0BAB" w:rsidRDefault="007A0BAB" w:rsidP="007A0BAB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A0BAB" w:rsidRPr="007A0BAB" w:rsidTr="00756D4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pStyle w:val="a5"/>
              <w:rPr>
                <w:i/>
                <w:iCs/>
                <w:color w:val="000000"/>
              </w:rPr>
            </w:pPr>
            <w:r w:rsidRPr="007A0BAB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pStyle w:val="a5"/>
            </w:pPr>
            <w:r w:rsidRPr="007A0BAB">
              <w:rPr>
                <w:color w:val="000000"/>
              </w:rPr>
              <w:t xml:space="preserve">Содержание компетенции </w:t>
            </w:r>
          </w:p>
          <w:p w:rsidR="007A0BAB" w:rsidRPr="007A0BAB" w:rsidRDefault="007A0BAB" w:rsidP="00756D49">
            <w:pPr>
              <w:pStyle w:val="a5"/>
            </w:pPr>
            <w:r w:rsidRPr="007A0BA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7A0BAB" w:rsidRPr="007A0BAB" w:rsidRDefault="007A0BAB" w:rsidP="00756D49">
            <w:pPr>
              <w:pStyle w:val="a5"/>
            </w:pPr>
            <w:r w:rsidRPr="007A0BAB">
              <w:t>Индикаторы компетенций (код и содержание)</w:t>
            </w:r>
          </w:p>
        </w:tc>
      </w:tr>
      <w:tr w:rsidR="007A0BAB" w:rsidRPr="007A0BAB" w:rsidTr="00756D49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УК1.1 Анализирует задачу, выделяя этапы ее решения, действия по решению задачи.</w:t>
            </w:r>
          </w:p>
        </w:tc>
      </w:tr>
      <w:tr w:rsidR="007A0BAB" w:rsidRPr="007A0BAB" w:rsidTr="00756D4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7A0BAB" w:rsidRPr="007A0BAB" w:rsidTr="00756D4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УК1.3 Рассматривает различные варианты решения задачи, оценивает их преимущества и риски.</w:t>
            </w:r>
          </w:p>
        </w:tc>
      </w:tr>
      <w:tr w:rsidR="007A0BAB" w:rsidRPr="007A0BAB" w:rsidTr="00756D4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УК1.4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7A0BAB" w:rsidRPr="007A0BAB" w:rsidTr="00756D49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УК1.5 Определяет и оценивает практические последствия возможных решений задачи.</w:t>
            </w:r>
          </w:p>
        </w:tc>
      </w:tr>
      <w:tr w:rsidR="007A0BAB" w:rsidRPr="007A0BAB" w:rsidTr="00756D49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pStyle w:val="TableParagraph"/>
              <w:rPr>
                <w:sz w:val="24"/>
                <w:szCs w:val="24"/>
              </w:rPr>
            </w:pPr>
            <w:r w:rsidRPr="007A0BAB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A0BAB" w:rsidRPr="007A0BAB" w:rsidRDefault="007A0BAB" w:rsidP="00756D49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7A0BAB">
              <w:rPr>
                <w:sz w:val="24"/>
                <w:szCs w:val="24"/>
              </w:rPr>
              <w:t xml:space="preserve">ПК3.1 Знает: особенности психофизического и возрастного развития, особые образовательные потребности </w:t>
            </w:r>
            <w:proofErr w:type="gramStart"/>
            <w:r w:rsidRPr="007A0BAB">
              <w:rPr>
                <w:sz w:val="24"/>
                <w:szCs w:val="24"/>
              </w:rPr>
              <w:t>разных групп</w:t>
            </w:r>
            <w:proofErr w:type="gramEnd"/>
            <w:r w:rsidRPr="007A0BAB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7A0BAB" w:rsidRPr="007A0BAB" w:rsidRDefault="007A0BAB" w:rsidP="00756D49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7A0BAB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:rsidR="007A0BAB" w:rsidRPr="007A0BAB" w:rsidRDefault="007A0BAB" w:rsidP="00756D49">
            <w:pPr>
              <w:pStyle w:val="TableParagraph"/>
              <w:rPr>
                <w:sz w:val="24"/>
                <w:szCs w:val="24"/>
              </w:rPr>
            </w:pPr>
            <w:r w:rsidRPr="007A0BAB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7A0BAB" w:rsidRPr="007A0BAB" w:rsidTr="00756D49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A0BAB" w:rsidRPr="007A0BAB" w:rsidRDefault="007A0BAB" w:rsidP="00756D49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7A0BAB">
              <w:rPr>
                <w:sz w:val="24"/>
                <w:szCs w:val="24"/>
              </w:rPr>
              <w:t>ПК3.2</w:t>
            </w:r>
            <w:r w:rsidRPr="007A0BAB">
              <w:rPr>
                <w:spacing w:val="-4"/>
                <w:sz w:val="24"/>
                <w:szCs w:val="24"/>
              </w:rPr>
              <w:t xml:space="preserve">Умеет: </w:t>
            </w:r>
            <w:r w:rsidRPr="007A0BAB">
              <w:rPr>
                <w:sz w:val="24"/>
                <w:szCs w:val="24"/>
              </w:rPr>
              <w:t xml:space="preserve">обеспечивать условия реализации дифференцированного </w:t>
            </w:r>
            <w:proofErr w:type="spellStart"/>
            <w:r w:rsidRPr="007A0BAB">
              <w:rPr>
                <w:sz w:val="24"/>
                <w:szCs w:val="24"/>
              </w:rPr>
              <w:t>подходав</w:t>
            </w:r>
            <w:proofErr w:type="spellEnd"/>
            <w:r w:rsidRPr="007A0BAB">
              <w:rPr>
                <w:sz w:val="24"/>
                <w:szCs w:val="24"/>
              </w:rPr>
              <w:t xml:space="preserve"> коррекционно-развивающем процессе с участием обучающихся с нарушением речи;</w:t>
            </w:r>
          </w:p>
          <w:p w:rsidR="007A0BAB" w:rsidRPr="007A0BAB" w:rsidRDefault="007A0BAB" w:rsidP="00756D49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7A0BAB">
              <w:rPr>
                <w:sz w:val="24"/>
                <w:szCs w:val="24"/>
              </w:rPr>
              <w:t>отбирать и</w:t>
            </w:r>
            <w:r w:rsidRPr="007A0BAB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7A0BAB">
              <w:rPr>
                <w:spacing w:val="-3"/>
                <w:sz w:val="24"/>
                <w:szCs w:val="24"/>
              </w:rPr>
              <w:t xml:space="preserve">необходимые </w:t>
            </w:r>
            <w:r w:rsidRPr="007A0BAB">
              <w:rPr>
                <w:sz w:val="24"/>
                <w:szCs w:val="24"/>
              </w:rPr>
              <w:t xml:space="preserve">для осуществления </w:t>
            </w:r>
            <w:r w:rsidRPr="007A0BAB">
              <w:rPr>
                <w:spacing w:val="-3"/>
                <w:sz w:val="24"/>
                <w:szCs w:val="24"/>
              </w:rPr>
              <w:t>кор</w:t>
            </w:r>
            <w:r w:rsidRPr="007A0BAB">
              <w:rPr>
                <w:sz w:val="24"/>
                <w:szCs w:val="24"/>
              </w:rPr>
              <w:t xml:space="preserve">рекционно-развивающего процесса, с учетом </w:t>
            </w:r>
            <w:proofErr w:type="gramStart"/>
            <w:r w:rsidRPr="007A0BAB">
              <w:rPr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7A0BAB">
              <w:rPr>
                <w:sz w:val="24"/>
                <w:szCs w:val="24"/>
              </w:rPr>
              <w:t xml:space="preserve"> обучающихся с нарушением речи;</w:t>
            </w:r>
          </w:p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7A0BAB" w:rsidRPr="007A0BAB" w:rsidTr="00756D49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A0BAB" w:rsidRPr="007A0BAB" w:rsidRDefault="007A0BAB" w:rsidP="00756D4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A0BAB" w:rsidRPr="007A0BAB" w:rsidRDefault="007A0BAB" w:rsidP="00756D49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7A0BAB">
              <w:rPr>
                <w:sz w:val="24"/>
                <w:szCs w:val="24"/>
              </w:rPr>
              <w:t>ПК3.3 Владеет: методами создания условий реализации дифференцированного</w:t>
            </w:r>
            <w:r w:rsidRPr="007A0BAB">
              <w:rPr>
                <w:spacing w:val="-4"/>
                <w:sz w:val="24"/>
                <w:szCs w:val="24"/>
              </w:rPr>
              <w:t xml:space="preserve"> подхода </w:t>
            </w:r>
            <w:r w:rsidRPr="007A0BAB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:rsidR="007A0BAB" w:rsidRPr="007A0BAB" w:rsidRDefault="007A0BAB" w:rsidP="00756D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:rsidR="007A0BAB" w:rsidRPr="007A0BAB" w:rsidRDefault="007A0BAB" w:rsidP="007A0B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BAB" w:rsidRPr="007A0BAB" w:rsidRDefault="007A0BAB" w:rsidP="00790570">
      <w:pPr>
        <w:pStyle w:val="a4"/>
        <w:widowControl w:val="0"/>
        <w:numPr>
          <w:ilvl w:val="0"/>
          <w:numId w:val="6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A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A0B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0BAB" w:rsidRPr="007A0BAB" w:rsidRDefault="007A0BAB" w:rsidP="007A0BA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BA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Целью </w:t>
      </w:r>
      <w:proofErr w:type="spellStart"/>
      <w:proofErr w:type="gramStart"/>
      <w:r w:rsidRPr="007A0BAB">
        <w:rPr>
          <w:rFonts w:ascii="Times New Roman" w:hAnsi="Times New Roman" w:cs="Times New Roman"/>
          <w:color w:val="000000"/>
          <w:sz w:val="24"/>
          <w:szCs w:val="24"/>
          <w:u w:val="single"/>
        </w:rPr>
        <w:t>дисциплины:</w:t>
      </w:r>
      <w:r w:rsidRPr="007A0BAB">
        <w:rPr>
          <w:rFonts w:ascii="Times New Roman" w:hAnsi="Times New Roman" w:cs="Times New Roman"/>
          <w:color w:val="000000"/>
          <w:sz w:val="24"/>
          <w:szCs w:val="24"/>
        </w:rPr>
        <w:t>подготовить</w:t>
      </w:r>
      <w:proofErr w:type="spellEnd"/>
      <w:proofErr w:type="gramEnd"/>
      <w:r w:rsidRPr="007A0BAB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выпускника, обладающего знаниями о расстройствах систем, органов организма, нарушениях роста и развития организма; о путях проникновения и распространения болезнетворного процесса, его исхода; о внешних воздействиях, обуславливающих проблемы, препятствующих сохранению здоровье-сберегающей среды в образовательном и реабилитационном процессах.</w:t>
      </w:r>
    </w:p>
    <w:p w:rsidR="007A0BAB" w:rsidRPr="007A0BAB" w:rsidRDefault="007A0BAB" w:rsidP="007A0BAB">
      <w:pPr>
        <w:tabs>
          <w:tab w:val="left" w:pos="100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BAB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 дисциплины:</w:t>
      </w:r>
    </w:p>
    <w:p w:rsidR="007A0BAB" w:rsidRPr="007A0BAB" w:rsidRDefault="007A0BAB" w:rsidP="007A0BAB">
      <w:pPr>
        <w:pStyle w:val="western"/>
        <w:numPr>
          <w:ilvl w:val="0"/>
          <w:numId w:val="7"/>
        </w:numPr>
        <w:tabs>
          <w:tab w:val="clear" w:pos="788"/>
        </w:tabs>
        <w:spacing w:before="0" w:line="240" w:lineRule="auto"/>
        <w:rPr>
          <w:color w:val="auto"/>
          <w:sz w:val="24"/>
          <w:szCs w:val="24"/>
        </w:rPr>
      </w:pPr>
      <w:r w:rsidRPr="007A0BAB">
        <w:rPr>
          <w:color w:val="auto"/>
          <w:sz w:val="24"/>
          <w:szCs w:val="24"/>
        </w:rPr>
        <w:t xml:space="preserve">изучить </w:t>
      </w:r>
      <w:r w:rsidRPr="007A0BAB">
        <w:rPr>
          <w:iCs/>
          <w:color w:val="auto"/>
          <w:sz w:val="24"/>
          <w:szCs w:val="24"/>
        </w:rPr>
        <w:t xml:space="preserve">отклонения в состоянии здоровья от нормы, и </w:t>
      </w:r>
      <w:proofErr w:type="gramStart"/>
      <w:r w:rsidRPr="007A0BAB">
        <w:rPr>
          <w:iCs/>
          <w:color w:val="auto"/>
          <w:sz w:val="24"/>
          <w:szCs w:val="24"/>
        </w:rPr>
        <w:t>факторы</w:t>
      </w:r>
      <w:proofErr w:type="gramEnd"/>
      <w:r w:rsidRPr="007A0BAB">
        <w:rPr>
          <w:iCs/>
          <w:color w:val="auto"/>
          <w:sz w:val="24"/>
          <w:szCs w:val="24"/>
        </w:rPr>
        <w:t xml:space="preserve"> и причины, их обуславливающие</w:t>
      </w:r>
      <w:r w:rsidRPr="007A0BAB">
        <w:rPr>
          <w:color w:val="auto"/>
          <w:sz w:val="24"/>
          <w:szCs w:val="24"/>
        </w:rPr>
        <w:t>;</w:t>
      </w:r>
    </w:p>
    <w:p w:rsidR="007A0BAB" w:rsidRPr="007A0BAB" w:rsidRDefault="007A0BAB" w:rsidP="007A0B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AB">
        <w:rPr>
          <w:rFonts w:ascii="Times New Roman" w:hAnsi="Times New Roman" w:cs="Times New Roman"/>
          <w:sz w:val="24"/>
          <w:szCs w:val="24"/>
        </w:rPr>
        <w:t>ознакомить с типовыми патологическими процессами и их исходами, включающими явления повреждения и защитные реакции организма; с этиологией и патогенезом нарушений, с компенсаторными процессами; с</w:t>
      </w:r>
      <w:r w:rsidRPr="007A0BAB">
        <w:rPr>
          <w:rFonts w:ascii="Times New Roman" w:hAnsi="Times New Roman" w:cs="Times New Roman"/>
          <w:iCs/>
          <w:sz w:val="24"/>
          <w:szCs w:val="24"/>
        </w:rPr>
        <w:t xml:space="preserve"> причинами и закономерностями развития болезней.</w:t>
      </w:r>
    </w:p>
    <w:p w:rsidR="007A0BAB" w:rsidRPr="007A0BAB" w:rsidRDefault="007A0BAB" w:rsidP="007A0BA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AB">
        <w:rPr>
          <w:rFonts w:ascii="Times New Roman" w:hAnsi="Times New Roman" w:cs="Times New Roman"/>
          <w:sz w:val="24"/>
          <w:szCs w:val="24"/>
        </w:rPr>
        <w:t>сформировать умения системного и комплексного подхода;</w:t>
      </w:r>
    </w:p>
    <w:p w:rsidR="007A0BAB" w:rsidRPr="007A0BAB" w:rsidRDefault="007A0BAB" w:rsidP="007A0B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BAB">
        <w:rPr>
          <w:rFonts w:ascii="Times New Roman" w:hAnsi="Times New Roman" w:cs="Times New Roman"/>
          <w:sz w:val="24"/>
          <w:szCs w:val="24"/>
        </w:rPr>
        <w:t>способствовать</w:t>
      </w:r>
      <w:r w:rsidRPr="007A0BAB">
        <w:rPr>
          <w:rFonts w:ascii="Times New Roman" w:hAnsi="Times New Roman" w:cs="Times New Roman"/>
          <w:iCs/>
          <w:sz w:val="24"/>
          <w:szCs w:val="24"/>
        </w:rPr>
        <w:t>овладению</w:t>
      </w:r>
      <w:proofErr w:type="spellEnd"/>
      <w:r w:rsidRPr="007A0BAB">
        <w:rPr>
          <w:rFonts w:ascii="Times New Roman" w:hAnsi="Times New Roman" w:cs="Times New Roman"/>
          <w:iCs/>
          <w:sz w:val="24"/>
          <w:szCs w:val="24"/>
        </w:rPr>
        <w:t xml:space="preserve"> основами</w:t>
      </w:r>
      <w:r w:rsidRPr="007A0BAB">
        <w:rPr>
          <w:rFonts w:ascii="Times New Roman" w:hAnsi="Times New Roman" w:cs="Times New Roman"/>
          <w:sz w:val="24"/>
          <w:szCs w:val="24"/>
        </w:rPr>
        <w:t xml:space="preserve"> организации учебно-воспитательного и реабилитационного процессов на основе выявленного нарушения развития, с учетом охранительного режима и лечебно-профилактических мероприятий </w:t>
      </w:r>
    </w:p>
    <w:p w:rsidR="007A0BAB" w:rsidRPr="007A0BAB" w:rsidRDefault="007A0BAB" w:rsidP="007A0BA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AB">
        <w:rPr>
          <w:rFonts w:ascii="Times New Roman" w:hAnsi="Times New Roman" w:cs="Times New Roman"/>
          <w:sz w:val="24"/>
          <w:szCs w:val="24"/>
        </w:rPr>
        <w:t>способствовать</w:t>
      </w:r>
      <w:r w:rsidRPr="007A0BAB">
        <w:rPr>
          <w:rFonts w:ascii="Times New Roman" w:hAnsi="Times New Roman" w:cs="Times New Roman"/>
          <w:iCs/>
          <w:sz w:val="24"/>
          <w:szCs w:val="24"/>
        </w:rPr>
        <w:t xml:space="preserve"> освоению содержательной основы</w:t>
      </w:r>
      <w:r w:rsidRPr="007A0BAB">
        <w:rPr>
          <w:rFonts w:ascii="Times New Roman" w:hAnsi="Times New Roman" w:cs="Times New Roman"/>
          <w:sz w:val="24"/>
          <w:szCs w:val="24"/>
        </w:rPr>
        <w:t xml:space="preserve"> консультативно-диагностической деятельности во взаимодействии со специалистами, в ходе реализации комплексной помощи лицам с ОВЗ и просветительской с педагогами, родителями.</w:t>
      </w:r>
    </w:p>
    <w:p w:rsidR="007A0BAB" w:rsidRPr="007A0BAB" w:rsidRDefault="007A0BAB" w:rsidP="007A0BA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A0BAB">
        <w:rPr>
          <w:rFonts w:ascii="Times New Roman" w:hAnsi="Times New Roman" w:cs="Times New Roman"/>
          <w:sz w:val="24"/>
          <w:szCs w:val="24"/>
        </w:rPr>
        <w:t xml:space="preserve">Дисциплина относится к факультативным дисциплинам базовой части программы </w:t>
      </w:r>
      <w:proofErr w:type="spellStart"/>
      <w:r w:rsidRPr="007A0BA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A0BAB">
        <w:rPr>
          <w:rFonts w:ascii="Times New Roman" w:hAnsi="Times New Roman" w:cs="Times New Roman"/>
          <w:sz w:val="24"/>
          <w:szCs w:val="24"/>
        </w:rPr>
        <w:t>.</w:t>
      </w:r>
    </w:p>
    <w:p w:rsidR="007A0BAB" w:rsidRPr="007A0BAB" w:rsidRDefault="007A0BAB" w:rsidP="007A0BAB">
      <w:pPr>
        <w:ind w:firstLine="527"/>
        <w:rPr>
          <w:rFonts w:ascii="Times New Roman" w:hAnsi="Times New Roman" w:cs="Times New Roman"/>
          <w:sz w:val="24"/>
          <w:szCs w:val="24"/>
        </w:rPr>
      </w:pPr>
      <w:r w:rsidRPr="007A0BA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7A0BAB" w:rsidRPr="007A0BAB" w:rsidRDefault="007A0BAB" w:rsidP="00790570">
      <w:pPr>
        <w:pStyle w:val="a4"/>
        <w:widowControl w:val="0"/>
        <w:numPr>
          <w:ilvl w:val="0"/>
          <w:numId w:val="63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A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A0BAB" w:rsidRPr="007A0BAB" w:rsidRDefault="007A0BAB" w:rsidP="007A0BAB">
      <w:pPr>
        <w:spacing w:line="240" w:lineRule="auto"/>
        <w:ind w:firstLine="527"/>
        <w:rPr>
          <w:rFonts w:ascii="Times New Roman" w:hAnsi="Times New Roman" w:cs="Times New Roman"/>
          <w:sz w:val="24"/>
          <w:szCs w:val="24"/>
        </w:rPr>
      </w:pPr>
      <w:r w:rsidRPr="007A0BAB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1 зачетная единица, 36 академических часа</w:t>
      </w:r>
      <w:r w:rsidRPr="007A0B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7A0BAB" w:rsidRPr="007A0BAB" w:rsidRDefault="007A0BAB" w:rsidP="007A0B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0BAB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A0BAB" w:rsidRPr="007A0BAB" w:rsidTr="00756D4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A0BAB" w:rsidRPr="007A0BAB" w:rsidRDefault="007A0BAB" w:rsidP="00756D49">
            <w:pPr>
              <w:pStyle w:val="a5"/>
              <w:jc w:val="center"/>
              <w:rPr>
                <w:i/>
                <w:iCs/>
              </w:rPr>
            </w:pPr>
            <w:r w:rsidRPr="007A0BAB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 xml:space="preserve">Трудоемкость в </w:t>
            </w:r>
            <w:proofErr w:type="spellStart"/>
            <w:r w:rsidRPr="007A0BAB">
              <w:t>акад.час</w:t>
            </w:r>
            <w:proofErr w:type="spellEnd"/>
          </w:p>
        </w:tc>
      </w:tr>
      <w:tr w:rsidR="007A0BAB" w:rsidRPr="007A0BAB" w:rsidTr="00756D49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A0BAB" w:rsidRPr="007A0BAB" w:rsidRDefault="007A0BAB" w:rsidP="00756D49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Практическая подготовка</w:t>
            </w:r>
          </w:p>
        </w:tc>
      </w:tr>
      <w:tr w:rsidR="007A0BAB" w:rsidRPr="007A0BAB" w:rsidTr="00756D49">
        <w:trPr>
          <w:trHeight w:val="239"/>
        </w:trPr>
        <w:tc>
          <w:tcPr>
            <w:tcW w:w="6525" w:type="dxa"/>
            <w:shd w:val="clear" w:color="auto" w:fill="E0E0E0"/>
          </w:tcPr>
          <w:p w:rsidR="007A0BAB" w:rsidRPr="007A0BAB" w:rsidRDefault="007A0BAB" w:rsidP="00756D4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A0BAB" w:rsidRPr="007A0BAB" w:rsidTr="00756D49"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A0BAB" w:rsidRPr="007A0BAB" w:rsidRDefault="007A0BAB" w:rsidP="00756D49">
            <w:pPr>
              <w:pStyle w:val="a5"/>
              <w:snapToGrid w:val="0"/>
              <w:ind w:hanging="3"/>
              <w:jc w:val="center"/>
            </w:pPr>
          </w:p>
        </w:tc>
      </w:tr>
      <w:tr w:rsidR="007A0BAB" w:rsidRPr="007A0BAB" w:rsidTr="00756D49"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AB" w:rsidRPr="007A0BAB" w:rsidTr="00756D49"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t xml:space="preserve">Лабораторные работы / Практические занятия (в </w:t>
            </w:r>
            <w:proofErr w:type="spellStart"/>
            <w:r w:rsidRPr="007A0BAB">
              <w:t>т.ч</w:t>
            </w:r>
            <w:proofErr w:type="spellEnd"/>
            <w:r w:rsidRPr="007A0BAB">
              <w:t>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559" w:type="dxa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A0BAB" w:rsidRPr="007A0BAB" w:rsidTr="00756D49">
        <w:tc>
          <w:tcPr>
            <w:tcW w:w="6525" w:type="dxa"/>
            <w:shd w:val="clear" w:color="auto" w:fill="E0E0E0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0BAB" w:rsidRPr="007A0BAB" w:rsidTr="00756D49">
        <w:tc>
          <w:tcPr>
            <w:tcW w:w="6525" w:type="dxa"/>
            <w:shd w:val="clear" w:color="auto" w:fill="E0E0E0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-</w:t>
            </w:r>
          </w:p>
        </w:tc>
      </w:tr>
      <w:tr w:rsidR="007A0BAB" w:rsidRPr="007A0BAB" w:rsidTr="00756D49"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-</w:t>
            </w:r>
          </w:p>
        </w:tc>
      </w:tr>
      <w:tr w:rsidR="007A0BAB" w:rsidRPr="007A0BAB" w:rsidTr="00756D49"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-</w:t>
            </w:r>
          </w:p>
        </w:tc>
      </w:tr>
      <w:tr w:rsidR="007A0BAB" w:rsidRPr="007A0BAB" w:rsidTr="00756D49">
        <w:trPr>
          <w:trHeight w:val="173"/>
        </w:trPr>
        <w:tc>
          <w:tcPr>
            <w:tcW w:w="6525" w:type="dxa"/>
            <w:shd w:val="clear" w:color="auto" w:fill="E0E0E0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rPr>
                <w:b/>
              </w:rPr>
              <w:t>Общая трудоемкость дисциплины (в час. /</w:t>
            </w:r>
            <w:proofErr w:type="spellStart"/>
            <w:r w:rsidRPr="007A0BAB">
              <w:rPr>
                <w:b/>
              </w:rPr>
              <w:t>з.е</w:t>
            </w:r>
            <w:proofErr w:type="spellEnd"/>
            <w:r w:rsidRPr="007A0BAB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36/1</w:t>
            </w:r>
          </w:p>
        </w:tc>
      </w:tr>
    </w:tbl>
    <w:p w:rsidR="007A0BAB" w:rsidRPr="007A0BAB" w:rsidRDefault="007A0BAB" w:rsidP="007A0B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0BAB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7A0BAB" w:rsidRPr="007A0BAB" w:rsidTr="00756D49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:rsidR="007A0BAB" w:rsidRPr="007A0BAB" w:rsidRDefault="007A0BAB" w:rsidP="00756D49">
            <w:pPr>
              <w:pStyle w:val="a5"/>
              <w:jc w:val="center"/>
              <w:rPr>
                <w:i/>
                <w:iCs/>
              </w:rPr>
            </w:pPr>
            <w:r w:rsidRPr="007A0BAB"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 xml:space="preserve">Трудоемкость в </w:t>
            </w:r>
            <w:proofErr w:type="spellStart"/>
            <w:r w:rsidRPr="007A0BAB">
              <w:t>акад.час</w:t>
            </w:r>
            <w:proofErr w:type="spellEnd"/>
          </w:p>
        </w:tc>
      </w:tr>
      <w:tr w:rsidR="007A0BAB" w:rsidRPr="007A0BAB" w:rsidTr="00756D49">
        <w:trPr>
          <w:trHeight w:val="277"/>
        </w:trPr>
        <w:tc>
          <w:tcPr>
            <w:tcW w:w="6525" w:type="dxa"/>
            <w:vMerge/>
            <w:shd w:val="clear" w:color="auto" w:fill="auto"/>
          </w:tcPr>
          <w:p w:rsidR="007A0BAB" w:rsidRPr="007A0BAB" w:rsidRDefault="007A0BAB" w:rsidP="00756D49">
            <w:pPr>
              <w:pStyle w:val="a5"/>
              <w:jc w:val="center"/>
            </w:pPr>
          </w:p>
        </w:tc>
        <w:tc>
          <w:tcPr>
            <w:tcW w:w="1581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</w:p>
        </w:tc>
        <w:tc>
          <w:tcPr>
            <w:tcW w:w="1559" w:type="dxa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Практическая подготовка</w:t>
            </w:r>
          </w:p>
        </w:tc>
      </w:tr>
      <w:tr w:rsidR="007A0BAB" w:rsidRPr="007A0BAB" w:rsidTr="00756D49">
        <w:trPr>
          <w:trHeight w:val="239"/>
        </w:trPr>
        <w:tc>
          <w:tcPr>
            <w:tcW w:w="6525" w:type="dxa"/>
            <w:shd w:val="clear" w:color="auto" w:fill="E0E0E0"/>
          </w:tcPr>
          <w:p w:rsidR="007A0BAB" w:rsidRPr="007A0BAB" w:rsidRDefault="007A0BAB" w:rsidP="00756D49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0BAB" w:rsidRPr="007A0BAB" w:rsidTr="00756D49"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A0BAB" w:rsidRPr="007A0BAB" w:rsidRDefault="007A0BAB" w:rsidP="00756D49">
            <w:pPr>
              <w:pStyle w:val="a5"/>
              <w:snapToGrid w:val="0"/>
              <w:ind w:hanging="3"/>
              <w:jc w:val="center"/>
            </w:pPr>
          </w:p>
        </w:tc>
      </w:tr>
      <w:tr w:rsidR="007A0BAB" w:rsidRPr="007A0BAB" w:rsidTr="00756D49"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AB" w:rsidRPr="007A0BAB" w:rsidTr="00756D49"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59" w:type="dxa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A0BAB" w:rsidRPr="007A0BAB" w:rsidTr="00756D49">
        <w:tc>
          <w:tcPr>
            <w:tcW w:w="6525" w:type="dxa"/>
            <w:shd w:val="clear" w:color="auto" w:fill="E0E0E0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A0BAB" w:rsidRPr="007A0BAB" w:rsidRDefault="007A0BAB" w:rsidP="00756D49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B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A0BAB" w:rsidRPr="007A0BAB" w:rsidTr="00756D49">
        <w:tc>
          <w:tcPr>
            <w:tcW w:w="6525" w:type="dxa"/>
            <w:shd w:val="clear" w:color="auto" w:fill="E0E0E0"/>
          </w:tcPr>
          <w:p w:rsidR="007A0BAB" w:rsidRPr="007A0BAB" w:rsidRDefault="007A0BAB" w:rsidP="00756D49">
            <w:pPr>
              <w:pStyle w:val="a5"/>
            </w:pPr>
            <w:r w:rsidRPr="007A0BAB">
              <w:rPr>
                <w:b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4</w:t>
            </w:r>
          </w:p>
        </w:tc>
      </w:tr>
      <w:tr w:rsidR="007A0BAB" w:rsidRPr="007A0BAB" w:rsidTr="00756D49"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</w:pPr>
            <w:r w:rsidRPr="007A0BAB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0,25</w:t>
            </w:r>
          </w:p>
        </w:tc>
      </w:tr>
      <w:tr w:rsidR="007A0BAB" w:rsidRPr="007A0BAB" w:rsidTr="00756D49"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</w:pPr>
            <w:r w:rsidRPr="007A0BAB"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3,75</w:t>
            </w:r>
          </w:p>
        </w:tc>
      </w:tr>
      <w:tr w:rsidR="007A0BAB" w:rsidRPr="007A0BAB" w:rsidTr="00756D49">
        <w:trPr>
          <w:trHeight w:val="173"/>
        </w:trPr>
        <w:tc>
          <w:tcPr>
            <w:tcW w:w="6525" w:type="dxa"/>
            <w:shd w:val="clear" w:color="auto" w:fill="E0E0E0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-</w:t>
            </w:r>
          </w:p>
        </w:tc>
      </w:tr>
      <w:tr w:rsidR="007A0BAB" w:rsidRPr="007A0BAB" w:rsidTr="00756D49">
        <w:trPr>
          <w:trHeight w:val="173"/>
        </w:trPr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-</w:t>
            </w:r>
          </w:p>
        </w:tc>
      </w:tr>
      <w:tr w:rsidR="007A0BAB" w:rsidRPr="007A0BAB" w:rsidTr="00756D49">
        <w:trPr>
          <w:trHeight w:val="173"/>
        </w:trPr>
        <w:tc>
          <w:tcPr>
            <w:tcW w:w="6525" w:type="dxa"/>
            <w:shd w:val="clear" w:color="auto" w:fill="auto"/>
          </w:tcPr>
          <w:p w:rsidR="007A0BAB" w:rsidRPr="007A0BAB" w:rsidRDefault="007A0BAB" w:rsidP="00756D49">
            <w:pPr>
              <w:pStyle w:val="a5"/>
              <w:ind w:left="57"/>
            </w:pPr>
            <w:r w:rsidRPr="007A0BAB"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-</w:t>
            </w:r>
          </w:p>
        </w:tc>
      </w:tr>
      <w:tr w:rsidR="007A0BAB" w:rsidRPr="007A0BAB" w:rsidTr="00756D49">
        <w:trPr>
          <w:trHeight w:val="173"/>
        </w:trPr>
        <w:tc>
          <w:tcPr>
            <w:tcW w:w="6525" w:type="dxa"/>
            <w:shd w:val="clear" w:color="auto" w:fill="E0E0E0"/>
          </w:tcPr>
          <w:p w:rsidR="007A0BAB" w:rsidRPr="007A0BAB" w:rsidRDefault="007A0BAB" w:rsidP="00756D49">
            <w:pPr>
              <w:pStyle w:val="a5"/>
            </w:pPr>
            <w:r w:rsidRPr="007A0BAB">
              <w:rPr>
                <w:b/>
              </w:rPr>
              <w:t>Общая трудоемкость дисциплины (в час. /</w:t>
            </w:r>
            <w:proofErr w:type="spellStart"/>
            <w:r w:rsidRPr="007A0BAB">
              <w:rPr>
                <w:b/>
              </w:rPr>
              <w:t>з.е</w:t>
            </w:r>
            <w:proofErr w:type="spellEnd"/>
            <w:r w:rsidRPr="007A0BAB">
              <w:rPr>
                <w:b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:rsidR="007A0BAB" w:rsidRPr="007A0BAB" w:rsidRDefault="007A0BAB" w:rsidP="00756D49">
            <w:pPr>
              <w:pStyle w:val="a5"/>
              <w:ind w:hanging="3"/>
              <w:jc w:val="center"/>
            </w:pPr>
            <w:r w:rsidRPr="007A0BAB">
              <w:t>-/-</w:t>
            </w:r>
          </w:p>
        </w:tc>
      </w:tr>
    </w:tbl>
    <w:p w:rsidR="007A0BAB" w:rsidRPr="007A0BAB" w:rsidRDefault="007A0BAB" w:rsidP="007A0BA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BAB" w:rsidRPr="007A0BAB" w:rsidRDefault="007A0BAB" w:rsidP="00790570">
      <w:pPr>
        <w:pStyle w:val="WW-"/>
        <w:numPr>
          <w:ilvl w:val="0"/>
          <w:numId w:val="63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7A0BAB">
        <w:rPr>
          <w:b/>
          <w:bCs/>
          <w:color w:val="000000"/>
          <w:sz w:val="24"/>
          <w:szCs w:val="24"/>
        </w:rPr>
        <w:t>СОДЕРЖАНИЕ ДИСЦИПЛИНЫ:</w:t>
      </w:r>
    </w:p>
    <w:p w:rsidR="007A0BAB" w:rsidRPr="007A0BAB" w:rsidRDefault="007A0BAB" w:rsidP="00790570">
      <w:pPr>
        <w:pStyle w:val="WW-"/>
        <w:numPr>
          <w:ilvl w:val="1"/>
          <w:numId w:val="63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7A0BAB">
        <w:rPr>
          <w:b/>
          <w:bCs/>
          <w:sz w:val="24"/>
          <w:szCs w:val="24"/>
        </w:rPr>
        <w:t>Блоки (разделы) дисциплины.</w:t>
      </w:r>
    </w:p>
    <w:p w:rsidR="007A0BAB" w:rsidRPr="007A0BAB" w:rsidRDefault="007A0BAB" w:rsidP="007A0BAB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A0BAB" w:rsidRPr="007A0BAB" w:rsidTr="00756D49">
        <w:tc>
          <w:tcPr>
            <w:tcW w:w="8625" w:type="dxa"/>
            <w:gridSpan w:val="2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Раздел 1. Общая патология.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Общее учение о болезни и основные патологические процессы.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Причины и механизмы возникновения болезней.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Значение свойств организма в происхождении заболеваний.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Механизмы восстановления нарушенных функций.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Общая патология клетки.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Нарушение обмена веществ.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Расстройства кровообращения.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Типовые патологические процессы.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Воспаление. Патология терморегуляции. Лихорадка. Опухоли.</w:t>
            </w:r>
          </w:p>
        </w:tc>
      </w:tr>
      <w:tr w:rsidR="007A0BAB" w:rsidRPr="007A0BAB" w:rsidTr="00756D49">
        <w:tc>
          <w:tcPr>
            <w:tcW w:w="8625" w:type="dxa"/>
            <w:gridSpan w:val="2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Раздел 2. Основы частной патологии.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Патология крови и кроветворных органов.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Патология дыхания.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Болезни сердечно - сосудистой системы.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Ревматические болезни.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Патология органов пищеварения.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Патология почек и мочеотделения.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Патология нервной системы.</w:t>
            </w:r>
          </w:p>
        </w:tc>
      </w:tr>
      <w:tr w:rsidR="007A0BAB" w:rsidRPr="007A0BAB" w:rsidTr="00756D49">
        <w:tc>
          <w:tcPr>
            <w:tcW w:w="693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7A0BAB" w:rsidRPr="007A0BAB" w:rsidRDefault="007A0BAB" w:rsidP="00756D4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A0BAB">
              <w:rPr>
                <w:bCs/>
                <w:color w:val="000000"/>
                <w:sz w:val="24"/>
                <w:szCs w:val="24"/>
              </w:rPr>
              <w:t>Заболевания, связанные с внешним воздействием.</w:t>
            </w:r>
          </w:p>
        </w:tc>
      </w:tr>
    </w:tbl>
    <w:p w:rsidR="007A0BAB" w:rsidRPr="00C85AF6" w:rsidRDefault="007A0BAB" w:rsidP="00906593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A0BAB" w:rsidRPr="00C85AF6" w:rsidSect="00D3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RTF_Num 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3" w15:restartNumberingAfterBreak="0">
    <w:nsid w:val="0174767D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01BE1439"/>
    <w:multiLevelType w:val="multilevel"/>
    <w:tmpl w:val="166EC1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209FA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" w15:restartNumberingAfterBreak="0">
    <w:nsid w:val="04AA1D18"/>
    <w:multiLevelType w:val="multilevel"/>
    <w:tmpl w:val="2ADC83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4B073FF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06E94BBE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075A461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078C3D7E"/>
    <w:multiLevelType w:val="hybridMultilevel"/>
    <w:tmpl w:val="A9A49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C972625"/>
    <w:multiLevelType w:val="hybridMultilevel"/>
    <w:tmpl w:val="0AFEE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B91461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3" w15:restartNumberingAfterBreak="0">
    <w:nsid w:val="0EC954A8"/>
    <w:multiLevelType w:val="hybridMultilevel"/>
    <w:tmpl w:val="E81E79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EDB0E4E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5" w15:restartNumberingAfterBreak="0">
    <w:nsid w:val="1282428C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6" w15:restartNumberingAfterBreak="0">
    <w:nsid w:val="146F09B1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7" w15:restartNumberingAfterBreak="0">
    <w:nsid w:val="14A6639C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8" w15:restartNumberingAfterBreak="0">
    <w:nsid w:val="166E37A8"/>
    <w:multiLevelType w:val="hybridMultilevel"/>
    <w:tmpl w:val="B8AAE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A8579C"/>
    <w:multiLevelType w:val="hybridMultilevel"/>
    <w:tmpl w:val="6E62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84717CA"/>
    <w:multiLevelType w:val="hybridMultilevel"/>
    <w:tmpl w:val="8BC6B542"/>
    <w:lvl w:ilvl="0" w:tplc="5442D258">
      <w:start w:val="1"/>
      <w:numFmt w:val="decimal"/>
      <w:lvlText w:val="%1."/>
      <w:lvlJc w:val="left"/>
      <w:pPr>
        <w:ind w:left="5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202AA">
      <w:numFmt w:val="bullet"/>
      <w:lvlText w:val="•"/>
      <w:lvlJc w:val="left"/>
      <w:pPr>
        <w:ind w:left="1455" w:hanging="245"/>
      </w:pPr>
      <w:rPr>
        <w:rFonts w:hint="default"/>
        <w:lang w:val="ru-RU" w:eastAsia="en-US" w:bidi="ar-SA"/>
      </w:rPr>
    </w:lvl>
    <w:lvl w:ilvl="2" w:tplc="9FB44840">
      <w:numFmt w:val="bullet"/>
      <w:lvlText w:val="•"/>
      <w:lvlJc w:val="left"/>
      <w:pPr>
        <w:ind w:left="2411" w:hanging="245"/>
      </w:pPr>
      <w:rPr>
        <w:rFonts w:hint="default"/>
        <w:lang w:val="ru-RU" w:eastAsia="en-US" w:bidi="ar-SA"/>
      </w:rPr>
    </w:lvl>
    <w:lvl w:ilvl="3" w:tplc="3866EC28">
      <w:numFmt w:val="bullet"/>
      <w:lvlText w:val="•"/>
      <w:lvlJc w:val="left"/>
      <w:pPr>
        <w:ind w:left="3367" w:hanging="245"/>
      </w:pPr>
      <w:rPr>
        <w:rFonts w:hint="default"/>
        <w:lang w:val="ru-RU" w:eastAsia="en-US" w:bidi="ar-SA"/>
      </w:rPr>
    </w:lvl>
    <w:lvl w:ilvl="4" w:tplc="3F285A72">
      <w:numFmt w:val="bullet"/>
      <w:lvlText w:val="•"/>
      <w:lvlJc w:val="left"/>
      <w:pPr>
        <w:ind w:left="4323" w:hanging="245"/>
      </w:pPr>
      <w:rPr>
        <w:rFonts w:hint="default"/>
        <w:lang w:val="ru-RU" w:eastAsia="en-US" w:bidi="ar-SA"/>
      </w:rPr>
    </w:lvl>
    <w:lvl w:ilvl="5" w:tplc="5DE8FB92">
      <w:numFmt w:val="bullet"/>
      <w:lvlText w:val="•"/>
      <w:lvlJc w:val="left"/>
      <w:pPr>
        <w:ind w:left="5279" w:hanging="245"/>
      </w:pPr>
      <w:rPr>
        <w:rFonts w:hint="default"/>
        <w:lang w:val="ru-RU" w:eastAsia="en-US" w:bidi="ar-SA"/>
      </w:rPr>
    </w:lvl>
    <w:lvl w:ilvl="6" w:tplc="C43A74C8">
      <w:numFmt w:val="bullet"/>
      <w:lvlText w:val="•"/>
      <w:lvlJc w:val="left"/>
      <w:pPr>
        <w:ind w:left="6235" w:hanging="245"/>
      </w:pPr>
      <w:rPr>
        <w:rFonts w:hint="default"/>
        <w:lang w:val="ru-RU" w:eastAsia="en-US" w:bidi="ar-SA"/>
      </w:rPr>
    </w:lvl>
    <w:lvl w:ilvl="7" w:tplc="A9B879EA">
      <w:numFmt w:val="bullet"/>
      <w:lvlText w:val="•"/>
      <w:lvlJc w:val="left"/>
      <w:pPr>
        <w:ind w:left="7191" w:hanging="245"/>
      </w:pPr>
      <w:rPr>
        <w:rFonts w:hint="default"/>
        <w:lang w:val="ru-RU" w:eastAsia="en-US" w:bidi="ar-SA"/>
      </w:rPr>
    </w:lvl>
    <w:lvl w:ilvl="8" w:tplc="86E8D68A">
      <w:numFmt w:val="bullet"/>
      <w:lvlText w:val="•"/>
      <w:lvlJc w:val="left"/>
      <w:pPr>
        <w:ind w:left="8147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1B623536"/>
    <w:multiLevelType w:val="hybridMultilevel"/>
    <w:tmpl w:val="25A8E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AB6362"/>
    <w:multiLevelType w:val="hybridMultilevel"/>
    <w:tmpl w:val="93CCA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5F79D9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4" w15:restartNumberingAfterBreak="0">
    <w:nsid w:val="23290C44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5" w15:restartNumberingAfterBreak="0">
    <w:nsid w:val="25515879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6" w15:restartNumberingAfterBreak="0">
    <w:nsid w:val="26F24647"/>
    <w:multiLevelType w:val="hybridMultilevel"/>
    <w:tmpl w:val="D03C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1F570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8" w15:restartNumberingAfterBreak="0">
    <w:nsid w:val="2B0D5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29" w15:restartNumberingAfterBreak="0">
    <w:nsid w:val="2B5044B0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0" w15:restartNumberingAfterBreak="0">
    <w:nsid w:val="2FAB7019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1" w15:restartNumberingAfterBreak="0">
    <w:nsid w:val="31A12C75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2" w15:restartNumberingAfterBreak="0">
    <w:nsid w:val="373D6E28"/>
    <w:multiLevelType w:val="multilevel"/>
    <w:tmpl w:val="8DF6BC72"/>
    <w:lvl w:ilvl="0">
      <w:start w:val="1"/>
      <w:numFmt w:val="decimal"/>
      <w:lvlText w:val="%1."/>
      <w:lvlJc w:val="left"/>
      <w:pPr>
        <w:ind w:left="40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460" w:hanging="4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12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8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color w:val="000000"/>
      </w:rPr>
    </w:lvl>
  </w:abstractNum>
  <w:abstractNum w:abstractNumId="33" w15:restartNumberingAfterBreak="0">
    <w:nsid w:val="374F086B"/>
    <w:multiLevelType w:val="hybridMultilevel"/>
    <w:tmpl w:val="3CF86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5" w15:restartNumberingAfterBreak="0">
    <w:nsid w:val="3D8319F7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6" w15:restartNumberingAfterBreak="0">
    <w:nsid w:val="3F7F30B4"/>
    <w:multiLevelType w:val="hybridMultilevel"/>
    <w:tmpl w:val="71FC5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17014CF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8" w15:restartNumberingAfterBreak="0">
    <w:nsid w:val="4398602C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9" w15:restartNumberingAfterBreak="0">
    <w:nsid w:val="43DF0A11"/>
    <w:multiLevelType w:val="hybridMultilevel"/>
    <w:tmpl w:val="E43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511C55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1" w15:restartNumberingAfterBreak="0">
    <w:nsid w:val="4AF8579F"/>
    <w:multiLevelType w:val="hybridMultilevel"/>
    <w:tmpl w:val="717AB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801C45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4" w15:restartNumberingAfterBreak="0">
    <w:nsid w:val="4FC45674"/>
    <w:multiLevelType w:val="hybridMultilevel"/>
    <w:tmpl w:val="EE7EE15C"/>
    <w:lvl w:ilvl="0" w:tplc="15583754">
      <w:start w:val="1"/>
      <w:numFmt w:val="decimal"/>
      <w:lvlText w:val="%1)"/>
      <w:lvlJc w:val="left"/>
      <w:pPr>
        <w:ind w:left="237" w:hanging="33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22A810E4">
      <w:numFmt w:val="bullet"/>
      <w:lvlText w:val="•"/>
      <w:lvlJc w:val="left"/>
      <w:pPr>
        <w:ind w:left="1253" w:hanging="330"/>
      </w:pPr>
      <w:rPr>
        <w:rFonts w:hint="default"/>
        <w:lang w:val="ru-RU" w:eastAsia="en-US" w:bidi="ar-SA"/>
      </w:rPr>
    </w:lvl>
    <w:lvl w:ilvl="2" w:tplc="4A446744">
      <w:numFmt w:val="bullet"/>
      <w:lvlText w:val="•"/>
      <w:lvlJc w:val="left"/>
      <w:pPr>
        <w:ind w:left="2266" w:hanging="330"/>
      </w:pPr>
      <w:rPr>
        <w:rFonts w:hint="default"/>
        <w:lang w:val="ru-RU" w:eastAsia="en-US" w:bidi="ar-SA"/>
      </w:rPr>
    </w:lvl>
    <w:lvl w:ilvl="3" w:tplc="16D43E7E">
      <w:numFmt w:val="bullet"/>
      <w:lvlText w:val="•"/>
      <w:lvlJc w:val="left"/>
      <w:pPr>
        <w:ind w:left="3279" w:hanging="330"/>
      </w:pPr>
      <w:rPr>
        <w:rFonts w:hint="default"/>
        <w:lang w:val="ru-RU" w:eastAsia="en-US" w:bidi="ar-SA"/>
      </w:rPr>
    </w:lvl>
    <w:lvl w:ilvl="4" w:tplc="EB3E4220">
      <w:numFmt w:val="bullet"/>
      <w:lvlText w:val="•"/>
      <w:lvlJc w:val="left"/>
      <w:pPr>
        <w:ind w:left="4292" w:hanging="330"/>
      </w:pPr>
      <w:rPr>
        <w:rFonts w:hint="default"/>
        <w:lang w:val="ru-RU" w:eastAsia="en-US" w:bidi="ar-SA"/>
      </w:rPr>
    </w:lvl>
    <w:lvl w:ilvl="5" w:tplc="34867A74">
      <w:numFmt w:val="bullet"/>
      <w:lvlText w:val="•"/>
      <w:lvlJc w:val="left"/>
      <w:pPr>
        <w:ind w:left="5305" w:hanging="330"/>
      </w:pPr>
      <w:rPr>
        <w:rFonts w:hint="default"/>
        <w:lang w:val="ru-RU" w:eastAsia="en-US" w:bidi="ar-SA"/>
      </w:rPr>
    </w:lvl>
    <w:lvl w:ilvl="6" w:tplc="578648A8">
      <w:numFmt w:val="bullet"/>
      <w:lvlText w:val="•"/>
      <w:lvlJc w:val="left"/>
      <w:pPr>
        <w:ind w:left="6318" w:hanging="330"/>
      </w:pPr>
      <w:rPr>
        <w:rFonts w:hint="default"/>
        <w:lang w:val="ru-RU" w:eastAsia="en-US" w:bidi="ar-SA"/>
      </w:rPr>
    </w:lvl>
    <w:lvl w:ilvl="7" w:tplc="AB0C9A24">
      <w:numFmt w:val="bullet"/>
      <w:lvlText w:val="•"/>
      <w:lvlJc w:val="left"/>
      <w:pPr>
        <w:ind w:left="7331" w:hanging="330"/>
      </w:pPr>
      <w:rPr>
        <w:rFonts w:hint="default"/>
        <w:lang w:val="ru-RU" w:eastAsia="en-US" w:bidi="ar-SA"/>
      </w:rPr>
    </w:lvl>
    <w:lvl w:ilvl="8" w:tplc="E9C8568E">
      <w:numFmt w:val="bullet"/>
      <w:lvlText w:val="•"/>
      <w:lvlJc w:val="left"/>
      <w:pPr>
        <w:ind w:left="8344" w:hanging="330"/>
      </w:pPr>
      <w:rPr>
        <w:rFonts w:hint="default"/>
        <w:lang w:val="ru-RU" w:eastAsia="en-US" w:bidi="ar-SA"/>
      </w:rPr>
    </w:lvl>
  </w:abstractNum>
  <w:abstractNum w:abstractNumId="45" w15:restartNumberingAfterBreak="0">
    <w:nsid w:val="558D59B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6" w15:restartNumberingAfterBreak="0">
    <w:nsid w:val="577912BD"/>
    <w:multiLevelType w:val="hybridMultilevel"/>
    <w:tmpl w:val="2D9C2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8337819"/>
    <w:multiLevelType w:val="hybridMultilevel"/>
    <w:tmpl w:val="8D4E7410"/>
    <w:lvl w:ilvl="0" w:tplc="EE70C4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760A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4B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44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4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9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A6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EB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49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A8234A"/>
    <w:multiLevelType w:val="hybridMultilevel"/>
    <w:tmpl w:val="F0580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CE87C7A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0" w15:restartNumberingAfterBreak="0">
    <w:nsid w:val="5ECF6D31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1" w15:restartNumberingAfterBreak="0">
    <w:nsid w:val="5F6D24B0"/>
    <w:multiLevelType w:val="hybridMultilevel"/>
    <w:tmpl w:val="7424278A"/>
    <w:lvl w:ilvl="0" w:tplc="AB02E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C66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72EE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C9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EE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249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EE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89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A47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17125A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3" w15:restartNumberingAfterBreak="0">
    <w:nsid w:val="607B26C8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4" w15:restartNumberingAfterBreak="0">
    <w:nsid w:val="61652B69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5" w15:restartNumberingAfterBreak="0">
    <w:nsid w:val="655545CD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6" w15:restartNumberingAfterBreak="0">
    <w:nsid w:val="667A1C6E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7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D272E1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9" w15:restartNumberingAfterBreak="0">
    <w:nsid w:val="716D1FF7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0" w15:restartNumberingAfterBreak="0">
    <w:nsid w:val="74D55FE6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1" w15:restartNumberingAfterBreak="0">
    <w:nsid w:val="776D5E74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2" w15:restartNumberingAfterBreak="0">
    <w:nsid w:val="77E42E76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3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BE021A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5" w15:restartNumberingAfterBreak="0">
    <w:nsid w:val="7C290515"/>
    <w:multiLevelType w:val="hybridMultilevel"/>
    <w:tmpl w:val="686081BC"/>
    <w:lvl w:ilvl="0" w:tplc="0694ADDA">
      <w:start w:val="1"/>
      <w:numFmt w:val="decimal"/>
      <w:lvlText w:val="%1."/>
      <w:lvlJc w:val="left"/>
      <w:pPr>
        <w:ind w:left="720" w:hanging="360"/>
      </w:pPr>
    </w:lvl>
    <w:lvl w:ilvl="1" w:tplc="2F0C698E" w:tentative="1">
      <w:start w:val="1"/>
      <w:numFmt w:val="lowerLetter"/>
      <w:lvlText w:val="%2."/>
      <w:lvlJc w:val="left"/>
      <w:pPr>
        <w:ind w:left="1440" w:hanging="360"/>
      </w:pPr>
    </w:lvl>
    <w:lvl w:ilvl="2" w:tplc="056A2552" w:tentative="1">
      <w:start w:val="1"/>
      <w:numFmt w:val="lowerRoman"/>
      <w:lvlText w:val="%3."/>
      <w:lvlJc w:val="right"/>
      <w:pPr>
        <w:ind w:left="2160" w:hanging="180"/>
      </w:pPr>
    </w:lvl>
    <w:lvl w:ilvl="3" w:tplc="169E19A6" w:tentative="1">
      <w:start w:val="1"/>
      <w:numFmt w:val="decimal"/>
      <w:lvlText w:val="%4."/>
      <w:lvlJc w:val="left"/>
      <w:pPr>
        <w:ind w:left="2880" w:hanging="360"/>
      </w:pPr>
    </w:lvl>
    <w:lvl w:ilvl="4" w:tplc="76D43DD4" w:tentative="1">
      <w:start w:val="1"/>
      <w:numFmt w:val="lowerLetter"/>
      <w:lvlText w:val="%5."/>
      <w:lvlJc w:val="left"/>
      <w:pPr>
        <w:ind w:left="3600" w:hanging="360"/>
      </w:pPr>
    </w:lvl>
    <w:lvl w:ilvl="5" w:tplc="6470B18C" w:tentative="1">
      <w:start w:val="1"/>
      <w:numFmt w:val="lowerRoman"/>
      <w:lvlText w:val="%6."/>
      <w:lvlJc w:val="right"/>
      <w:pPr>
        <w:ind w:left="4320" w:hanging="180"/>
      </w:pPr>
    </w:lvl>
    <w:lvl w:ilvl="6" w:tplc="E66C565A" w:tentative="1">
      <w:start w:val="1"/>
      <w:numFmt w:val="decimal"/>
      <w:lvlText w:val="%7."/>
      <w:lvlJc w:val="left"/>
      <w:pPr>
        <w:ind w:left="5040" w:hanging="360"/>
      </w:pPr>
    </w:lvl>
    <w:lvl w:ilvl="7" w:tplc="322ABEBE" w:tentative="1">
      <w:start w:val="1"/>
      <w:numFmt w:val="lowerLetter"/>
      <w:lvlText w:val="%8."/>
      <w:lvlJc w:val="left"/>
      <w:pPr>
        <w:ind w:left="5760" w:hanging="360"/>
      </w:pPr>
    </w:lvl>
    <w:lvl w:ilvl="8" w:tplc="16DC46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1324B1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67" w15:restartNumberingAfterBreak="0">
    <w:nsid w:val="7D4D431F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num w:numId="1">
    <w:abstractNumId w:val="42"/>
  </w:num>
  <w:num w:numId="2">
    <w:abstractNumId w:val="65"/>
  </w:num>
  <w:num w:numId="3">
    <w:abstractNumId w:val="26"/>
  </w:num>
  <w:num w:numId="4">
    <w:abstractNumId w:val="13"/>
  </w:num>
  <w:num w:numId="5">
    <w:abstractNumId w:val="47"/>
  </w:num>
  <w:num w:numId="6">
    <w:abstractNumId w:val="18"/>
  </w:num>
  <w:num w:numId="7">
    <w:abstractNumId w:val="51"/>
  </w:num>
  <w:num w:numId="8">
    <w:abstractNumId w:val="6"/>
  </w:num>
  <w:num w:numId="9">
    <w:abstractNumId w:val="0"/>
  </w:num>
  <w:num w:numId="10">
    <w:abstractNumId w:val="34"/>
  </w:num>
  <w:num w:numId="11">
    <w:abstractNumId w:val="64"/>
  </w:num>
  <w:num w:numId="12">
    <w:abstractNumId w:val="10"/>
  </w:num>
  <w:num w:numId="13">
    <w:abstractNumId w:val="38"/>
  </w:num>
  <w:num w:numId="14">
    <w:abstractNumId w:val="9"/>
  </w:num>
  <w:num w:numId="15">
    <w:abstractNumId w:val="4"/>
  </w:num>
  <w:num w:numId="16">
    <w:abstractNumId w:val="59"/>
  </w:num>
  <w:num w:numId="17">
    <w:abstractNumId w:val="23"/>
  </w:num>
  <w:num w:numId="18">
    <w:abstractNumId w:val="60"/>
  </w:num>
  <w:num w:numId="19">
    <w:abstractNumId w:val="28"/>
  </w:num>
  <w:num w:numId="20">
    <w:abstractNumId w:val="67"/>
  </w:num>
  <w:num w:numId="21">
    <w:abstractNumId w:val="25"/>
  </w:num>
  <w:num w:numId="22">
    <w:abstractNumId w:val="63"/>
  </w:num>
  <w:num w:numId="23">
    <w:abstractNumId w:val="40"/>
  </w:num>
  <w:num w:numId="24">
    <w:abstractNumId w:val="39"/>
  </w:num>
  <w:num w:numId="25">
    <w:abstractNumId w:val="45"/>
  </w:num>
  <w:num w:numId="26">
    <w:abstractNumId w:val="19"/>
  </w:num>
  <w:num w:numId="27">
    <w:abstractNumId w:val="27"/>
  </w:num>
  <w:num w:numId="28">
    <w:abstractNumId w:val="46"/>
  </w:num>
  <w:num w:numId="29">
    <w:abstractNumId w:val="31"/>
  </w:num>
  <w:num w:numId="30">
    <w:abstractNumId w:val="58"/>
  </w:num>
  <w:num w:numId="31">
    <w:abstractNumId w:val="35"/>
  </w:num>
  <w:num w:numId="32">
    <w:abstractNumId w:val="1"/>
  </w:num>
  <w:num w:numId="33">
    <w:abstractNumId w:val="12"/>
  </w:num>
  <w:num w:numId="34">
    <w:abstractNumId w:val="14"/>
  </w:num>
  <w:num w:numId="35">
    <w:abstractNumId w:val="36"/>
  </w:num>
  <w:num w:numId="36">
    <w:abstractNumId w:val="53"/>
  </w:num>
  <w:num w:numId="37">
    <w:abstractNumId w:val="66"/>
  </w:num>
  <w:num w:numId="38">
    <w:abstractNumId w:val="15"/>
  </w:num>
  <w:num w:numId="39">
    <w:abstractNumId w:val="2"/>
  </w:num>
  <w:num w:numId="40">
    <w:abstractNumId w:val="54"/>
  </w:num>
  <w:num w:numId="41">
    <w:abstractNumId w:val="3"/>
  </w:num>
  <w:num w:numId="42">
    <w:abstractNumId w:val="7"/>
  </w:num>
  <w:num w:numId="43">
    <w:abstractNumId w:val="16"/>
  </w:num>
  <w:num w:numId="44">
    <w:abstractNumId w:val="50"/>
  </w:num>
  <w:num w:numId="45">
    <w:abstractNumId w:val="37"/>
  </w:num>
  <w:num w:numId="46">
    <w:abstractNumId w:val="33"/>
  </w:num>
  <w:num w:numId="47">
    <w:abstractNumId w:val="17"/>
  </w:num>
  <w:num w:numId="48">
    <w:abstractNumId w:val="55"/>
  </w:num>
  <w:num w:numId="49">
    <w:abstractNumId w:val="20"/>
  </w:num>
  <w:num w:numId="50">
    <w:abstractNumId w:val="61"/>
  </w:num>
  <w:num w:numId="51">
    <w:abstractNumId w:val="62"/>
  </w:num>
  <w:num w:numId="52">
    <w:abstractNumId w:val="11"/>
  </w:num>
  <w:num w:numId="53">
    <w:abstractNumId w:val="5"/>
  </w:num>
  <w:num w:numId="54">
    <w:abstractNumId w:val="44"/>
  </w:num>
  <w:num w:numId="55">
    <w:abstractNumId w:val="24"/>
  </w:num>
  <w:num w:numId="56">
    <w:abstractNumId w:val="43"/>
  </w:num>
  <w:num w:numId="57">
    <w:abstractNumId w:val="41"/>
  </w:num>
  <w:num w:numId="58">
    <w:abstractNumId w:val="8"/>
  </w:num>
  <w:num w:numId="59">
    <w:abstractNumId w:val="29"/>
  </w:num>
  <w:num w:numId="60">
    <w:abstractNumId w:val="48"/>
  </w:num>
  <w:num w:numId="61">
    <w:abstractNumId w:val="30"/>
  </w:num>
  <w:num w:numId="62">
    <w:abstractNumId w:val="49"/>
  </w:num>
  <w:num w:numId="63">
    <w:abstractNumId w:val="56"/>
  </w:num>
  <w:num w:numId="64">
    <w:abstractNumId w:val="22"/>
  </w:num>
  <w:num w:numId="65">
    <w:abstractNumId w:val="21"/>
  </w:num>
  <w:num w:numId="66">
    <w:abstractNumId w:val="57"/>
  </w:num>
  <w:num w:numId="67">
    <w:abstractNumId w:val="52"/>
  </w:num>
  <w:num w:numId="68">
    <w:abstractNumId w:val="3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CEF"/>
    <w:rsid w:val="00081E07"/>
    <w:rsid w:val="00125CEF"/>
    <w:rsid w:val="001358B1"/>
    <w:rsid w:val="00197C57"/>
    <w:rsid w:val="001D347F"/>
    <w:rsid w:val="002465F4"/>
    <w:rsid w:val="0036403F"/>
    <w:rsid w:val="00364F10"/>
    <w:rsid w:val="0037173C"/>
    <w:rsid w:val="004033EF"/>
    <w:rsid w:val="00430EF9"/>
    <w:rsid w:val="004A4E27"/>
    <w:rsid w:val="00504A25"/>
    <w:rsid w:val="005E3DBE"/>
    <w:rsid w:val="006D0BDC"/>
    <w:rsid w:val="006D25E3"/>
    <w:rsid w:val="00756D49"/>
    <w:rsid w:val="00780D8F"/>
    <w:rsid w:val="00790570"/>
    <w:rsid w:val="007A0BAB"/>
    <w:rsid w:val="007D0F30"/>
    <w:rsid w:val="007E6A97"/>
    <w:rsid w:val="00896DFD"/>
    <w:rsid w:val="00906593"/>
    <w:rsid w:val="0093459F"/>
    <w:rsid w:val="00954926"/>
    <w:rsid w:val="009D2362"/>
    <w:rsid w:val="009D429B"/>
    <w:rsid w:val="00A726AB"/>
    <w:rsid w:val="00AB0793"/>
    <w:rsid w:val="00B15999"/>
    <w:rsid w:val="00B86386"/>
    <w:rsid w:val="00B875A0"/>
    <w:rsid w:val="00C248AD"/>
    <w:rsid w:val="00C426DB"/>
    <w:rsid w:val="00C8381F"/>
    <w:rsid w:val="00C85AF6"/>
    <w:rsid w:val="00D13A57"/>
    <w:rsid w:val="00D36C98"/>
    <w:rsid w:val="00D405BF"/>
    <w:rsid w:val="00D7275F"/>
    <w:rsid w:val="00DE0485"/>
    <w:rsid w:val="00E942FE"/>
    <w:rsid w:val="00EE7676"/>
    <w:rsid w:val="00EF34D5"/>
    <w:rsid w:val="00EF3BD4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E3A2"/>
  <w15:docId w15:val="{1134836C-0A1F-41AA-BD9A-05FAA4DB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25CEF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Для таблиц"/>
    <w:basedOn w:val="a"/>
    <w:uiPriority w:val="99"/>
    <w:qFormat/>
    <w:rsid w:val="0012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link w:val="a7"/>
    <w:uiPriority w:val="99"/>
    <w:unhideWhenUsed/>
    <w:rsid w:val="0012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Базовый"/>
    <w:rsid w:val="00125CE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8">
    <w:name w:val="список с точками"/>
    <w:basedOn w:val="a"/>
    <w:rsid w:val="00AB0793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</w:rPr>
  </w:style>
  <w:style w:type="paragraph" w:customStyle="1" w:styleId="a9">
    <w:name w:val="Содержимое таблицы"/>
    <w:basedOn w:val="a"/>
    <w:uiPriority w:val="99"/>
    <w:rsid w:val="00AB0793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"/>
    <w:uiPriority w:val="1"/>
    <w:qFormat/>
    <w:rsid w:val="00AB07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western">
    <w:name w:val="western"/>
    <w:basedOn w:val="a"/>
    <w:uiPriority w:val="99"/>
    <w:rsid w:val="00430EF9"/>
    <w:pPr>
      <w:shd w:val="clear" w:color="auto" w:fill="FFFFFF"/>
      <w:tabs>
        <w:tab w:val="left" w:pos="788"/>
      </w:tabs>
      <w:spacing w:before="280" w:after="0" w:line="360" w:lineRule="auto"/>
      <w:ind w:left="40" w:firstLine="480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</w:rPr>
  </w:style>
  <w:style w:type="paragraph" w:styleId="aa">
    <w:name w:val="Body Text"/>
    <w:basedOn w:val="a"/>
    <w:link w:val="ab"/>
    <w:uiPriority w:val="1"/>
    <w:qFormat/>
    <w:rsid w:val="00430EF9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430EF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c">
    <w:name w:val="Body Text Indent"/>
    <w:basedOn w:val="a"/>
    <w:link w:val="ad"/>
    <w:uiPriority w:val="99"/>
    <w:semiHidden/>
    <w:unhideWhenUsed/>
    <w:rsid w:val="002465F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465F4"/>
  </w:style>
  <w:style w:type="paragraph" w:customStyle="1" w:styleId="1">
    <w:name w:val="Абзац списка1"/>
    <w:basedOn w:val="a"/>
    <w:rsid w:val="00C85AF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e">
    <w:name w:val="annotation text"/>
    <w:basedOn w:val="a"/>
    <w:link w:val="af"/>
    <w:uiPriority w:val="99"/>
    <w:rsid w:val="00C85AF6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C85AF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бычный (веб) Знак"/>
    <w:link w:val="a6"/>
    <w:uiPriority w:val="99"/>
    <w:locked/>
    <w:rsid w:val="00C85AF6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C85AF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0">
    <w:name w:val="Сетка таблицы1"/>
    <w:basedOn w:val="a1"/>
    <w:next w:val="a3"/>
    <w:rsid w:val="00B863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12">
    <w:name w:val="Основной тек“f1т 2"/>
    <w:basedOn w:val="a"/>
    <w:rsid w:val="00B875A0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B875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5A0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Абзац списка2"/>
    <w:basedOn w:val="a"/>
    <w:rsid w:val="009D236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uiPriority w:val="99"/>
    <w:rsid w:val="001D347F"/>
    <w:rPr>
      <w:rFonts w:cs="Times New Roman"/>
    </w:rPr>
  </w:style>
  <w:style w:type="paragraph" w:customStyle="1" w:styleId="11">
    <w:name w:val="Обычный1"/>
    <w:rsid w:val="00954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37173C"/>
    <w:pPr>
      <w:tabs>
        <w:tab w:val="left" w:pos="788"/>
      </w:tabs>
      <w:spacing w:after="0" w:line="252" w:lineRule="auto"/>
      <w:ind w:left="40" w:firstLine="480"/>
      <w:jc w:val="both"/>
    </w:pPr>
    <w:rPr>
      <w:rFonts w:ascii="Courier New" w:eastAsia="Times New Roman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ABEC-7C67-44B1-B938-667783AA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313</Pages>
  <Words>83207</Words>
  <Characters>474285</Characters>
  <Application>Microsoft Office Word</Application>
  <DocSecurity>0</DocSecurity>
  <Lines>3952</Lines>
  <Paragraphs>1112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27</cp:revision>
  <dcterms:created xsi:type="dcterms:W3CDTF">2021-08-13T09:27:00Z</dcterms:created>
  <dcterms:modified xsi:type="dcterms:W3CDTF">2022-03-29T17:28:00Z</dcterms:modified>
</cp:coreProperties>
</file>