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973E7E" w:rsidRDefault="00E302B8" w:rsidP="00973E7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973E7E">
        <w:rPr>
          <w:sz w:val="32"/>
          <w:szCs w:val="32"/>
        </w:rPr>
        <w:t>Направление подготовки 44.0</w:t>
      </w:r>
      <w:r w:rsidR="003431B4" w:rsidRPr="00973E7E">
        <w:rPr>
          <w:sz w:val="32"/>
          <w:szCs w:val="32"/>
        </w:rPr>
        <w:t>3</w:t>
      </w:r>
      <w:r w:rsidRPr="00973E7E">
        <w:rPr>
          <w:sz w:val="32"/>
          <w:szCs w:val="32"/>
        </w:rPr>
        <w:t>.03</w:t>
      </w:r>
      <w:r w:rsidR="002905C6" w:rsidRPr="00973E7E">
        <w:rPr>
          <w:sz w:val="32"/>
          <w:szCs w:val="32"/>
        </w:rPr>
        <w:t xml:space="preserve"> </w:t>
      </w:r>
      <w:r w:rsidRPr="00973E7E">
        <w:rPr>
          <w:sz w:val="32"/>
          <w:szCs w:val="32"/>
        </w:rPr>
        <w:t>Специальное (дефектологическое образование)</w:t>
      </w:r>
    </w:p>
    <w:p w:rsidR="002905C6" w:rsidRPr="00973E7E" w:rsidRDefault="002905C6" w:rsidP="00973E7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973E7E">
        <w:rPr>
          <w:sz w:val="32"/>
          <w:szCs w:val="32"/>
        </w:rPr>
        <w:t xml:space="preserve">Направленность (профиль) </w:t>
      </w:r>
      <w:r w:rsidR="003431B4" w:rsidRPr="00973E7E">
        <w:rPr>
          <w:sz w:val="32"/>
          <w:szCs w:val="32"/>
        </w:rPr>
        <w:t>Дошкольная дефектология</w:t>
      </w:r>
    </w:p>
    <w:p w:rsidR="002905C6" w:rsidRPr="00973E7E" w:rsidRDefault="002905C6" w:rsidP="00973E7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973E7E" w:rsidRDefault="002905C6" w:rsidP="00973E7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E302B8" w:rsidRPr="00973E7E" w:rsidRDefault="00E302B8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E302B8" w:rsidRPr="00973E7E" w:rsidRDefault="00E302B8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E302B8" w:rsidRPr="00973E7E" w:rsidRDefault="00E302B8" w:rsidP="00973E7E">
      <w:pPr>
        <w:pStyle w:val="a7"/>
        <w:spacing w:line="240" w:lineRule="auto"/>
        <w:ind w:left="0"/>
        <w:jc w:val="center"/>
        <w:rPr>
          <w:color w:val="auto"/>
          <w:sz w:val="24"/>
          <w:szCs w:val="24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01.01 ИСТОРИЯ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D760C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760CA" w:rsidRPr="00973E7E" w:rsidRDefault="00D760C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УК-5</w:t>
            </w:r>
          </w:p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</w:t>
            </w:r>
            <w:r w:rsidRPr="00973E7E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973E7E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973E7E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973E7E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973E7E">
              <w:rPr>
                <w:spacing w:val="-3"/>
                <w:sz w:val="24"/>
                <w:szCs w:val="24"/>
              </w:rPr>
              <w:t xml:space="preserve">этическом </w:t>
            </w:r>
            <w:r w:rsidRPr="00973E7E">
              <w:rPr>
                <w:sz w:val="24"/>
                <w:szCs w:val="24"/>
              </w:rPr>
              <w:t xml:space="preserve">и философском </w:t>
            </w:r>
            <w:r w:rsidRPr="00973E7E">
              <w:rPr>
                <w:spacing w:val="-3"/>
                <w:sz w:val="24"/>
                <w:szCs w:val="24"/>
              </w:rPr>
              <w:t>контекстах</w:t>
            </w: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760C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760CA" w:rsidRPr="00973E7E" w:rsidTr="005D7284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ОПК-4</w:t>
            </w:r>
          </w:p>
          <w:p w:rsidR="00D760CA" w:rsidRPr="00973E7E" w:rsidRDefault="00D760C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973E7E">
              <w:rPr>
                <w:sz w:val="24"/>
                <w:szCs w:val="24"/>
              </w:rPr>
              <w:t>внеучебной</w:t>
            </w:r>
            <w:proofErr w:type="spellEnd"/>
            <w:r w:rsidRPr="00973E7E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D760CA" w:rsidRPr="00973E7E" w:rsidTr="005D7284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0CA" w:rsidRPr="00973E7E" w:rsidTr="005D7284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CA" w:rsidRPr="00973E7E" w:rsidRDefault="00D760C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A7BF4" w:rsidRPr="00973E7E" w:rsidRDefault="003A7BF4" w:rsidP="00973E7E">
      <w:pPr>
        <w:spacing w:line="240" w:lineRule="auto"/>
        <w:rPr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CD2C8F" w:rsidRDefault="003A7BF4" w:rsidP="00CD2C8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kern w:val="2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="00CD2C8F">
        <w:rPr>
          <w:color w:val="000000"/>
          <w:sz w:val="24"/>
          <w:szCs w:val="24"/>
        </w:rPr>
        <w:t>сформировать у студентов осознанный интерес к истории, которая содержит в себе мудрость поколений и богатое духовное наследие. Знание истории позволяет объективно оценивать современность сквозь призму прошедших веков.</w:t>
      </w:r>
    </w:p>
    <w:p w:rsidR="003A7BF4" w:rsidRPr="00973E7E" w:rsidRDefault="003A7B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CD2C8F" w:rsidRDefault="00CD2C8F" w:rsidP="00CD2C8F">
      <w:pPr>
        <w:pStyle w:val="western"/>
        <w:numPr>
          <w:ilvl w:val="0"/>
          <w:numId w:val="106"/>
        </w:numPr>
        <w:spacing w:before="0" w:line="240" w:lineRule="auto"/>
        <w:ind w:left="714" w:hanging="357"/>
        <w:rPr>
          <w:kern w:val="0"/>
          <w:sz w:val="24"/>
          <w:szCs w:val="24"/>
        </w:rPr>
      </w:pPr>
      <w:r>
        <w:rPr>
          <w:sz w:val="24"/>
          <w:szCs w:val="24"/>
        </w:rPr>
        <w:t>раскрыть главные сюжеты всемирной и отечественной истории с древнейших времен до наших дней;</w:t>
      </w:r>
    </w:p>
    <w:p w:rsidR="00CD2C8F" w:rsidRDefault="00CD2C8F" w:rsidP="00CD2C8F">
      <w:pPr>
        <w:widowControl/>
        <w:numPr>
          <w:ilvl w:val="0"/>
          <w:numId w:val="106"/>
        </w:numPr>
        <w:suppressAutoHyphens w:val="0"/>
        <w:spacing w:line="240" w:lineRule="auto"/>
        <w:ind w:left="714" w:hanging="357"/>
        <w:rPr>
          <w:kern w:val="2"/>
          <w:sz w:val="24"/>
          <w:szCs w:val="24"/>
        </w:rPr>
      </w:pPr>
      <w:r>
        <w:rPr>
          <w:sz w:val="24"/>
          <w:szCs w:val="24"/>
        </w:rPr>
        <w:t>отразить особенности национально-культурного и социально-экономического развития стран и регионов в различные периоды истории;</w:t>
      </w:r>
    </w:p>
    <w:p w:rsidR="00CD2C8F" w:rsidRDefault="00CD2C8F" w:rsidP="00CD2C8F">
      <w:pPr>
        <w:widowControl/>
        <w:numPr>
          <w:ilvl w:val="0"/>
          <w:numId w:val="106"/>
        </w:numPr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:rsidR="00CD2C8F" w:rsidRDefault="00CD2C8F" w:rsidP="00CD2C8F">
      <w:pPr>
        <w:pStyle w:val="western"/>
        <w:numPr>
          <w:ilvl w:val="0"/>
          <w:numId w:val="10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 продемонстрировать закономерность исторического развития, обусловленность различных исторических процессов.</w:t>
      </w:r>
    </w:p>
    <w:p w:rsidR="003A7BF4" w:rsidRPr="00973E7E" w:rsidRDefault="003A7BF4" w:rsidP="00CD2C8F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3A7BF4" w:rsidRPr="00973E7E" w:rsidRDefault="003A7BF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A7BF4" w:rsidRPr="00973E7E" w:rsidRDefault="003A7BF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A7BF4" w:rsidRPr="00973E7E" w:rsidRDefault="003A7BF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A7BF4" w:rsidRPr="00973E7E" w:rsidRDefault="003A7BF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0"/>
          <w:numId w:val="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3A7BF4" w:rsidRPr="00973E7E" w:rsidRDefault="003A7BF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1"/>
          <w:numId w:val="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3A7BF4" w:rsidRPr="00973E7E" w:rsidRDefault="003A7BF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История как наука.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Всеобщая история. История Древнего мира (первобытное общество, древневосточная и античная цивилизации).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Всеобщая история. Мир в эпоху Средневековья.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CD2C8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sz w:val="24"/>
                <w:szCs w:val="24"/>
              </w:rPr>
              <w:t xml:space="preserve"> вв.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Отечественная история. Средневековая Русь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sz w:val="24"/>
                <w:szCs w:val="24"/>
              </w:rPr>
              <w:t xml:space="preserve"> вв.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Всеобщая история. Мир в эпоху Нового времени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– начало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вв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Отечественная история. Советская Россия и СССР в 1917 – 1941 гг.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CD2C8F" w:rsidRPr="00973E7E" w:rsidTr="003A7BF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CD2C8F" w:rsidRDefault="00CD2C8F" w:rsidP="00CD2C8F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01.02 ФИЛОСОФИЯ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073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80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</w:t>
            </w:r>
            <w:r w:rsidRPr="00973E7E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973E7E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973E7E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973E7E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973E7E">
              <w:rPr>
                <w:spacing w:val="-3"/>
                <w:sz w:val="24"/>
                <w:szCs w:val="24"/>
              </w:rPr>
              <w:t xml:space="preserve">этическом </w:t>
            </w:r>
            <w:r w:rsidRPr="00973E7E">
              <w:rPr>
                <w:sz w:val="24"/>
                <w:szCs w:val="24"/>
              </w:rPr>
              <w:t xml:space="preserve">и философском </w:t>
            </w:r>
            <w:r w:rsidRPr="00973E7E">
              <w:rPr>
                <w:spacing w:val="-3"/>
                <w:sz w:val="24"/>
                <w:szCs w:val="24"/>
              </w:rPr>
              <w:t>контекстах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3A7BF4" w:rsidRPr="00973E7E" w:rsidRDefault="003A7BF4" w:rsidP="00973E7E">
      <w:pPr>
        <w:spacing w:line="240" w:lineRule="auto"/>
        <w:rPr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3A7BF4" w:rsidRPr="00973E7E" w:rsidRDefault="003A7B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</w:rPr>
        <w:t>сформировать у обучающихся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3A7BF4" w:rsidRPr="00973E7E" w:rsidRDefault="003A7B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3A7BF4" w:rsidRPr="00973E7E" w:rsidRDefault="003A7BF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 xml:space="preserve">систематизировать знания о природе мышления и закономерностях взаимодействия человека и общества, выработанные на основе классической философской </w:t>
      </w:r>
      <w:r w:rsidRPr="00973E7E">
        <w:rPr>
          <w:sz w:val="24"/>
          <w:szCs w:val="24"/>
        </w:rPr>
        <w:lastRenderedPageBreak/>
        <w:t>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3A7BF4" w:rsidRPr="00973E7E" w:rsidRDefault="003A7BF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3A7BF4" w:rsidRPr="00973E7E" w:rsidRDefault="003A7BF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3A7BF4" w:rsidRPr="00973E7E" w:rsidRDefault="003A7BF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3A7BF4" w:rsidRPr="00973E7E" w:rsidRDefault="003A7BF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A7BF4" w:rsidRPr="00973E7E" w:rsidRDefault="003A7BF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A7BF4" w:rsidRPr="00973E7E" w:rsidRDefault="003A7BF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A7BF4" w:rsidRPr="00973E7E" w:rsidRDefault="003A7BF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0"/>
          <w:numId w:val="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3A7BF4" w:rsidRPr="00973E7E" w:rsidRDefault="003A7BF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1"/>
          <w:numId w:val="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3A7BF4" w:rsidRPr="00973E7E" w:rsidRDefault="003A7BF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</w:t>
            </w: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 xml:space="preserve">истины. Действительность, мышление, логика и язык. Научное 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01.03 ПРАВОВЕДЕНИЕ С ОСНОВАМИ СЕМЕЙНОГО ПРАВА И ПРАВ ИНВАЛИДОВ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1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22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определять круг </w:t>
            </w:r>
            <w:r w:rsidRPr="00973E7E">
              <w:rPr>
                <w:spacing w:val="-3"/>
                <w:sz w:val="24"/>
                <w:szCs w:val="24"/>
              </w:rPr>
              <w:t xml:space="preserve">задач </w:t>
            </w:r>
            <w:r w:rsidRPr="00973E7E">
              <w:rPr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973E7E">
              <w:rPr>
                <w:spacing w:val="-4"/>
                <w:sz w:val="24"/>
                <w:szCs w:val="24"/>
              </w:rPr>
              <w:t xml:space="preserve">исходя </w:t>
            </w:r>
            <w:r w:rsidRPr="00973E7E">
              <w:rPr>
                <w:sz w:val="24"/>
                <w:szCs w:val="24"/>
              </w:rPr>
              <w:t>из действующих правовых норм, имеющихся ресурсов</w:t>
            </w:r>
            <w:r w:rsidRPr="00973E7E">
              <w:rPr>
                <w:spacing w:val="51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и ограничений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ОПК-1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A7BF4" w:rsidRPr="00973E7E" w:rsidRDefault="003A7BF4" w:rsidP="00973E7E">
      <w:pPr>
        <w:spacing w:line="240" w:lineRule="auto"/>
        <w:rPr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3A7BF4" w:rsidRPr="00973E7E" w:rsidRDefault="003A7B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lastRenderedPageBreak/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подготовить выпускника, обладающего знаниями теоретических основ государственного нормативно-правового регулирования в решении социальных, экономических и политических проблем жизнедеятельности общества, теоретических основ семейного права и прав инвалидов.</w:t>
      </w:r>
    </w:p>
    <w:p w:rsidR="003A7BF4" w:rsidRPr="00973E7E" w:rsidRDefault="003A7B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3A7BF4" w:rsidRPr="00973E7E" w:rsidRDefault="003A7BF4" w:rsidP="00973E7E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E7E">
        <w:rPr>
          <w:rFonts w:ascii="Times New Roman" w:hAnsi="Times New Roman"/>
          <w:color w:val="000000"/>
          <w:sz w:val="24"/>
          <w:szCs w:val="24"/>
        </w:rPr>
        <w:t>освоить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:rsidR="003A7BF4" w:rsidRPr="00973E7E" w:rsidRDefault="003A7BF4" w:rsidP="00973E7E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E7E">
        <w:rPr>
          <w:rFonts w:ascii="Times New Roman" w:hAnsi="Times New Roman"/>
          <w:color w:val="000000"/>
          <w:sz w:val="24"/>
          <w:szCs w:val="24"/>
        </w:rPr>
        <w:t xml:space="preserve">заложить теоретические основы правовых знаний у обучающихся о семейном праве и правах инвалидов. </w:t>
      </w:r>
    </w:p>
    <w:p w:rsidR="003A7BF4" w:rsidRPr="00973E7E" w:rsidRDefault="003A7BF4" w:rsidP="00973E7E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E7E">
        <w:rPr>
          <w:rFonts w:ascii="Times New Roman" w:hAnsi="Times New Roman"/>
          <w:color w:val="000000"/>
          <w:sz w:val="24"/>
          <w:szCs w:val="24"/>
        </w:rPr>
        <w:t>ознакомить студентов с основами государственного нормативно-правового регулирования в решении социальных, экономических и политических проблем жизнедеятельности общества, в частности семей и инвалидов.</w:t>
      </w:r>
    </w:p>
    <w:p w:rsidR="003A7BF4" w:rsidRPr="00973E7E" w:rsidRDefault="003A7BF4" w:rsidP="00973E7E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3E7E">
        <w:rPr>
          <w:rFonts w:ascii="Times New Roman" w:hAnsi="Times New Roman"/>
          <w:color w:val="000000"/>
          <w:sz w:val="24"/>
          <w:szCs w:val="24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:rsidR="003A7BF4" w:rsidRPr="00973E7E" w:rsidRDefault="003A7BF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3A7BF4" w:rsidRPr="00973E7E" w:rsidRDefault="003A7BF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A7BF4" w:rsidRPr="00973E7E" w:rsidRDefault="003A7BF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A7BF4" w:rsidRPr="00973E7E" w:rsidRDefault="003A7BF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A7BF4" w:rsidRPr="00973E7E" w:rsidRDefault="003A7BF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0"/>
          <w:numId w:val="3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3A7BF4" w:rsidRPr="00973E7E" w:rsidRDefault="003A7BF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1"/>
          <w:numId w:val="3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3A7BF4" w:rsidRPr="00973E7E" w:rsidRDefault="003A7BF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Государство и право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Теоретические основы конституционного права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Отрасли права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Понятие, предмет и система семейного права России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Семья, имеющая лиц с инвалидностью как субъект  семейного права в РФ.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Правовой статус инвалида по законодательству РФ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Права инвалидов в сфере здравоохранения и социальной защиты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Обеспечение доступа к информации и объектам социальной инфраструктуры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Образование инвалидов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Права в области трудоустройства и занятости инвалидов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01.04 КУЛЬТУРОЛОГИЯ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073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80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УК-5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</w:t>
            </w:r>
            <w:r w:rsidRPr="00973E7E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973E7E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973E7E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973E7E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973E7E">
              <w:rPr>
                <w:spacing w:val="-3"/>
                <w:sz w:val="24"/>
                <w:szCs w:val="24"/>
              </w:rPr>
              <w:t xml:space="preserve">этическом </w:t>
            </w:r>
            <w:r w:rsidRPr="00973E7E">
              <w:rPr>
                <w:sz w:val="24"/>
                <w:szCs w:val="24"/>
              </w:rPr>
              <w:t xml:space="preserve">и философском </w:t>
            </w:r>
            <w:r w:rsidRPr="00973E7E">
              <w:rPr>
                <w:spacing w:val="-3"/>
                <w:sz w:val="24"/>
                <w:szCs w:val="24"/>
              </w:rPr>
              <w:t>контекстах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973E7E">
              <w:rPr>
                <w:sz w:val="24"/>
                <w:szCs w:val="24"/>
              </w:rPr>
              <w:t>внеучебной</w:t>
            </w:r>
            <w:proofErr w:type="spellEnd"/>
            <w:r w:rsidRPr="00973E7E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A745A" w:rsidRPr="00973E7E" w:rsidTr="005D7284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A7BF4" w:rsidRPr="00973E7E" w:rsidRDefault="003A7BF4" w:rsidP="00973E7E">
      <w:pPr>
        <w:spacing w:line="240" w:lineRule="auto"/>
        <w:rPr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3A7BF4" w:rsidRPr="00973E7E" w:rsidRDefault="003A7B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у студентов систематизированных знаний о культурологии как самостоятельной области знания, со своим предметом и методами исследования; знакомство учащихся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учащегося в круг важнейших культурологических проблем.</w:t>
      </w:r>
    </w:p>
    <w:p w:rsidR="003A7BF4" w:rsidRPr="00973E7E" w:rsidRDefault="003A7B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3A7BF4" w:rsidRPr="00973E7E" w:rsidRDefault="003A7BF4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:rsidR="003A7BF4" w:rsidRPr="00973E7E" w:rsidRDefault="003A7BF4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3A7BF4" w:rsidRPr="00973E7E" w:rsidRDefault="003A7BF4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сформировать навыки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Pr="00973E7E">
        <w:rPr>
          <w:sz w:val="24"/>
          <w:szCs w:val="24"/>
        </w:rPr>
        <w:t>резюмирование</w:t>
      </w:r>
      <w:proofErr w:type="spellEnd"/>
      <w:r w:rsidRPr="00973E7E">
        <w:rPr>
          <w:sz w:val="24"/>
          <w:szCs w:val="24"/>
        </w:rPr>
        <w:t>); навыки непосредственного наблюдения и научного анализа культурной реальности.</w:t>
      </w:r>
    </w:p>
    <w:p w:rsidR="003A7BF4" w:rsidRPr="00973E7E" w:rsidRDefault="003A7BF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3A7BF4" w:rsidRPr="00973E7E" w:rsidRDefault="003A7BF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A7BF4" w:rsidRPr="00973E7E" w:rsidRDefault="003A7BF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A7BF4" w:rsidRPr="00973E7E" w:rsidRDefault="003A7BF4" w:rsidP="00973E7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A7BF4" w:rsidRPr="00973E7E" w:rsidRDefault="003A7BF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A7BF4" w:rsidRPr="00973E7E" w:rsidRDefault="003A7BF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3A7BF4" w:rsidRPr="00973E7E" w:rsidRDefault="003A7BF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3A7BF4" w:rsidRPr="00973E7E" w:rsidRDefault="003A7BF4" w:rsidP="00973E7E">
      <w:pPr>
        <w:pStyle w:val="WW-"/>
        <w:numPr>
          <w:ilvl w:val="1"/>
          <w:numId w:val="6"/>
        </w:numPr>
        <w:tabs>
          <w:tab w:val="left" w:pos="567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3A7BF4" w:rsidRPr="00973E7E" w:rsidRDefault="003A7BF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Специфика культурологи как комплексной гуманитарной науки и её место в системе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социо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-гуманитарных дисциплин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spacing w:after="12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Культура как предмет философского осмысления. 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понятия культурологии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Типология культур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Средневековье и эпоха Возрождения в истории культуры.</w:t>
            </w:r>
            <w:r w:rsidRPr="00973E7E">
              <w:t xml:space="preserve"> </w:t>
            </w:r>
            <w:r w:rsidRPr="00973E7E">
              <w:rPr>
                <w:bCs/>
                <w:color w:val="000000"/>
                <w:sz w:val="24"/>
                <w:szCs w:val="24"/>
              </w:rPr>
              <w:t xml:space="preserve">Просвещение. </w:t>
            </w: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Романтизм.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Эпоха кризиса классической буржуазной культуры (2-я </w:t>
            </w:r>
            <w:proofErr w:type="spellStart"/>
            <w:proofErr w:type="gramStart"/>
            <w:r w:rsidRPr="00973E7E">
              <w:rPr>
                <w:bCs/>
                <w:color w:val="000000"/>
                <w:sz w:val="24"/>
                <w:szCs w:val="24"/>
              </w:rPr>
              <w:t>пол.Х</w:t>
            </w:r>
            <w:proofErr w:type="gramEnd"/>
            <w:r w:rsidRPr="00973E7E">
              <w:rPr>
                <w:bCs/>
                <w:color w:val="000000"/>
                <w:sz w:val="24"/>
                <w:szCs w:val="24"/>
              </w:rPr>
              <w:t>IХ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в.). Русская культура</w:t>
            </w:r>
          </w:p>
        </w:tc>
      </w:tr>
      <w:tr w:rsidR="003A7BF4" w:rsidRPr="00973E7E" w:rsidTr="003A7BF4">
        <w:tc>
          <w:tcPr>
            <w:tcW w:w="693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A7BF4" w:rsidRPr="00973E7E" w:rsidRDefault="003A7B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</w:p>
        </w:tc>
      </w:tr>
    </w:tbl>
    <w:p w:rsidR="00804F39" w:rsidRDefault="00804F39" w:rsidP="00804F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804F39" w:rsidRPr="002905C6" w:rsidRDefault="00804F39" w:rsidP="00804F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04F39" w:rsidRPr="002905C6" w:rsidRDefault="00804F39" w:rsidP="00804F3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04F39" w:rsidRPr="007723E4" w:rsidRDefault="00804F39" w:rsidP="00804F39">
      <w:pPr>
        <w:pStyle w:val="a7"/>
        <w:spacing w:line="240" w:lineRule="auto"/>
        <w:ind w:left="0"/>
        <w:jc w:val="center"/>
        <w:rPr>
          <w:color w:val="auto"/>
          <w:sz w:val="24"/>
          <w:szCs w:val="24"/>
        </w:rPr>
      </w:pPr>
    </w:p>
    <w:p w:rsidR="00804F39" w:rsidRDefault="00804F39" w:rsidP="00804F3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C7920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7C7920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7C7920">
        <w:rPr>
          <w:b/>
          <w:kern w:val="0"/>
          <w:sz w:val="24"/>
          <w:szCs w:val="24"/>
          <w:lang w:eastAsia="ru-RU"/>
        </w:rPr>
        <w:t>01.0</w:t>
      </w:r>
      <w:r>
        <w:rPr>
          <w:b/>
          <w:kern w:val="0"/>
          <w:sz w:val="24"/>
          <w:szCs w:val="24"/>
          <w:lang w:eastAsia="ru-RU"/>
        </w:rPr>
        <w:t>5</w:t>
      </w:r>
      <w:r w:rsidRPr="007C7920">
        <w:rPr>
          <w:b/>
          <w:kern w:val="0"/>
          <w:sz w:val="24"/>
          <w:szCs w:val="24"/>
          <w:lang w:eastAsia="ru-RU"/>
        </w:rPr>
        <w:t xml:space="preserve"> </w:t>
      </w:r>
      <w:r>
        <w:rPr>
          <w:b/>
          <w:kern w:val="0"/>
          <w:sz w:val="24"/>
          <w:szCs w:val="24"/>
          <w:lang w:eastAsia="ru-RU"/>
        </w:rPr>
        <w:t>ЭКОНОМИКА</w:t>
      </w:r>
    </w:p>
    <w:p w:rsidR="00804F39" w:rsidRPr="007C7920" w:rsidRDefault="00804F39" w:rsidP="00804F39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04F39" w:rsidRDefault="00804F39" w:rsidP="00804F39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4F39" w:rsidRDefault="00804F39" w:rsidP="00804F3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804F39" w:rsidRPr="00C36C4D" w:rsidTr="00E4055B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04F39" w:rsidRPr="00C36C4D" w:rsidRDefault="00804F39" w:rsidP="00E4055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4F39" w:rsidRPr="00C36C4D" w:rsidTr="00E4055B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1F2E7B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2E7B">
              <w:rPr>
                <w:sz w:val="24"/>
                <w:szCs w:val="24"/>
              </w:rPr>
              <w:t xml:space="preserve">Способен принимать обоснованные экономические решения в </w:t>
            </w:r>
          </w:p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2E7B">
              <w:rPr>
                <w:sz w:val="24"/>
                <w:szCs w:val="24"/>
              </w:rPr>
              <w:t>различных областях жизнедеятельности</w:t>
            </w:r>
          </w:p>
        </w:tc>
      </w:tr>
      <w:tr w:rsidR="00804F39" w:rsidRPr="00C36C4D" w:rsidTr="00E4055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04F39" w:rsidRPr="00C36C4D" w:rsidTr="00E4055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04F39" w:rsidRPr="00C36C4D" w:rsidTr="00E4055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04F39" w:rsidRPr="00C36C4D" w:rsidTr="00E4055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04F39" w:rsidRPr="00C36C4D" w:rsidTr="00E4055B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804F39" w:rsidP="00E405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</w:t>
            </w:r>
          </w:p>
          <w:p w:rsidR="00804F39" w:rsidRPr="00C36C4D" w:rsidRDefault="00804F39" w:rsidP="00E4055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39" w:rsidRPr="00C36C4D" w:rsidRDefault="00E4055B" w:rsidP="00E405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</w:tbl>
    <w:p w:rsidR="00804F39" w:rsidRPr="003C0E55" w:rsidRDefault="00804F39" w:rsidP="00804F39">
      <w:pPr>
        <w:spacing w:line="240" w:lineRule="auto"/>
        <w:rPr>
          <w:color w:val="000000"/>
          <w:sz w:val="24"/>
          <w:szCs w:val="24"/>
        </w:rPr>
      </w:pPr>
    </w:p>
    <w:p w:rsidR="00804F39" w:rsidRPr="00A0610E" w:rsidRDefault="00804F39" w:rsidP="00804F39">
      <w:pPr>
        <w:pStyle w:val="ab"/>
        <w:numPr>
          <w:ilvl w:val="0"/>
          <w:numId w:val="10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804F39" w:rsidRPr="003C0E55" w:rsidRDefault="00804F39" w:rsidP="00804F3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4055B" w:rsidRPr="00E4055B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экономики.</w:t>
      </w:r>
    </w:p>
    <w:p w:rsidR="00804F39" w:rsidRPr="003C0E55" w:rsidRDefault="00804F39" w:rsidP="00804F3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4055B" w:rsidRDefault="00E4055B" w:rsidP="00E4055B">
      <w:pPr>
        <w:pStyle w:val="western"/>
        <w:numPr>
          <w:ilvl w:val="0"/>
          <w:numId w:val="105"/>
        </w:numPr>
        <w:tabs>
          <w:tab w:val="clear" w:pos="788"/>
          <w:tab w:val="left" w:pos="1005"/>
        </w:tabs>
        <w:spacing w:before="0" w:line="240" w:lineRule="auto"/>
        <w:rPr>
          <w:color w:val="auto"/>
          <w:kern w:val="2"/>
        </w:rPr>
      </w:pPr>
      <w:r>
        <w:rPr>
          <w:color w:val="auto"/>
          <w:sz w:val="24"/>
          <w:szCs w:val="24"/>
        </w:rPr>
        <w:t>формирование экономического взгляда на ситуации и явления;</w:t>
      </w:r>
    </w:p>
    <w:p w:rsidR="00E4055B" w:rsidRDefault="00E4055B" w:rsidP="00E4055B">
      <w:pPr>
        <w:pStyle w:val="western"/>
        <w:numPr>
          <w:ilvl w:val="0"/>
          <w:numId w:val="105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>
        <w:rPr>
          <w:color w:val="auto"/>
          <w:sz w:val="24"/>
          <w:szCs w:val="24"/>
        </w:rPr>
        <w:t>ознакомление с ключевыми экономическими положениями и концепциями;</w:t>
      </w:r>
    </w:p>
    <w:p w:rsidR="00E4055B" w:rsidRDefault="00E4055B" w:rsidP="00E4055B">
      <w:pPr>
        <w:pStyle w:val="western"/>
        <w:numPr>
          <w:ilvl w:val="0"/>
          <w:numId w:val="105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>
        <w:rPr>
          <w:color w:val="auto"/>
          <w:sz w:val="24"/>
          <w:szCs w:val="24"/>
        </w:rPr>
        <w:t>анализ основ экономического развития и экономической системы общества;</w:t>
      </w:r>
    </w:p>
    <w:p w:rsidR="00E4055B" w:rsidRDefault="00E4055B" w:rsidP="00E4055B">
      <w:pPr>
        <w:pStyle w:val="western"/>
        <w:numPr>
          <w:ilvl w:val="0"/>
          <w:numId w:val="105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>
        <w:rPr>
          <w:color w:val="auto"/>
          <w:sz w:val="24"/>
          <w:szCs w:val="24"/>
        </w:rPr>
        <w:t>изучение базовых моментов деятельности современных организаций;</w:t>
      </w:r>
    </w:p>
    <w:p w:rsidR="00E4055B" w:rsidRDefault="00E4055B" w:rsidP="00E4055B">
      <w:pPr>
        <w:pStyle w:val="western"/>
        <w:numPr>
          <w:ilvl w:val="0"/>
          <w:numId w:val="105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>
        <w:rPr>
          <w:color w:val="auto"/>
          <w:sz w:val="24"/>
          <w:szCs w:val="24"/>
        </w:rPr>
        <w:t>ознакомление с экономикой России и мира.</w:t>
      </w:r>
    </w:p>
    <w:p w:rsidR="00804F39" w:rsidRPr="003C0E55" w:rsidRDefault="00804F39" w:rsidP="00804F3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804F39" w:rsidRPr="003C0E55" w:rsidRDefault="00804F39" w:rsidP="00804F3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04F39" w:rsidRPr="003C0E55" w:rsidRDefault="00804F39" w:rsidP="00804F3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4F39" w:rsidRPr="00A0610E" w:rsidRDefault="00804F39" w:rsidP="00804F39">
      <w:pPr>
        <w:pStyle w:val="ab"/>
        <w:numPr>
          <w:ilvl w:val="0"/>
          <w:numId w:val="10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04F39" w:rsidRPr="003C0E55" w:rsidRDefault="00804F39" w:rsidP="00804F3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04F39" w:rsidRPr="003C0E55" w:rsidRDefault="00804F39" w:rsidP="00804F39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804F39" w:rsidRDefault="00804F39" w:rsidP="00804F39">
      <w:pPr>
        <w:pStyle w:val="WW-"/>
        <w:numPr>
          <w:ilvl w:val="0"/>
          <w:numId w:val="10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04F39" w:rsidRPr="0053465B" w:rsidRDefault="00804F39" w:rsidP="00804F3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804F39" w:rsidRDefault="00804F39" w:rsidP="00804F39">
      <w:pPr>
        <w:pStyle w:val="WW-"/>
        <w:numPr>
          <w:ilvl w:val="1"/>
          <w:numId w:val="10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04F39" w:rsidRPr="0053465B" w:rsidRDefault="00804F39" w:rsidP="00804F39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783"/>
      </w:tblGrid>
      <w:tr w:rsidR="00804F39" w:rsidRPr="0053465B" w:rsidTr="00E4055B">
        <w:tc>
          <w:tcPr>
            <w:tcW w:w="567" w:type="dxa"/>
          </w:tcPr>
          <w:p w:rsidR="00804F39" w:rsidRPr="0053465B" w:rsidRDefault="00804F39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804F39" w:rsidRPr="0053465B" w:rsidRDefault="00804F39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055B" w:rsidRPr="0053465B" w:rsidTr="00E4055B">
        <w:tc>
          <w:tcPr>
            <w:tcW w:w="567" w:type="dxa"/>
          </w:tcPr>
          <w:p w:rsidR="00E4055B" w:rsidRPr="0053465B" w:rsidRDefault="00E4055B" w:rsidP="00E4055B">
            <w:pPr>
              <w:pStyle w:val="WW-"/>
              <w:numPr>
                <w:ilvl w:val="0"/>
                <w:numId w:val="104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3" w:type="dxa"/>
          </w:tcPr>
          <w:p w:rsidR="00E4055B" w:rsidRDefault="00E4055B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</w:tr>
      <w:tr w:rsidR="00E4055B" w:rsidRPr="0053465B" w:rsidTr="00E4055B">
        <w:tc>
          <w:tcPr>
            <w:tcW w:w="567" w:type="dxa"/>
          </w:tcPr>
          <w:p w:rsidR="00E4055B" w:rsidRPr="0053465B" w:rsidRDefault="00E4055B" w:rsidP="00E4055B">
            <w:pPr>
              <w:pStyle w:val="WW-"/>
              <w:numPr>
                <w:ilvl w:val="0"/>
                <w:numId w:val="104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3" w:type="dxa"/>
          </w:tcPr>
          <w:p w:rsidR="00E4055B" w:rsidRDefault="00E4055B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</w:tr>
      <w:tr w:rsidR="00E4055B" w:rsidRPr="0053465B" w:rsidTr="00E4055B">
        <w:tc>
          <w:tcPr>
            <w:tcW w:w="567" w:type="dxa"/>
          </w:tcPr>
          <w:p w:rsidR="00E4055B" w:rsidRPr="0053465B" w:rsidRDefault="00E4055B" w:rsidP="00E4055B">
            <w:pPr>
              <w:pStyle w:val="WW-"/>
              <w:numPr>
                <w:ilvl w:val="0"/>
                <w:numId w:val="104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3" w:type="dxa"/>
          </w:tcPr>
          <w:p w:rsidR="00E4055B" w:rsidRDefault="00E4055B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</w:tr>
      <w:tr w:rsidR="00E4055B" w:rsidRPr="0053465B" w:rsidTr="00E4055B">
        <w:tc>
          <w:tcPr>
            <w:tcW w:w="567" w:type="dxa"/>
          </w:tcPr>
          <w:p w:rsidR="00E4055B" w:rsidRPr="0053465B" w:rsidRDefault="00E4055B" w:rsidP="00E4055B">
            <w:pPr>
              <w:pStyle w:val="WW-"/>
              <w:numPr>
                <w:ilvl w:val="0"/>
                <w:numId w:val="104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3" w:type="dxa"/>
          </w:tcPr>
          <w:p w:rsidR="00E4055B" w:rsidRDefault="00E4055B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</w:tr>
      <w:tr w:rsidR="00E4055B" w:rsidRPr="0053465B" w:rsidTr="00E4055B">
        <w:tc>
          <w:tcPr>
            <w:tcW w:w="567" w:type="dxa"/>
          </w:tcPr>
          <w:p w:rsidR="00E4055B" w:rsidRPr="0053465B" w:rsidRDefault="00E4055B" w:rsidP="00E4055B">
            <w:pPr>
              <w:pStyle w:val="WW-"/>
              <w:numPr>
                <w:ilvl w:val="0"/>
                <w:numId w:val="104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3" w:type="dxa"/>
          </w:tcPr>
          <w:p w:rsidR="00E4055B" w:rsidRDefault="00E4055B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Макроэкономика</w:t>
            </w:r>
            <w:r>
              <w:rPr>
                <w:bCs/>
                <w:sz w:val="24"/>
                <w:szCs w:val="24"/>
                <w:lang w:val="en-US" w:eastAsia="ru-RU"/>
              </w:rPr>
              <w:t>:</w:t>
            </w:r>
            <w:r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</w:tr>
      <w:tr w:rsidR="00E4055B" w:rsidRPr="0053465B" w:rsidTr="00E4055B">
        <w:tc>
          <w:tcPr>
            <w:tcW w:w="567" w:type="dxa"/>
          </w:tcPr>
          <w:p w:rsidR="00E4055B" w:rsidRPr="0053465B" w:rsidRDefault="00E4055B" w:rsidP="00E4055B">
            <w:pPr>
              <w:pStyle w:val="WW-"/>
              <w:numPr>
                <w:ilvl w:val="0"/>
                <w:numId w:val="104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3" w:type="dxa"/>
          </w:tcPr>
          <w:p w:rsidR="00E4055B" w:rsidRDefault="00E4055B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02.01 ИНОСТРАННЫЙ ЯЗЫК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073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80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</w:t>
            </w:r>
            <w:r w:rsidRPr="00973E7E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973E7E">
              <w:rPr>
                <w:sz w:val="24"/>
                <w:szCs w:val="24"/>
              </w:rPr>
              <w:t xml:space="preserve">деловую </w:t>
            </w:r>
            <w:r w:rsidRPr="00973E7E">
              <w:rPr>
                <w:spacing w:val="-3"/>
                <w:sz w:val="24"/>
                <w:szCs w:val="24"/>
              </w:rPr>
              <w:t xml:space="preserve">коммуникацию </w:t>
            </w:r>
            <w:r w:rsidRPr="00973E7E">
              <w:rPr>
                <w:sz w:val="24"/>
                <w:szCs w:val="24"/>
              </w:rPr>
              <w:t>в устной и письменной формах на государственном (</w:t>
            </w:r>
            <w:proofErr w:type="spellStart"/>
            <w:r w:rsidRPr="00973E7E">
              <w:rPr>
                <w:sz w:val="24"/>
                <w:szCs w:val="24"/>
              </w:rPr>
              <w:t>ых</w:t>
            </w:r>
            <w:proofErr w:type="spellEnd"/>
            <w:r w:rsidRPr="00973E7E">
              <w:rPr>
                <w:sz w:val="24"/>
                <w:szCs w:val="24"/>
              </w:rPr>
              <w:t>) и иностранном (</w:t>
            </w:r>
            <w:proofErr w:type="spellStart"/>
            <w:r w:rsidRPr="00973E7E">
              <w:rPr>
                <w:sz w:val="24"/>
                <w:szCs w:val="24"/>
              </w:rPr>
              <w:t>ых</w:t>
            </w:r>
            <w:proofErr w:type="spellEnd"/>
            <w:r w:rsidRPr="00973E7E">
              <w:rPr>
                <w:sz w:val="24"/>
                <w:szCs w:val="24"/>
              </w:rPr>
              <w:t>)</w:t>
            </w:r>
            <w:r w:rsidRPr="00973E7E">
              <w:rPr>
                <w:spacing w:val="-1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языках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заложить базовые грамматические конструкции и формы;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создать основу для усвоения профессионально-ориентированной терминологии;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мотивировать расширять кругозор;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повышать общий и профессиональный уровень;</w:t>
      </w:r>
    </w:p>
    <w:p w:rsidR="00E26B34" w:rsidRPr="00973E7E" w:rsidRDefault="00E26B34" w:rsidP="00973E7E">
      <w:pPr>
        <w:pStyle w:val="western"/>
        <w:numPr>
          <w:ilvl w:val="0"/>
          <w:numId w:val="7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обеспечить способность к саморазвитию и самосовершенствованию.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5 зачетных единиц, 180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3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3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lastRenderedPageBreak/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2C8F" w:rsidRPr="007B40C3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 xml:space="preserve"> 1. </w:t>
            </w:r>
            <w:r>
              <w:rPr>
                <w:sz w:val="22"/>
                <w:szCs w:val="22"/>
                <w:lang w:val="de-DE"/>
              </w:rPr>
              <w:t>M</w:t>
            </w:r>
            <w:r>
              <w:rPr>
                <w:sz w:val="22"/>
                <w:szCs w:val="22"/>
                <w:lang w:val="en-US"/>
              </w:rPr>
              <w:t>y family and My life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>Тема</w:t>
            </w:r>
            <w:r>
              <w:rPr>
                <w:spacing w:val="-8"/>
                <w:sz w:val="22"/>
                <w:szCs w:val="22"/>
                <w:lang w:val="en-US"/>
              </w:rPr>
              <w:t xml:space="preserve"> 2.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nb-NO"/>
              </w:rPr>
              <w:t>ppearence and Character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 xml:space="preserve"> 3. Shops and Services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  <w:lang w:val="nb-NO"/>
              </w:rPr>
              <w:t>Clothes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  <w:lang w:val="nb-NO"/>
              </w:rPr>
              <w:t>Food and Cooking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Holidays 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Traveling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nb-NO"/>
              </w:rPr>
              <w:t>Sightseeing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Weather and Climate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Sports and Health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Hobbies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Countries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Capitals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Study and work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 xml:space="preserve"> 15. Business Trip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Famous People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Cinema and Theatre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Technology and Business</w:t>
            </w:r>
          </w:p>
        </w:tc>
      </w:tr>
      <w:tr w:rsidR="00CD2C8F" w:rsidRPr="00973E7E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Human Resources</w:t>
            </w:r>
          </w:p>
        </w:tc>
      </w:tr>
      <w:tr w:rsidR="00CD2C8F" w:rsidRPr="007B40C3" w:rsidTr="00E26B34">
        <w:tc>
          <w:tcPr>
            <w:tcW w:w="693" w:type="dxa"/>
          </w:tcPr>
          <w:p w:rsidR="00CD2C8F" w:rsidRPr="00973E7E" w:rsidRDefault="00CD2C8F" w:rsidP="00CD2C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:rsidR="00CD2C8F" w:rsidRDefault="00CD2C8F" w:rsidP="00CD2C8F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 xml:space="preserve"> 20. Organizations and their structures</w:t>
            </w:r>
          </w:p>
        </w:tc>
      </w:tr>
    </w:tbl>
    <w:p w:rsidR="007C7920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val="en-US" w:eastAsia="ru-RU"/>
        </w:rPr>
      </w:pPr>
    </w:p>
    <w:p w:rsidR="00CD2C8F" w:rsidRPr="00CD2C8F" w:rsidRDefault="00CD2C8F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val="en-US"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02.02 СОВРЕМЕННЫЕ ИНФОРМАЦИОННЫЕ ТЕХНОЛОГИИ В СПЕЦИАЛЬНОМ И ИНКЛЮЗИВНОМ ОБРАЗОВАНИИ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073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80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ОПК-3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</w:t>
            </w:r>
            <w:r w:rsidRPr="00973E7E">
              <w:rPr>
                <w:sz w:val="24"/>
                <w:szCs w:val="24"/>
              </w:rPr>
              <w:lastRenderedPageBreak/>
              <w:t xml:space="preserve">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D2C8F" w:rsidRPr="00973E7E" w:rsidTr="005D728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8F" w:rsidRPr="00973E7E" w:rsidRDefault="00CD2C8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8F" w:rsidRPr="00973E7E" w:rsidRDefault="00CD2C8F" w:rsidP="00973E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является формирование у обучающихся теоретических знаний и практических умений, необходимых для использования информационных технологий в деятельности дефектолога.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определить теоретическое и методологическое содержание понятий «информационные технологии»;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ознакомление с основными направлениями использования компьютерных технологий в практической деятельности логопеда;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 xml:space="preserve">формирование навыков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</w:t>
      </w:r>
      <w:proofErr w:type="gramStart"/>
      <w:r w:rsidRPr="00973E7E">
        <w:rPr>
          <w:sz w:val="24"/>
          <w:szCs w:val="24"/>
        </w:rPr>
        <w:t>требованиям</w:t>
      </w:r>
      <w:proofErr w:type="gramEnd"/>
      <w:r w:rsidRPr="00973E7E">
        <w:rPr>
          <w:sz w:val="24"/>
          <w:szCs w:val="24"/>
        </w:rPr>
        <w:t xml:space="preserve"> ГОСТ 7.32-2001 и внутренним положениям;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формирование навыков первичной математико-статистической обработки эмпирических данных в деятельности логопеда с использованием информационных технологий;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развитие творческого потенциала обучающихся, необходимого для дальнейшего самообучения.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Понятие о современных информационных технологиях.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Информация и информационные процессы.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Компьютер как универсальное устройство обработки информации. </w:t>
            </w: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Основные сведения об устройствах персонального компьютера.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Программное обеспечение персонального компьютера. Операционные системы. 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Основы алгоритмизации и программирования.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Психологические проблемы взаимодействия человека и компьютерной техники.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03.01 БЕЗОПАСНОСТЬ ЖИЗНЕДЕЯТЕЛЬНОСТИ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073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80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создавать и поддерживать </w:t>
            </w:r>
            <w:r w:rsidRPr="00973E7E">
              <w:rPr>
                <w:spacing w:val="-1"/>
                <w:sz w:val="24"/>
                <w:szCs w:val="24"/>
              </w:rPr>
              <w:t xml:space="preserve">безопасные </w:t>
            </w:r>
            <w:r w:rsidRPr="00973E7E">
              <w:rPr>
                <w:sz w:val="24"/>
                <w:szCs w:val="24"/>
              </w:rPr>
              <w:t xml:space="preserve">условия жизнедеятельности,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при возникновении чрезвычайных</w:t>
            </w:r>
            <w:r w:rsidRPr="00973E7E">
              <w:rPr>
                <w:spacing w:val="-1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ситуаций</w:t>
            </w:r>
          </w:p>
        </w:tc>
      </w:tr>
      <w:tr w:rsidR="009A745A" w:rsidRPr="00973E7E" w:rsidTr="005D7284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разработки и реализации мер защиты человека и среды обитания от негативных воздействий;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973E7E">
        <w:rPr>
          <w:sz w:val="24"/>
          <w:szCs w:val="24"/>
        </w:rPr>
        <w:t>экологичности</w:t>
      </w:r>
      <w:proofErr w:type="spellEnd"/>
      <w:r w:rsidRPr="00973E7E">
        <w:rPr>
          <w:sz w:val="24"/>
          <w:szCs w:val="24"/>
        </w:rPr>
        <w:t>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обеспечение устойчивости функционирования объектов и технических систем в штатных и чрезвычайных ситуациях;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прогнозирования развития негативных воздействий и оценки последствий их действия.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ЧС техногенного характера.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03.02 ФИЗИЧЕСКАЯ КУЛЬТУРА И СПОРТ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073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80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7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УК-7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A745A" w:rsidRPr="00973E7E" w:rsidTr="005D7284">
        <w:trPr>
          <w:trHeight w:val="7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color w:val="000000"/>
          <w:spacing w:val="-2"/>
          <w:sz w:val="24"/>
          <w:szCs w:val="24"/>
        </w:rPr>
        <w:t xml:space="preserve">формирование у студентов </w:t>
      </w:r>
      <w:r w:rsidRPr="00973E7E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973E7E">
        <w:rPr>
          <w:color w:val="000000"/>
          <w:spacing w:val="-2"/>
          <w:sz w:val="24"/>
          <w:szCs w:val="24"/>
        </w:rPr>
        <w:t>ценности, направленного на</w:t>
      </w:r>
      <w:r w:rsidRPr="00973E7E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973E7E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973E7E">
        <w:rPr>
          <w:color w:val="000000"/>
          <w:spacing w:val="-1"/>
          <w:sz w:val="24"/>
          <w:szCs w:val="24"/>
        </w:rPr>
        <w:t>деятельности.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Общая трудоемкость освоения дисциплины составляет 2 зачетные единицы, 72 </w:t>
      </w:r>
      <w:r w:rsidRPr="00973E7E">
        <w:rPr>
          <w:sz w:val="24"/>
          <w:szCs w:val="24"/>
        </w:rPr>
        <w:lastRenderedPageBreak/>
        <w:t>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1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1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 ППФП).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03.03 ЗДОРОВЬЕСБЕРЕГАЮЩИЕ ТЕХНОЛОГИИ В СПЕЦИАЛЬНОМ И ИНКЛЮЗИВНОМ ОБРАЗОВАНИИ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9A745A" w:rsidRPr="00973E7E" w:rsidTr="008E35AD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определять круг </w:t>
            </w:r>
            <w:r w:rsidRPr="00973E7E">
              <w:rPr>
                <w:spacing w:val="-3"/>
                <w:sz w:val="24"/>
                <w:szCs w:val="24"/>
              </w:rPr>
              <w:t xml:space="preserve">задач </w:t>
            </w:r>
            <w:r w:rsidRPr="00973E7E">
              <w:rPr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973E7E">
              <w:rPr>
                <w:spacing w:val="-4"/>
                <w:sz w:val="24"/>
                <w:szCs w:val="24"/>
              </w:rPr>
              <w:t xml:space="preserve">исходя </w:t>
            </w:r>
            <w:r w:rsidRPr="00973E7E">
              <w:rPr>
                <w:sz w:val="24"/>
                <w:szCs w:val="24"/>
              </w:rPr>
              <w:t>из действующих правовых норм, имеющихся ресурсов</w:t>
            </w:r>
            <w:r w:rsidRPr="00973E7E">
              <w:rPr>
                <w:spacing w:val="51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и ограничений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создавать и поддерживать </w:t>
            </w:r>
            <w:r w:rsidRPr="00973E7E">
              <w:rPr>
                <w:spacing w:val="-1"/>
                <w:sz w:val="24"/>
                <w:szCs w:val="24"/>
              </w:rPr>
              <w:t xml:space="preserve">безопасные </w:t>
            </w:r>
            <w:r w:rsidRPr="00973E7E">
              <w:rPr>
                <w:sz w:val="24"/>
                <w:szCs w:val="24"/>
              </w:rPr>
              <w:t xml:space="preserve">условия жизнедеятельности,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при возникновении чрезвычайных</w:t>
            </w:r>
            <w:r w:rsidRPr="00973E7E">
              <w:rPr>
                <w:spacing w:val="-1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ситуаций</w:t>
            </w:r>
          </w:p>
        </w:tc>
      </w:tr>
      <w:tr w:rsidR="009A745A" w:rsidRPr="00973E7E" w:rsidTr="008E35A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7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</w:t>
            </w:r>
            <w:r w:rsidRPr="00973E7E">
              <w:rPr>
                <w:sz w:val="24"/>
                <w:szCs w:val="24"/>
              </w:rPr>
              <w:lastRenderedPageBreak/>
              <w:t>ограниченными возможностями здоровья, требованиям безопасности и охраны здоровья обучающихся</w:t>
            </w:r>
          </w:p>
        </w:tc>
      </w:tr>
      <w:tr w:rsidR="009A745A" w:rsidRPr="00973E7E" w:rsidTr="008E35AD">
        <w:trPr>
          <w:trHeight w:val="7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7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подготовить выпускника, обладающего знаниями </w:t>
      </w:r>
      <w:proofErr w:type="spellStart"/>
      <w:r w:rsidRPr="00973E7E">
        <w:rPr>
          <w:color w:val="000000"/>
          <w:sz w:val="24"/>
          <w:szCs w:val="24"/>
        </w:rPr>
        <w:t>здоровьесберегающих</w:t>
      </w:r>
      <w:proofErr w:type="spellEnd"/>
      <w:r w:rsidRPr="00973E7E">
        <w:rPr>
          <w:color w:val="000000"/>
          <w:sz w:val="24"/>
          <w:szCs w:val="24"/>
        </w:rPr>
        <w:t xml:space="preserve"> технологий в образовательном процессе.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дать представление о биосоциальной сущности человека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 xml:space="preserve">дать представление о подходах к организации </w:t>
      </w:r>
      <w:proofErr w:type="spellStart"/>
      <w:r w:rsidRPr="00973E7E">
        <w:rPr>
          <w:sz w:val="24"/>
          <w:szCs w:val="24"/>
        </w:rPr>
        <w:t>здоровьесберегающего</w:t>
      </w:r>
      <w:proofErr w:type="spellEnd"/>
      <w:r w:rsidRPr="00973E7E">
        <w:rPr>
          <w:sz w:val="24"/>
          <w:szCs w:val="24"/>
        </w:rPr>
        <w:t xml:space="preserve"> образовательного процесса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1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Биосоциальная сущность человека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Ребенок как субъект приложения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Образ жизни человека, его влияние на здоровье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Культура здоровья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педагогика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деятельность в дошкольных образовательных учреждениях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деятельность в школьных образовательных учреждениях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Факторы, воздействующие на здоровье ребенка с ОВЗ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детей с ОВЗ.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среда коррекционного образовательного учреждения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04.01 ПСИХОЛОГИЯ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9A745A" w:rsidRPr="00973E7E" w:rsidTr="008E35AD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УК-3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2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у студентов системы знаний по психологии и целостного представления о психологических особенностях человека.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изучить базовые и профессионально-профилированные теоретические основы психологии;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сформировать умения использования психологических знаний для решения научно-исследовательских и практических задач;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 xml:space="preserve">сформировать мотивационные установки к совершенствованию и развитию собственного </w:t>
      </w:r>
      <w:proofErr w:type="spellStart"/>
      <w:r w:rsidRPr="00973E7E">
        <w:rPr>
          <w:sz w:val="24"/>
          <w:szCs w:val="24"/>
        </w:rPr>
        <w:t>общеинтеллектуального</w:t>
      </w:r>
      <w:proofErr w:type="spellEnd"/>
      <w:r w:rsidRPr="00973E7E"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5 зачетные единицы, 180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rPr>
          <w:b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1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1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8625" w:type="dxa"/>
            <w:gridSpan w:val="2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1. Общая психология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Психология как наука. Предмет, задачи и структура современной психологии. Методология психологии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Проблема человека в психологии. Общее понятие о личности. Основные психологические теории личности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Деятельность.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подход и общепсихологическая теория деятельности. Общение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Познавательные психические процессы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Эмоционально-волевая сфера личности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Психические состояния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Свойства личности</w:t>
            </w:r>
          </w:p>
        </w:tc>
      </w:tr>
      <w:tr w:rsidR="00E26B34" w:rsidRPr="00973E7E" w:rsidTr="00E26B34">
        <w:tc>
          <w:tcPr>
            <w:tcW w:w="8625" w:type="dxa"/>
            <w:gridSpan w:val="2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2. Педагогическая психология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 и задачи педагогической психологии. Психологическая сущность и структура учебной деятельности.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Психологические проблемы школьной отметки и оценки. Мотивация учения.</w:t>
            </w:r>
          </w:p>
        </w:tc>
      </w:tr>
      <w:tr w:rsidR="00E26B34" w:rsidRPr="00973E7E" w:rsidTr="00E26B34">
        <w:tc>
          <w:tcPr>
            <w:tcW w:w="8625" w:type="dxa"/>
            <w:gridSpan w:val="2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3 .Возрастная психология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 и задачи возрастной  психологии.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Возрастная периодизация.</w:t>
            </w:r>
          </w:p>
        </w:tc>
      </w:tr>
      <w:tr w:rsidR="00E26B34" w:rsidRPr="00973E7E" w:rsidTr="00E26B34">
        <w:tc>
          <w:tcPr>
            <w:tcW w:w="8625" w:type="dxa"/>
            <w:gridSpan w:val="2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4. Социальная психология.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Предмет, теоретические и прикладные задачи социальной психологии.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Группа как социально-психологический феномен.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Социализация. Социальная установка и реальное поведение.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Межличностный конфликт.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04.02 ПЕДАГОГИКА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8E35AD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CA79CC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34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973E7E">
              <w:rPr>
                <w:sz w:val="24"/>
                <w:szCs w:val="24"/>
              </w:rPr>
              <w:t>внеучебной</w:t>
            </w:r>
            <w:proofErr w:type="spellEnd"/>
            <w:r w:rsidRPr="00973E7E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A745A" w:rsidRPr="00973E7E" w:rsidTr="008E35AD">
        <w:trPr>
          <w:trHeight w:val="34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CA79CC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50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973E7E">
              <w:rPr>
                <w:spacing w:val="-4"/>
                <w:sz w:val="24"/>
                <w:szCs w:val="24"/>
              </w:rPr>
              <w:t xml:space="preserve">результатов </w:t>
            </w:r>
            <w:r w:rsidRPr="00973E7E">
              <w:rPr>
                <w:sz w:val="24"/>
                <w:szCs w:val="24"/>
              </w:rPr>
              <w:t xml:space="preserve">обучающихся, выявлять и </w:t>
            </w:r>
            <w:r w:rsidRPr="00973E7E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973E7E">
              <w:rPr>
                <w:sz w:val="24"/>
                <w:szCs w:val="24"/>
              </w:rPr>
              <w:t>трудности в обучении</w:t>
            </w:r>
          </w:p>
        </w:tc>
      </w:tr>
      <w:tr w:rsidR="009A745A" w:rsidRPr="00973E7E" w:rsidTr="008E35AD">
        <w:trPr>
          <w:trHeight w:val="50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CA79CC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ОПК-7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973E7E">
              <w:rPr>
                <w:spacing w:val="54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9A745A" w:rsidRPr="00973E7E" w:rsidTr="008E35AD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A745A" w:rsidRPr="00973E7E" w:rsidTr="008E35AD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CA79CC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CA79CC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CD2C8F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="00CD2C8F">
        <w:rPr>
          <w:color w:val="000000"/>
          <w:sz w:val="24"/>
          <w:szCs w:val="24"/>
        </w:rPr>
        <w:t xml:space="preserve">подготовить обучающегося к организации образовательного процесса, </w:t>
      </w:r>
      <w:r w:rsidR="00CD2C8F">
        <w:rPr>
          <w:sz w:val="24"/>
          <w:szCs w:val="24"/>
        </w:rPr>
        <w:t>овладению основами профессионально-педагогической компетентности и культуры.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CD2C8F" w:rsidRDefault="00CD2C8F" w:rsidP="00CD2C8F">
      <w:pPr>
        <w:pStyle w:val="western"/>
        <w:numPr>
          <w:ilvl w:val="0"/>
          <w:numId w:val="107"/>
        </w:numPr>
        <w:tabs>
          <w:tab w:val="clear" w:pos="788"/>
          <w:tab w:val="left" w:pos="1005"/>
        </w:tabs>
        <w:spacing w:before="0" w:line="240" w:lineRule="auto"/>
        <w:rPr>
          <w:kern w:val="2"/>
          <w:sz w:val="24"/>
          <w:szCs w:val="24"/>
        </w:rPr>
      </w:pPr>
      <w:r>
        <w:rPr>
          <w:sz w:val="24"/>
          <w:szCs w:val="24"/>
        </w:rPr>
        <w:t>формирование представлений о профессионально-педагогической деятельности, основ теоретических знаний о педагогических системах, процессах, явлениях;</w:t>
      </w:r>
    </w:p>
    <w:p w:rsidR="00CD2C8F" w:rsidRDefault="00CD2C8F" w:rsidP="00CD2C8F">
      <w:pPr>
        <w:pStyle w:val="western"/>
        <w:numPr>
          <w:ilvl w:val="0"/>
          <w:numId w:val="107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понимания тенденций развития системы образования в РФ, основ и ключевых направлений педагогической </w:t>
      </w:r>
      <w:proofErr w:type="spellStart"/>
      <w:r>
        <w:rPr>
          <w:sz w:val="24"/>
          <w:szCs w:val="24"/>
        </w:rPr>
        <w:t>инноватики</w:t>
      </w:r>
      <w:proofErr w:type="spellEnd"/>
      <w:r>
        <w:rPr>
          <w:sz w:val="24"/>
          <w:szCs w:val="24"/>
        </w:rPr>
        <w:t>, формирование готовности к инновационной деятельности, готовности к непрерывному профессионально-личностному развитию и самосовершенствованию;</w:t>
      </w:r>
    </w:p>
    <w:p w:rsidR="00CD2C8F" w:rsidRDefault="00CD2C8F" w:rsidP="00CD2C8F">
      <w:pPr>
        <w:pStyle w:val="western"/>
        <w:numPr>
          <w:ilvl w:val="0"/>
          <w:numId w:val="107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овладение технологиями успешного обучения, воспитания, организации взаимодействия и сопровождения обучающихся, логикой исследования и проектирования образовательного процесса;</w:t>
      </w:r>
    </w:p>
    <w:p w:rsidR="00CD2C8F" w:rsidRDefault="00CD2C8F" w:rsidP="00CD2C8F">
      <w:pPr>
        <w:pStyle w:val="western"/>
        <w:numPr>
          <w:ilvl w:val="0"/>
          <w:numId w:val="107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развить общепедагогические способности, профессионально-педагогического мышления, творчества, культуры;</w:t>
      </w:r>
    </w:p>
    <w:p w:rsidR="00CD2C8F" w:rsidRDefault="00CD2C8F" w:rsidP="00CD2C8F">
      <w:pPr>
        <w:pStyle w:val="western"/>
        <w:numPr>
          <w:ilvl w:val="0"/>
          <w:numId w:val="107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сформировать интерес к педагогике, желание заниматься педагогической деятельностью.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3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3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79CC" w:rsidRPr="00973E7E" w:rsidTr="00E26B34">
        <w:tc>
          <w:tcPr>
            <w:tcW w:w="693" w:type="dxa"/>
          </w:tcPr>
          <w:p w:rsidR="00CA79CC" w:rsidRPr="00973E7E" w:rsidRDefault="00CA79CC" w:rsidP="00CA79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A79CC" w:rsidRPr="00CA79CC" w:rsidRDefault="00CA79CC" w:rsidP="00CA79CC">
            <w:pPr>
              <w:pStyle w:val="TableParagraph"/>
              <w:rPr>
                <w:sz w:val="24"/>
                <w:szCs w:val="24"/>
              </w:rPr>
            </w:pPr>
            <w:r w:rsidRPr="00CA79CC">
              <w:rPr>
                <w:sz w:val="24"/>
                <w:szCs w:val="24"/>
              </w:rPr>
              <w:t>Раздел 1. Введение в профессионально-педагогическую деятельность. История педагогики</w:t>
            </w:r>
          </w:p>
        </w:tc>
      </w:tr>
      <w:tr w:rsidR="00CA79CC" w:rsidRPr="00973E7E" w:rsidTr="00E26B34">
        <w:tc>
          <w:tcPr>
            <w:tcW w:w="693" w:type="dxa"/>
          </w:tcPr>
          <w:p w:rsidR="00CA79CC" w:rsidRPr="00973E7E" w:rsidRDefault="00CA79CC" w:rsidP="00CA79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A79CC" w:rsidRPr="00CA79CC" w:rsidRDefault="00CA79CC" w:rsidP="00CA79CC">
            <w:pPr>
              <w:pStyle w:val="TableParagraph"/>
              <w:rPr>
                <w:sz w:val="24"/>
                <w:szCs w:val="24"/>
              </w:rPr>
            </w:pPr>
            <w:r w:rsidRPr="00CA79CC">
              <w:rPr>
                <w:sz w:val="24"/>
                <w:szCs w:val="24"/>
              </w:rPr>
              <w:t>Раздел 2. Общие основы педагогики Дидактика. Управление образовательными системами</w:t>
            </w:r>
          </w:p>
        </w:tc>
      </w:tr>
      <w:tr w:rsidR="00CA79CC" w:rsidRPr="00973E7E" w:rsidTr="00E26B34">
        <w:tc>
          <w:tcPr>
            <w:tcW w:w="693" w:type="dxa"/>
          </w:tcPr>
          <w:p w:rsidR="00CA79CC" w:rsidRPr="00973E7E" w:rsidRDefault="00CA79CC" w:rsidP="00CA79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A79CC" w:rsidRPr="00CA79CC" w:rsidRDefault="00CA79CC" w:rsidP="00CA79CC">
            <w:pPr>
              <w:pStyle w:val="TableParagraph"/>
              <w:rPr>
                <w:sz w:val="24"/>
                <w:szCs w:val="24"/>
              </w:rPr>
            </w:pPr>
            <w:r w:rsidRPr="00CA79CC">
              <w:rPr>
                <w:sz w:val="24"/>
                <w:szCs w:val="24"/>
              </w:rPr>
              <w:t>Раздел 3. Теория и методика воспитания</w:t>
            </w:r>
          </w:p>
        </w:tc>
      </w:tr>
      <w:tr w:rsidR="00CA79CC" w:rsidRPr="00973E7E" w:rsidTr="00E26B34">
        <w:tc>
          <w:tcPr>
            <w:tcW w:w="693" w:type="dxa"/>
          </w:tcPr>
          <w:p w:rsidR="00CA79CC" w:rsidRPr="00973E7E" w:rsidRDefault="00CA79CC" w:rsidP="00CA79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CA79CC" w:rsidRPr="00CA79CC" w:rsidRDefault="00CA79CC" w:rsidP="00CA79CC">
            <w:pPr>
              <w:pStyle w:val="TableParagraph"/>
              <w:rPr>
                <w:sz w:val="24"/>
                <w:szCs w:val="24"/>
              </w:rPr>
            </w:pPr>
            <w:r w:rsidRPr="00CA79CC">
              <w:rPr>
                <w:sz w:val="24"/>
                <w:szCs w:val="24"/>
              </w:rPr>
              <w:t>Раздел 4. Педагогические технологии и основы педагогического проектирования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04.03 НЕЙРОПСИХОЛОГИЯ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овладение выпускниками знаниями о системном подходе при их анализе нарушений психических функций, функциональных систем и их локализаций в головном мозге, о </w:t>
      </w:r>
      <w:proofErr w:type="spellStart"/>
      <w:r w:rsidRPr="00973E7E">
        <w:rPr>
          <w:color w:val="000000"/>
          <w:sz w:val="24"/>
          <w:szCs w:val="24"/>
        </w:rPr>
        <w:t>синдромальном</w:t>
      </w:r>
      <w:proofErr w:type="spellEnd"/>
      <w:r w:rsidRPr="00973E7E">
        <w:rPr>
          <w:color w:val="000000"/>
          <w:sz w:val="24"/>
          <w:szCs w:val="24"/>
        </w:rPr>
        <w:t xml:space="preserve"> анализе дефекта и выявлении фактора нарушения функции (для качественного анализа дефекта) при различных видах речевых расстройств у детей и взрослых.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освоение студентами концептуальных основ науки нейропсихологии: положения о психических функциях, функциональных системах и их локализациях в головном мозге и закономерностей нарушений психических функций с целью использования системного подхода, </w:t>
      </w:r>
      <w:proofErr w:type="spellStart"/>
      <w:r w:rsidRPr="00973E7E">
        <w:rPr>
          <w:sz w:val="24"/>
          <w:szCs w:val="24"/>
        </w:rPr>
        <w:t>синдромального</w:t>
      </w:r>
      <w:proofErr w:type="spellEnd"/>
      <w:r w:rsidRPr="00973E7E">
        <w:rPr>
          <w:sz w:val="24"/>
          <w:szCs w:val="24"/>
        </w:rPr>
        <w:t xml:space="preserve"> анализа дефекта и выявления фактора нарушения функции </w:t>
      </w:r>
      <w:proofErr w:type="gramStart"/>
      <w:r w:rsidRPr="00973E7E">
        <w:rPr>
          <w:sz w:val="24"/>
          <w:szCs w:val="24"/>
        </w:rPr>
        <w:t>для ,качественного</w:t>
      </w:r>
      <w:proofErr w:type="gramEnd"/>
      <w:r w:rsidRPr="00973E7E">
        <w:rPr>
          <w:sz w:val="24"/>
          <w:szCs w:val="24"/>
        </w:rPr>
        <w:t xml:space="preserve"> анализа дефекта; </w:t>
      </w:r>
    </w:p>
    <w:p w:rsidR="00E26B34" w:rsidRPr="00973E7E" w:rsidRDefault="00E26B34" w:rsidP="00973E7E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способности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нейропсихологического подхода;</w:t>
      </w:r>
    </w:p>
    <w:p w:rsidR="00E26B34" w:rsidRPr="00973E7E" w:rsidRDefault="00E26B34" w:rsidP="00973E7E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 xml:space="preserve">освоение обучающимися способности обоснования, отбора, применения в работе методов и </w:t>
      </w:r>
      <w:proofErr w:type="gramStart"/>
      <w:r w:rsidRPr="00973E7E">
        <w:rPr>
          <w:sz w:val="24"/>
          <w:szCs w:val="24"/>
        </w:rPr>
        <w:t>методик нейропсихологического анализа и обучающих методов</w:t>
      </w:r>
      <w:proofErr w:type="gramEnd"/>
      <w:r w:rsidRPr="00973E7E">
        <w:rPr>
          <w:sz w:val="24"/>
          <w:szCs w:val="24"/>
        </w:rPr>
        <w:t xml:space="preserve"> и приемов для преодоления нарушений;</w:t>
      </w:r>
    </w:p>
    <w:p w:rsidR="00E26B34" w:rsidRPr="00973E7E" w:rsidRDefault="00E26B34" w:rsidP="00973E7E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формирование способности осуществлять мониторинг достижения планируемых результатов коррекционно-развивающей работы;</w:t>
      </w:r>
    </w:p>
    <w:p w:rsidR="00E26B34" w:rsidRPr="00973E7E" w:rsidRDefault="00E26B34" w:rsidP="00973E7E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готовности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окружением. 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3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D760CA" w:rsidP="00973E7E">
      <w:pPr>
        <w:spacing w:line="240" w:lineRule="auto"/>
        <w:ind w:firstLine="527"/>
        <w:rPr>
          <w:b/>
          <w:sz w:val="24"/>
          <w:szCs w:val="24"/>
        </w:rPr>
      </w:pPr>
      <w:r w:rsidRPr="00973E7E">
        <w:rPr>
          <w:sz w:val="24"/>
          <w:szCs w:val="24"/>
        </w:rPr>
        <w:t xml:space="preserve"> </w:t>
      </w:r>
    </w:p>
    <w:p w:rsidR="00E26B34" w:rsidRPr="00973E7E" w:rsidRDefault="00E26B34" w:rsidP="00973E7E">
      <w:pPr>
        <w:pStyle w:val="WW-"/>
        <w:numPr>
          <w:ilvl w:val="1"/>
          <w:numId w:val="3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8625" w:type="dxa"/>
            <w:gridSpan w:val="2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1. Нейропсихология как наука. История учения о локализации психических функций в головном мозге.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Нейропсихология как наука, её объект, предмет, задачи.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История развития учения о локализации психических функций в головном мозге.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Локализационизм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антилокализационизм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Современная теория динамической локализации ВПФ в головном мозге.</w:t>
            </w:r>
          </w:p>
        </w:tc>
      </w:tr>
      <w:tr w:rsidR="00E26B34" w:rsidRPr="00973E7E" w:rsidTr="00E26B34">
        <w:tc>
          <w:tcPr>
            <w:tcW w:w="8625" w:type="dxa"/>
            <w:gridSpan w:val="2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2. Мозговая организация психических процессов в норме и патологии.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Учение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А.Р.Лурия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о 3-х функциональных блоках мозга.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Мозговая организация процесса восприятия. Классификация агнозий.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Мозговая организация произвольных движений и действий..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204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Классификация афазии А.Р.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Лурия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Нарушения внимания и памяти при локальных поражениях мозга.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эмоционально-волевой сферы и мышления при локальных поражениях мозга.</w:t>
            </w:r>
          </w:p>
        </w:tc>
      </w:tr>
      <w:tr w:rsidR="00E26B34" w:rsidRPr="00973E7E" w:rsidTr="00E26B34">
        <w:tc>
          <w:tcPr>
            <w:tcW w:w="8625" w:type="dxa"/>
            <w:gridSpan w:val="2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3. Нейропсихологическая диагностика и коррекция нарушений ВПФ.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Понятия нейропсихологического фактора, симптома и синдрома. Принципы нейропсихологического анализа.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нейропсихологического исследования нарушений ВПФ у больных с локальными поражениями мозга.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Принципы нейропсихологического анализа. Методика составления нейропсихологического заключения.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Проблема межполушарной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ассиметрии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в нейропсихологии.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04.04 ПСИХОЛОГО-ПЕДАГОГИЧЕСКАЯ ДИАГНОСТИКА РАЗВИТИЯ ЛИЦ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УК-3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ОПК-1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0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973E7E">
              <w:rPr>
                <w:spacing w:val="-4"/>
                <w:sz w:val="24"/>
                <w:szCs w:val="24"/>
              </w:rPr>
              <w:t xml:space="preserve">результатов </w:t>
            </w:r>
            <w:r w:rsidRPr="00973E7E">
              <w:rPr>
                <w:sz w:val="24"/>
                <w:szCs w:val="24"/>
              </w:rPr>
              <w:t xml:space="preserve">обучающихся, выявлять и </w:t>
            </w:r>
            <w:r w:rsidRPr="00973E7E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973E7E">
              <w:rPr>
                <w:sz w:val="24"/>
                <w:szCs w:val="24"/>
              </w:rPr>
              <w:t>трудности в обучении</w:t>
            </w:r>
          </w:p>
        </w:tc>
      </w:tr>
      <w:tr w:rsidR="009A745A" w:rsidRPr="00973E7E" w:rsidTr="005D7284">
        <w:trPr>
          <w:trHeight w:val="50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0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обучающихся знания в области психолого-педагогической диагностики развития лиц с ограниченными возможностями здоровья.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E26B34" w:rsidRPr="00973E7E" w:rsidRDefault="00E26B34" w:rsidP="00973E7E">
      <w:pPr>
        <w:pStyle w:val="ab"/>
        <w:numPr>
          <w:ilvl w:val="0"/>
          <w:numId w:val="15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развитие профессиональной компетенции у обучающихся в области специальной психологии, </w:t>
      </w:r>
    </w:p>
    <w:p w:rsidR="00E26B34" w:rsidRPr="00973E7E" w:rsidRDefault="00E26B34" w:rsidP="00973E7E">
      <w:pPr>
        <w:pStyle w:val="ab"/>
        <w:numPr>
          <w:ilvl w:val="0"/>
          <w:numId w:val="15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ознакомление обучающихся с теорией и практикой психолого-педагогической диагностики.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4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4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Роль психолого-педагогической диагностики в целях консультативной практики для педагогов, родителей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 и задачи курса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психолого-педагогической диагностики в условиях детских образовательных учреждений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Методическое обеспечение процесса психолого-педагогической диагностики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Обоснование выбора дидактических и психологических приемов обследования ребенка в условиях ДОУ, начальной или специальной школы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Варианты психолого-педагогических заключений по обследованию ребенка в связи с задачами консультирования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04.05 СПЕЦИАЛЬНАЯ ПСИХОЛОГИЯ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8E35AD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8E35AD" w:rsidRPr="00973E7E" w:rsidTr="008E35AD">
        <w:trPr>
          <w:trHeight w:val="981"/>
        </w:trPr>
        <w:tc>
          <w:tcPr>
            <w:tcW w:w="993" w:type="dxa"/>
            <w:shd w:val="clear" w:color="auto" w:fill="auto"/>
          </w:tcPr>
          <w:p w:rsidR="008E35AD" w:rsidRPr="00973E7E" w:rsidRDefault="008E35AD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</w:tc>
        <w:tc>
          <w:tcPr>
            <w:tcW w:w="8789" w:type="dxa"/>
            <w:shd w:val="clear" w:color="auto" w:fill="auto"/>
          </w:tcPr>
          <w:p w:rsidR="008E35AD" w:rsidRPr="00973E7E" w:rsidRDefault="008E35AD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8E35AD">
        <w:trPr>
          <w:trHeight w:val="34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A745A" w:rsidRPr="00973E7E" w:rsidTr="008E35AD">
        <w:trPr>
          <w:trHeight w:val="34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34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50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8E35AD">
        <w:trPr>
          <w:trHeight w:val="50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50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pStyle w:val="ab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у обучающихся представлений о теоретических основах специальной психологии, базовых направлений работы дефектологов,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</w:t>
      </w:r>
      <w:proofErr w:type="spellStart"/>
      <w:r w:rsidRPr="00973E7E">
        <w:rPr>
          <w:color w:val="000000"/>
          <w:sz w:val="24"/>
          <w:szCs w:val="24"/>
        </w:rPr>
        <w:t>дизонтогенезом</w:t>
      </w:r>
      <w:proofErr w:type="spellEnd"/>
      <w:r w:rsidRPr="00973E7E">
        <w:rPr>
          <w:color w:val="000000"/>
          <w:sz w:val="24"/>
          <w:szCs w:val="24"/>
        </w:rPr>
        <w:t>, психологических условиях их социализации и интеграции.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pStyle w:val="ab"/>
        <w:numPr>
          <w:ilvl w:val="0"/>
          <w:numId w:val="1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Обучить теоретическому обоснованию структуру нарушения у лиц с </w:t>
      </w:r>
      <w:proofErr w:type="spellStart"/>
      <w:r w:rsidRPr="00973E7E">
        <w:rPr>
          <w:color w:val="000000"/>
          <w:sz w:val="24"/>
          <w:szCs w:val="24"/>
          <w:lang w:eastAsia="ru-RU"/>
        </w:rPr>
        <w:t>дизонтогенезом</w:t>
      </w:r>
      <w:proofErr w:type="spellEnd"/>
      <w:r w:rsidRPr="00973E7E">
        <w:rPr>
          <w:color w:val="000000"/>
          <w:sz w:val="24"/>
          <w:szCs w:val="24"/>
          <w:lang w:eastAsia="ru-RU"/>
        </w:rPr>
        <w:t>, общих и специфических закономерностей психического развития лиц, имеющих психические, сенсорные, интеллектуальные и физические нарушения психического развития. Собирать анамнестические данные и определять структуру нарушений развития детей, подростков, в ходе анализа этиологии нарушений и компенсаторных процессов.</w:t>
      </w:r>
    </w:p>
    <w:p w:rsidR="00E26B34" w:rsidRPr="00973E7E" w:rsidRDefault="00E26B34" w:rsidP="00973E7E">
      <w:pPr>
        <w:pStyle w:val="ab"/>
        <w:numPr>
          <w:ilvl w:val="0"/>
          <w:numId w:val="1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Использовать знания об основных направлениях психологической диагностики, психолого-педагогической помощи 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:rsidR="00E26B34" w:rsidRPr="00973E7E" w:rsidRDefault="00E26B34" w:rsidP="00973E7E">
      <w:pPr>
        <w:pStyle w:val="ab"/>
        <w:numPr>
          <w:ilvl w:val="0"/>
          <w:numId w:val="1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Обосновывать различные тактики корригирующего воздействия, пересматривать технологии психодиагностической, </w:t>
      </w:r>
      <w:proofErr w:type="spellStart"/>
      <w:r w:rsidRPr="00973E7E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и профилактической, коррекционно-развивающей работы с учетом особенностей нарушения психофизического развития лиц с нарушениями развития, реабилитационного потенциала семьи и социальных институтов. </w:t>
      </w:r>
    </w:p>
    <w:p w:rsidR="00E26B34" w:rsidRPr="00973E7E" w:rsidRDefault="00E26B34" w:rsidP="00973E7E">
      <w:pPr>
        <w:pStyle w:val="ab"/>
        <w:numPr>
          <w:ilvl w:val="0"/>
          <w:numId w:val="1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Выявлять проблемы, препятствующие сохранению </w:t>
      </w:r>
      <w:proofErr w:type="spellStart"/>
      <w:r w:rsidRPr="00973E7E">
        <w:rPr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среды лиц с нарушениями развития и организации реабилитационного процесса с учетом охранительного режима и лечебно-профилактических мероприятий.</w:t>
      </w:r>
    </w:p>
    <w:p w:rsidR="00E26B34" w:rsidRPr="00973E7E" w:rsidRDefault="00E26B34" w:rsidP="00973E7E">
      <w:pPr>
        <w:pStyle w:val="ab"/>
        <w:numPr>
          <w:ilvl w:val="0"/>
          <w:numId w:val="1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lastRenderedPageBreak/>
        <w:t>Выявлять проблемы, препятствующие обучению, воспитанию, социальной адаптации, интеграции детей и подростков, имеющих разные отклонения в психофизическом развитии.</w:t>
      </w:r>
    </w:p>
    <w:p w:rsidR="00E26B34" w:rsidRPr="00973E7E" w:rsidRDefault="00E26B34" w:rsidP="00973E7E">
      <w:pPr>
        <w:pStyle w:val="ab"/>
        <w:numPr>
          <w:ilvl w:val="0"/>
          <w:numId w:val="1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Определять оптимальные стратегии развития, воспитания реабилитации, социализации и интеграции лиц, имеющих разные отклонения в психофизическом развитии средствами семьи.</w:t>
      </w:r>
    </w:p>
    <w:p w:rsidR="00E26B34" w:rsidRPr="00973E7E" w:rsidRDefault="00E26B34" w:rsidP="00973E7E">
      <w:pPr>
        <w:pStyle w:val="ab"/>
        <w:numPr>
          <w:ilvl w:val="0"/>
          <w:numId w:val="1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Использовать объективные информационные ресурсы для решения поставленных профессиональных задач и в ходе дальнейшего овладения профессиональными навыками.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4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4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Дефект и компенсация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Теория компенсации. Л.С. Выготского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Общие и специфические закономерности психического развития детей с отклонениями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Взаимосвязь специальной психологии с другими науками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Типы нарушений психического развития по В.В. Лебединскому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Отрасли специальной психологии. Коррекция. Социальная адаптация. Роль обучения в развитии аномальных детей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Предметные области специальной психологии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Интеграция и инклюзия в РФ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Система сопровождения лиц с ОВЗ в РФ. Психологические проблемы построения методов специального обучения.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04.06 СПЕЦИАЛЬНАЯ ПЕДАГОГИКА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ОПК-3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ознакомление обучающихся с основами теории специальной педагогики, ее понятийным аппаратом, научными основаниями, методологией и методами исследования, дать обобщенные теоретические представления о специальном образовании как о социокультурном образовательном феномене.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познакомить с общими вопросами специальной педагогики (понятийный аппарат, систематика нарушений развития, причины и классификация нарушения);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обеспечение необходимой теоретической подготовки обучающихся по проблемам специальной (коррекционной) педагогики, касающимся целей и задач психолого-педагогической коррекции и коррекционного обучения, закономерностей аномального (нарушенного) развития, психолого-педагогического изучения и диагностики основных видов нарушений развития у детей и подростков, своеобразия психического и познавательного развития детей с ограниченными возможностями, их обучения и воспитания.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 xml:space="preserve">– рассмотреть данные об онтогенезе и </w:t>
      </w:r>
      <w:proofErr w:type="spellStart"/>
      <w:r w:rsidRPr="00973E7E">
        <w:rPr>
          <w:bCs/>
          <w:sz w:val="22"/>
        </w:rPr>
        <w:t>дизонтогенезе</w:t>
      </w:r>
      <w:proofErr w:type="spellEnd"/>
      <w:r w:rsidRPr="00973E7E">
        <w:rPr>
          <w:bCs/>
          <w:sz w:val="22"/>
        </w:rPr>
        <w:t xml:space="preserve"> психомоторного развития;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lastRenderedPageBreak/>
        <w:t>– дать психолого-педагогическую характеристику детей с различными отклонениями в развитии;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сформировать обобщенные представления о воспитании, обучении и социальной адаптации детей с отклонениями в развитии;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овладение некоторыми психолого-педагогическими технологиями выявления и педагогического анализа отклонений в развитии у детей дошкольного и младшего школьного возраста;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овладение доступными приемами психолого-педагогического изучения детей с отклонениями в развитии с учетом особенностей отмечаемых нарушений развития;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 xml:space="preserve">–  усвоение теоретического и практического материала по вопросам отбора детей в специальные (коррекционные) учреждения, знакомство с показаниями для направления детей с проблемами в развитии к специалистам медицинского, психологического и педагогического профиля (психоневрологу, отоларингологу, офтальмологу, </w:t>
      </w:r>
      <w:proofErr w:type="spellStart"/>
      <w:r w:rsidRPr="00973E7E">
        <w:rPr>
          <w:bCs/>
          <w:sz w:val="22"/>
        </w:rPr>
        <w:t>сурдологу</w:t>
      </w:r>
      <w:proofErr w:type="spellEnd"/>
      <w:r w:rsidRPr="00973E7E">
        <w:rPr>
          <w:bCs/>
          <w:sz w:val="22"/>
        </w:rPr>
        <w:t xml:space="preserve">, психологу, </w:t>
      </w:r>
      <w:proofErr w:type="spellStart"/>
      <w:r w:rsidRPr="00973E7E">
        <w:rPr>
          <w:bCs/>
          <w:sz w:val="22"/>
        </w:rPr>
        <w:t>сурдо</w:t>
      </w:r>
      <w:proofErr w:type="spellEnd"/>
      <w:r w:rsidRPr="00973E7E">
        <w:rPr>
          <w:bCs/>
          <w:sz w:val="22"/>
        </w:rPr>
        <w:t>– и тифлопедагогу и др.);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изучение основных психофизических и личностных особенностей детей с различными отклонениями в развитии, в том числе детей, имеющих не резко выраженные нарушения, в целях практического решения вопросов адаптации этих детей к условиям пребывания в общеобразовательных учреждениях общего типа, осуществления индивидуального подхода к ним при проведении логопедической работы, в процессе обучения и воспитания;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 xml:space="preserve">– знакомство студентов с организацией и основными направлениями работы специальных (коррекционных) детских образовательных, а также консультационно-диагностических учреждений (психолого-медико-педагогическая комиссия и </w:t>
      </w:r>
      <w:proofErr w:type="spellStart"/>
      <w:r w:rsidRPr="00973E7E">
        <w:rPr>
          <w:bCs/>
          <w:sz w:val="22"/>
        </w:rPr>
        <w:t>ПМПк</w:t>
      </w:r>
      <w:proofErr w:type="spellEnd"/>
      <w:r w:rsidRPr="00973E7E">
        <w:rPr>
          <w:bCs/>
          <w:sz w:val="22"/>
        </w:rPr>
        <w:t xml:space="preserve"> /консилиум/, центры медико-психолого-педагогического сопровождения и др.) на основе проведения практических занятий в этих учреждениях;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ознакомление студентов с некоторыми, наиболее важными вопросами обучения и воспитания детей и подростков, имеющих отклонения в развитии, в целях практического осуществления взаимосвязи в работе педагогов-дефектологов и педагогов общего профиля при реализации задач коррекционного обучения и воспитания;</w:t>
      </w:r>
    </w:p>
    <w:p w:rsidR="00E26B34" w:rsidRPr="00973E7E" w:rsidRDefault="00E26B34" w:rsidP="00973E7E">
      <w:pPr>
        <w:ind w:left="0" w:firstLine="709"/>
        <w:rPr>
          <w:bCs/>
          <w:sz w:val="22"/>
        </w:rPr>
      </w:pPr>
      <w:r w:rsidRPr="00973E7E">
        <w:rPr>
          <w:bCs/>
          <w:sz w:val="22"/>
        </w:rPr>
        <w:t>– подготовка будущих дефектологов к проведению систематической работы по пропаганде дефектологических знаний среди родителей и персонала детских образовательных учреждений.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1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1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Теория специальной педагогики. Основные понятия, объект, предмет, цель и задачи специальной педагогики. Ее место в структуре педагогического знания.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Предметные области специальной педагогики и ее связь с другими науками.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Особые образовательные потребности и содержание специального образования.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Медико-социальная профилактика и ранняя комплексная помощь.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  <w:shd w:val="clear" w:color="auto" w:fill="auto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Организация инклюзивного образования в школе 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Социально-педагогическая помощь в социокультурной адаптации лицам с ограниченными возможностями жизнедеятельности и здоровья.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Педагогические системы специального образования лиц с различными отклонениями в развитии.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Современные приоритеты в развитии системы специального образования.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История становления и развития национальных систем специального образования. Выдающиеся ученые-дефектологи.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Образование лиц с умственной отсталостью.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Специальное образование лиц с трудностями в обучении.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Педагогические системы образования лиц с нарушениями слуха и зрения.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Специальное образование лиц с нарушениями опорно-двигательного аппарата.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Педагогическая помощь детям с нарушениями речи.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Специальное образование при аутизме 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аутических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чертах личности. Развитие и образование детей со сложными нарушениями развития.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05.01 ВОЗРАСТНАЯ АНАТОМИЯ И ФИЗИОЛОГИЯ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A745A" w:rsidRPr="00973E7E" w:rsidTr="008E35AD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8E35AD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изучение структурно-функциональных особенностей и адаптивных возможностей детского организма.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изучение морфологии и физиологии организма человека;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изучение структурно-функциональных особенностей детского организма;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воздействие на рост и развитие факторов окружающей среды.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1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rPr>
          <w:trHeight w:val="958"/>
        </w:trPr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Закономерности роста и развития детского организма.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Наследственность и среда, их влияние на развитие детского организма.  Сенситивные периоды развития ребенка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Развитие регуляторных систем (гуморальной и нервной)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Изменение функции сенсорных, моторных, висцеральных систем на разных возрастных этапах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Возрастные особенности обмена энергии и терморегуляции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Анатомо-физиологические особенности созревания мозга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Психофизиологические аспекты поведения ребенка, становление коммуникативного поведения. Речь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05.02 ОСНОВЫ НЕЙРОФИЗИОЛОГИИ И ВЫСШЕЙ НЕРВНОЙ ДЕЯТЕЛЬНОСТИ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A745A" w:rsidRPr="00973E7E" w:rsidTr="008E35AD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8E35AD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 xml:space="preserve">Способен планировать, организовывать и проводить психолого-педагогическое </w:t>
            </w:r>
            <w:r w:rsidRPr="00973E7E">
              <w:rPr>
                <w:sz w:val="24"/>
                <w:szCs w:val="24"/>
              </w:rPr>
              <w:lastRenderedPageBreak/>
              <w:t xml:space="preserve">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</w:rPr>
        <w:t>изучение структурно-функциональных особенностей и адаптивных возможностей детского организма.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pStyle w:val="western"/>
        <w:widowControl w:val="0"/>
        <w:numPr>
          <w:ilvl w:val="0"/>
          <w:numId w:val="1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изучение основ нейрофизиологии и высшей нервной деятельности человека;</w:t>
      </w:r>
    </w:p>
    <w:p w:rsidR="00E26B34" w:rsidRPr="00973E7E" w:rsidRDefault="00E26B34" w:rsidP="00973E7E">
      <w:pPr>
        <w:pStyle w:val="western"/>
        <w:widowControl w:val="0"/>
        <w:numPr>
          <w:ilvl w:val="0"/>
          <w:numId w:val="1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изучение структурно-функциональных особенностей детского организма;</w:t>
      </w:r>
    </w:p>
    <w:p w:rsidR="00E26B34" w:rsidRPr="00973E7E" w:rsidRDefault="00E26B34" w:rsidP="00973E7E">
      <w:pPr>
        <w:pStyle w:val="western"/>
        <w:widowControl w:val="0"/>
        <w:numPr>
          <w:ilvl w:val="0"/>
          <w:numId w:val="1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изучение воздействий на высшую нервную деятельность ребенка факторов окружающей среды.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4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4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1237" w:rsidRPr="00973E7E" w:rsidTr="00E26B34">
        <w:tc>
          <w:tcPr>
            <w:tcW w:w="693" w:type="dxa"/>
          </w:tcPr>
          <w:p w:rsidR="00D71237" w:rsidRPr="00973E7E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71237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развития физиологии. Общие методические принципы и методы, используемые в современной физиологии.</w:t>
            </w:r>
          </w:p>
        </w:tc>
      </w:tr>
      <w:tr w:rsidR="00D71237" w:rsidRPr="00973E7E" w:rsidTr="00E26B34">
        <w:tc>
          <w:tcPr>
            <w:tcW w:w="693" w:type="dxa"/>
          </w:tcPr>
          <w:p w:rsidR="00D71237" w:rsidRPr="00973E7E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71237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структурные свойства нейрона, раздражимость и возбудимость. Механизмы возникновения электрических ответов.</w:t>
            </w:r>
          </w:p>
        </w:tc>
      </w:tr>
      <w:tr w:rsidR="00D71237" w:rsidRPr="00973E7E" w:rsidTr="00E26B34">
        <w:tc>
          <w:tcPr>
            <w:tcW w:w="693" w:type="dxa"/>
          </w:tcPr>
          <w:p w:rsidR="00D71237" w:rsidRPr="00973E7E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71237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Нейрофизиологические механизмы проведения и передачи нервных сигналов между элементами системы. </w:t>
            </w:r>
            <w:proofErr w:type="spellStart"/>
            <w:r>
              <w:rPr>
                <w:bCs/>
                <w:sz w:val="24"/>
                <w:szCs w:val="24"/>
              </w:rPr>
              <w:t>Синаптические</w:t>
            </w:r>
            <w:proofErr w:type="spellEnd"/>
            <w:r>
              <w:rPr>
                <w:bCs/>
                <w:sz w:val="24"/>
                <w:szCs w:val="24"/>
              </w:rPr>
              <w:t xml:space="preserve"> межнейронные связи, химические медиаторы.</w:t>
            </w:r>
          </w:p>
        </w:tc>
      </w:tr>
      <w:tr w:rsidR="00D71237" w:rsidRPr="00973E7E" w:rsidTr="00E26B34">
        <w:tc>
          <w:tcPr>
            <w:tcW w:w="693" w:type="dxa"/>
          </w:tcPr>
          <w:p w:rsidR="00D71237" w:rsidRPr="00973E7E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71237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 нервных центров, история и предпосылки её возникновения. Основные общие свойства нервных центров, их природа.</w:t>
            </w:r>
          </w:p>
        </w:tc>
      </w:tr>
      <w:tr w:rsidR="00D71237" w:rsidRPr="00973E7E" w:rsidTr="00E26B34">
        <w:tc>
          <w:tcPr>
            <w:tcW w:w="693" w:type="dxa"/>
          </w:tcPr>
          <w:p w:rsidR="00D71237" w:rsidRPr="00973E7E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71237" w:rsidRDefault="00D71237" w:rsidP="00D712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 условно - рефлекторной деятельности мозга, механизмы формирования условных рефлексов.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05.03 НЕВРОПАТОЛОГИЯ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973E7E">
        <w:rPr>
          <w:bCs/>
          <w:sz w:val="24"/>
          <w:szCs w:val="24"/>
          <w:u w:val="single"/>
        </w:rPr>
        <w:t xml:space="preserve">Целью </w:t>
      </w:r>
      <w:r w:rsidRPr="00973E7E">
        <w:rPr>
          <w:sz w:val="24"/>
          <w:szCs w:val="24"/>
          <w:u w:val="single"/>
        </w:rPr>
        <w:t>дисциплины:</w:t>
      </w:r>
      <w:r w:rsidRPr="00973E7E">
        <w:rPr>
          <w:sz w:val="24"/>
          <w:szCs w:val="24"/>
        </w:rPr>
        <w:t xml:space="preserve"> </w:t>
      </w:r>
      <w:r w:rsidRPr="00973E7E">
        <w:rPr>
          <w:color w:val="auto"/>
          <w:sz w:val="24"/>
          <w:szCs w:val="24"/>
        </w:rPr>
        <w:t>сформировать у обучающегося правильное представление о структуре дефекта с анатомических и функциональных позиций и акцентировать внимание обучающегося на особенностях функциональных и органических поражениях нервной системы в детском возрасте.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изучить работу нервной системы при неврологических заболеваниях;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сформировать понимание студентами степени выраженности патологических проявлений в зависимости от морфологической и функциональной завершенности нервной системы в детском возрасте;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сформировать представления о структуре дефекта, учитывая не только локализацию поражения тех или иных мозговых структур, но и многообразие, и степень выраженности патологических проявлений.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2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2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курса невропатологии для специальной педагогики.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Эволюция нервной системы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Возрастная эволюция мозга.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Строение и функции нервной системы человека.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Структура нервной системы: головной и спинной мозг. Строение спинного и головного мозга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Цитоархитектоника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коры головного мозга.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Проводящие пути.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Общие представления о болезнях нервной системы. Систематика болезней нервной системы.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Синдромы двигательных расстройств.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Нарушение чувствительности и органов чувств.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Нарушения вегетативной нервной системы.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Нарушение высших корковых функций.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Функциональные и органические заболевания нервной системы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Наследственно-органические заболевания нервной системы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Травматические поражения нервной, виды черепно-мозговых травм и их последствия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Инфекционные, интоксикационные поражения нервной системы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Неврологические основы патологии речи.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Расстройства речи, обусловленные нарушениями слуха, зрения, интеллекта.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Медико-психолого-педагогическое консультирование и динамическое наблюдение детей с патологией нервной системы.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05.04 АНАТОМИЯ, ФИЗИОЛОГИЯ И ПАТОЛОГИЯ ОРГАНОВ СЛУХА, РЕЧИ И ЗРЕНИЯ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изучение структурно-функциональных особенностей и адаптивных возможностей детского организма.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pStyle w:val="ab"/>
        <w:numPr>
          <w:ilvl w:val="0"/>
          <w:numId w:val="21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изучение морфологии, физиологии и патологии органов слуха, речи и зрения человека;</w:t>
      </w:r>
    </w:p>
    <w:p w:rsidR="00E26B34" w:rsidRPr="00973E7E" w:rsidRDefault="00E26B34" w:rsidP="00973E7E">
      <w:pPr>
        <w:pStyle w:val="ab"/>
        <w:numPr>
          <w:ilvl w:val="0"/>
          <w:numId w:val="21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изучение структурно-функциональных особенностей органов слуха, речи и зрения ребенка;</w:t>
      </w:r>
    </w:p>
    <w:p w:rsidR="00E26B34" w:rsidRPr="00973E7E" w:rsidRDefault="00E26B34" w:rsidP="00973E7E">
      <w:pPr>
        <w:pStyle w:val="ab"/>
        <w:numPr>
          <w:ilvl w:val="0"/>
          <w:numId w:val="21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изучение патологии органов слуха, речи и зрения ребенка.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4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4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 и содержание дисциплины. Общие принципы строения сенсорных систем, основные функции и свойства.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Анатомия, физиология и патология слуховой сенсорной системы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Анатомия, физиология и патология органов речи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Анатомия, физиология и патология зрительной сенсорной системы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05.05 КЛИНИКА ИНТЕЛЛЕКТУАЛЬНЫХ НАРУШЕНИЙ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обучающихся знания об особенностях нервной системы и развития лиц с нарушениями интеллекта, возможных путях профилактики органических поражений мозга и заболеваний, приводящих к умственной отсталости, путях </w:t>
      </w:r>
      <w:r w:rsidRPr="00973E7E">
        <w:rPr>
          <w:color w:val="000000"/>
          <w:sz w:val="24"/>
          <w:szCs w:val="24"/>
        </w:rPr>
        <w:lastRenderedPageBreak/>
        <w:t xml:space="preserve">социальной помощи людям с нарушениями интеллекта; умения и навыки обследования лиц с интеллектуальными нарушениями, необходимые для проведения дифференциальной диагностики и выбора оптимальных путей коррекционной работы и </w:t>
      </w:r>
      <w:proofErr w:type="spellStart"/>
      <w:r w:rsidRPr="00973E7E">
        <w:rPr>
          <w:color w:val="000000"/>
          <w:sz w:val="24"/>
          <w:szCs w:val="24"/>
        </w:rPr>
        <w:t>абилитации</w:t>
      </w:r>
      <w:proofErr w:type="spellEnd"/>
      <w:r w:rsidRPr="00973E7E">
        <w:rPr>
          <w:color w:val="000000"/>
          <w:sz w:val="24"/>
          <w:szCs w:val="24"/>
        </w:rPr>
        <w:t xml:space="preserve"> лиц с интеллектуальными нарушениями; воспитать гуманное отношение к лицам с интеллектуальными нарушениями и профессиональное  видение их проблем.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973E7E">
        <w:rPr>
          <w:rStyle w:val="apple-converted-space"/>
          <w:sz w:val="24"/>
          <w:szCs w:val="24"/>
        </w:rPr>
        <w:t>Сформировать знания о клинико-психологических особенностях лиц с нарушениями интеллекта, необходимые для понимания структуры дефекта и определения направлений психолого-педагогического воздействия.</w:t>
      </w:r>
    </w:p>
    <w:p w:rsidR="00E26B34" w:rsidRPr="00973E7E" w:rsidRDefault="00E26B34" w:rsidP="00973E7E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973E7E">
        <w:rPr>
          <w:rStyle w:val="apple-converted-space"/>
          <w:sz w:val="24"/>
          <w:szCs w:val="24"/>
        </w:rPr>
        <w:t xml:space="preserve">Обеспечить умениями правильно квалифицировать степень и характер умственной отсталости и других нарушений интеллекта и соответственно этому определять тип специального учреждения, навыками ведения клинической беседы, дифференциальной диагностики и составления клинико-психолого-педагогического заключения. </w:t>
      </w:r>
    </w:p>
    <w:p w:rsidR="00E26B34" w:rsidRPr="00973E7E" w:rsidRDefault="00E26B34" w:rsidP="00973E7E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973E7E">
        <w:rPr>
          <w:rStyle w:val="apple-converted-space"/>
          <w:sz w:val="24"/>
          <w:szCs w:val="24"/>
        </w:rPr>
        <w:t xml:space="preserve">Сформировать умения разрабатывать программу </w:t>
      </w:r>
      <w:proofErr w:type="spellStart"/>
      <w:r w:rsidRPr="00973E7E">
        <w:rPr>
          <w:rStyle w:val="apple-converted-space"/>
          <w:sz w:val="24"/>
          <w:szCs w:val="24"/>
        </w:rPr>
        <w:t>психокоррекционного</w:t>
      </w:r>
      <w:proofErr w:type="spellEnd"/>
      <w:r w:rsidRPr="00973E7E">
        <w:rPr>
          <w:rStyle w:val="apple-converted-space"/>
          <w:sz w:val="24"/>
          <w:szCs w:val="24"/>
        </w:rPr>
        <w:t xml:space="preserve"> воздействия, определять направления работы с учетом выявленной структуры интеллектуального дефекта и симптоматики, отбирать методы и приемы коррекции нарушенных психических функций у лиц с интеллектуальными нарушениями.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4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4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Понятия об интеллекте: определение, структура, развитие в норме.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Клинико-психологическая характеристика интеллектуальных расстройств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Клиническая картина умственной отсталости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Дифференциальные формы умственной отсталости.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Задержки психического развития.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Деменции в детском возрасте</w:t>
            </w:r>
          </w:p>
        </w:tc>
      </w:tr>
    </w:tbl>
    <w:p w:rsidR="00BB1528" w:rsidRDefault="00BB1528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7C7920" w:rsidRPr="00973E7E" w:rsidRDefault="00BB1528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7C7920" w:rsidRPr="00973E7E">
        <w:rPr>
          <w:b/>
          <w:sz w:val="24"/>
          <w:szCs w:val="24"/>
        </w:rPr>
        <w:t xml:space="preserve">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05.06 ОСНОВЫ ГЕНЕТИКИ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углубленное изучение отклонений в развитии детей.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изучение основных понятий и законов генетики;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изучение генных, хромосомных болезней и болезней с наследственной предрасположенностью;</w:t>
      </w:r>
    </w:p>
    <w:p w:rsidR="00E26B34" w:rsidRPr="00973E7E" w:rsidRDefault="00E26B34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изучение роли генетической патологии в возникновении слуховых, зрительных и интеллектуальных нарушений.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2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2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понятия и положения генетики. Законы наследственности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Наследственная патология. Этиология и патогенез, диагностика и лечение. Методы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генотерапии</w:t>
            </w:r>
            <w:proofErr w:type="spellEnd"/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Моногенные болезни. Связь хромосомного дисбаланса с отклонениями в развитии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Хромосомные болезни. Хромосомы. Хромосомные нарушения и их значение. Характеристика отдельных форм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Болезни с наследственной предрасположенностью: ассоциация с генетическими маркерами, понятие наследственности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Роль генетических факторов в возникновении расстройств речи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Наследственные формы интеллектуальных нарушений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Методы диагностики и лечения наследственных болезней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05.07 ПСИХОПАТОЛОГИЯ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rPr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</w:rPr>
        <w:t>сформировать у студентов представление о психиатрии как области знания, занимающейся изучением этиологии, патогенеза, клинических проявлений, диагностики психических болезней. Сформировать у студентов навыки комплексного психологического и психопатологического анализа нарушений психики.</w:t>
      </w:r>
    </w:p>
    <w:p w:rsidR="00E26B34" w:rsidRPr="00973E7E" w:rsidRDefault="00E26B3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26B34" w:rsidRPr="00973E7E" w:rsidRDefault="00E26B34" w:rsidP="00973E7E">
      <w:pPr>
        <w:pStyle w:val="12"/>
        <w:widowControl w:val="0"/>
        <w:numPr>
          <w:ilvl w:val="0"/>
          <w:numId w:val="23"/>
        </w:numPr>
        <w:ind w:firstLine="709"/>
        <w:jc w:val="both"/>
        <w:rPr>
          <w:snapToGrid w:val="0"/>
          <w:szCs w:val="24"/>
        </w:rPr>
      </w:pPr>
      <w:r w:rsidRPr="00973E7E">
        <w:rPr>
          <w:szCs w:val="24"/>
        </w:rPr>
        <w:t xml:space="preserve">рассмотреть основные медицинские и психологические модели анализа психических расстройств; </w:t>
      </w:r>
    </w:p>
    <w:p w:rsidR="00E26B34" w:rsidRPr="00973E7E" w:rsidRDefault="00E26B34" w:rsidP="00973E7E">
      <w:pPr>
        <w:pStyle w:val="12"/>
        <w:widowControl w:val="0"/>
        <w:numPr>
          <w:ilvl w:val="0"/>
          <w:numId w:val="23"/>
        </w:numPr>
        <w:ind w:firstLine="709"/>
        <w:jc w:val="both"/>
        <w:rPr>
          <w:snapToGrid w:val="0"/>
          <w:szCs w:val="24"/>
        </w:rPr>
      </w:pPr>
      <w:r w:rsidRPr="00973E7E">
        <w:rPr>
          <w:szCs w:val="24"/>
        </w:rPr>
        <w:t>сформировать у учащихся представление о выделяемых психопатологией симптомах и синдромах;</w:t>
      </w:r>
    </w:p>
    <w:p w:rsidR="00E26B34" w:rsidRPr="00973E7E" w:rsidRDefault="00E26B34" w:rsidP="00973E7E">
      <w:pPr>
        <w:pStyle w:val="12"/>
        <w:widowControl w:val="0"/>
        <w:numPr>
          <w:ilvl w:val="0"/>
          <w:numId w:val="23"/>
        </w:numPr>
        <w:ind w:firstLine="709"/>
        <w:jc w:val="both"/>
        <w:rPr>
          <w:snapToGrid w:val="0"/>
          <w:szCs w:val="24"/>
        </w:rPr>
      </w:pPr>
      <w:r w:rsidRPr="00973E7E">
        <w:rPr>
          <w:szCs w:val="24"/>
        </w:rPr>
        <w:t>рассмотреть основные группы психических заболеваний и современные методы их лечения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E26B34" w:rsidRPr="00973E7E" w:rsidRDefault="00E26B3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B34" w:rsidRPr="00973E7E" w:rsidRDefault="00E26B3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pStyle w:val="ab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rPr>
          <w:b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0"/>
          <w:numId w:val="4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E26B34" w:rsidRPr="00973E7E" w:rsidRDefault="00E26B3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E26B34" w:rsidRPr="00973E7E" w:rsidRDefault="00E26B34" w:rsidP="00973E7E">
      <w:pPr>
        <w:pStyle w:val="WW-"/>
        <w:numPr>
          <w:ilvl w:val="1"/>
          <w:numId w:val="4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Введение в клиническую психопатологию. Методы исследования в психиатрии.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восприятия.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Психопатология мышления. 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эмоциональной сферы.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памяти.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Психопатология произвольной деятельности (воли).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Шизофрения.</w:t>
            </w:r>
          </w:p>
        </w:tc>
      </w:tr>
      <w:tr w:rsidR="00BB1528" w:rsidRPr="00973E7E" w:rsidTr="00E26B34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Неврозы и невротические расстройства в детском возрасте.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06.01 ПСИХОЛИНГВИСТИКА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11"/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938"/>
      </w:tblGrid>
      <w:tr w:rsidR="009A745A" w:rsidRPr="00973E7E" w:rsidTr="005D7284">
        <w:trPr>
          <w:trHeight w:val="276"/>
        </w:trPr>
        <w:tc>
          <w:tcPr>
            <w:tcW w:w="568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73E7E">
              <w:rPr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3E7E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3E7E">
              <w:rPr>
                <w:kern w:val="0"/>
                <w:sz w:val="24"/>
                <w:szCs w:val="24"/>
                <w:lang w:eastAsia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A745A" w:rsidRPr="00973E7E" w:rsidTr="005D7284">
        <w:trPr>
          <w:trHeight w:val="562"/>
        </w:trPr>
        <w:tc>
          <w:tcPr>
            <w:tcW w:w="568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73E7E">
              <w:rPr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3E7E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7938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3E7E">
              <w:rPr>
                <w:kern w:val="0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745A" w:rsidRPr="00973E7E" w:rsidTr="005D7284">
        <w:trPr>
          <w:trHeight w:val="562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73E7E">
              <w:rPr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3E7E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vMerge w:val="restart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973E7E">
              <w:rPr>
                <w:sz w:val="24"/>
                <w:szCs w:val="24"/>
                <w:lang w:bidi="ar-SA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  <w:lang w:bidi="ar-SA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  <w:lang w:bidi="ar-SA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  <w:lang w:bidi="ar-SA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568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45A" w:rsidRPr="00973E7E" w:rsidRDefault="009A745A" w:rsidP="00973E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  <w:lang w:bidi="ar-SA"/>
              </w:rPr>
            </w:pPr>
          </w:p>
        </w:tc>
      </w:tr>
    </w:tbl>
    <w:p w:rsidR="00E26B34" w:rsidRPr="00973E7E" w:rsidRDefault="00E26B34" w:rsidP="00973E7E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:rsidR="00E26B34" w:rsidRPr="00973E7E" w:rsidRDefault="00E26B34" w:rsidP="00973E7E">
      <w:pPr>
        <w:spacing w:line="240" w:lineRule="auto"/>
        <w:ind w:left="0"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2. </w:t>
      </w: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E26B34" w:rsidRPr="00973E7E" w:rsidRDefault="00E26B34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973E7E">
        <w:rPr>
          <w:kern w:val="0"/>
          <w:sz w:val="24"/>
          <w:szCs w:val="24"/>
          <w:lang w:eastAsia="ru-RU"/>
        </w:rPr>
        <w:t>: сформировать знания основ психолингвистики и умения, необходимые для понимания процесса функционирования речевой системы, симптоматики и механизмов нарушений речи у детей и взрослых.</w:t>
      </w:r>
    </w:p>
    <w:p w:rsidR="00E26B34" w:rsidRPr="00973E7E" w:rsidRDefault="00E26B34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u w:val="single"/>
          <w:lang w:eastAsia="ru-RU"/>
        </w:rPr>
      </w:pPr>
      <w:r w:rsidRPr="00973E7E">
        <w:rPr>
          <w:bCs/>
          <w:kern w:val="0"/>
          <w:sz w:val="24"/>
          <w:szCs w:val="24"/>
          <w:u w:val="single"/>
          <w:lang w:eastAsia="ru-RU"/>
        </w:rPr>
        <w:t>Задачи дисциплины:</w:t>
      </w:r>
    </w:p>
    <w:p w:rsidR="00E26B34" w:rsidRPr="00973E7E" w:rsidRDefault="00E26B34" w:rsidP="00973E7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Ознакомить студентов с современными научными представлениями о соотношении языка и речи, о функциях, формах и видах речи, о психологической структуре процессов восприятия и порождения устной и письменной речи;</w:t>
      </w:r>
    </w:p>
    <w:p w:rsidR="00E26B34" w:rsidRPr="00973E7E" w:rsidRDefault="00E26B34" w:rsidP="00973E7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сформировать умения практического использования психолингвистических методов диагностики нарушений речи;</w:t>
      </w:r>
    </w:p>
    <w:p w:rsidR="00E26B34" w:rsidRPr="00973E7E" w:rsidRDefault="00E26B34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познакомить студентов с психолингвистическим подходом к коррекции нарушений речи у детей и взрослых.</w:t>
      </w:r>
    </w:p>
    <w:p w:rsidR="00E26B34" w:rsidRPr="00973E7E" w:rsidRDefault="00E26B34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973E7E">
        <w:rPr>
          <w:kern w:val="0"/>
          <w:sz w:val="24"/>
          <w:szCs w:val="24"/>
          <w:lang w:eastAsia="en-US"/>
        </w:rPr>
        <w:t xml:space="preserve">Данная дисциплина реализуется в рамках базовой части блока Б1 «Дисциплины(модули)» программы </w:t>
      </w:r>
      <w:proofErr w:type="spellStart"/>
      <w:r w:rsidRPr="00973E7E">
        <w:rPr>
          <w:kern w:val="0"/>
          <w:sz w:val="24"/>
          <w:szCs w:val="24"/>
          <w:lang w:eastAsia="en-US"/>
        </w:rPr>
        <w:t>бакалавриата</w:t>
      </w:r>
      <w:proofErr w:type="spellEnd"/>
      <w:r w:rsidRPr="00973E7E">
        <w:rPr>
          <w:kern w:val="0"/>
          <w:sz w:val="24"/>
          <w:szCs w:val="24"/>
          <w:lang w:eastAsia="en-US"/>
        </w:rPr>
        <w:t xml:space="preserve">, является обязательной для освоения обучающимися. </w:t>
      </w:r>
    </w:p>
    <w:p w:rsidR="00E26B34" w:rsidRPr="00973E7E" w:rsidRDefault="00E26B34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дисциплины: «Филологические основы дефектологии: </w:t>
      </w:r>
      <w:proofErr w:type="spellStart"/>
      <w:r w:rsidRPr="00973E7E">
        <w:rPr>
          <w:kern w:val="0"/>
          <w:sz w:val="24"/>
          <w:szCs w:val="24"/>
          <w:lang w:eastAsia="ru-RU"/>
        </w:rPr>
        <w:t>онтолингвистика</w:t>
      </w:r>
      <w:proofErr w:type="spellEnd"/>
      <w:r w:rsidRPr="00973E7E">
        <w:rPr>
          <w:kern w:val="0"/>
          <w:sz w:val="24"/>
          <w:szCs w:val="24"/>
          <w:lang w:eastAsia="ru-RU"/>
        </w:rPr>
        <w:t>» и «Психология».</w:t>
      </w:r>
    </w:p>
    <w:p w:rsidR="00E26B34" w:rsidRPr="00973E7E" w:rsidRDefault="00E26B34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Дисциплина «Филологические основы дефектологии: психолингвистика» является теоретической основой для последующего изучения курсов «Логопедия», «</w:t>
      </w:r>
      <w:proofErr w:type="spellStart"/>
      <w:r w:rsidRPr="00973E7E">
        <w:rPr>
          <w:kern w:val="0"/>
          <w:sz w:val="24"/>
          <w:szCs w:val="24"/>
          <w:lang w:eastAsia="ru-RU"/>
        </w:rPr>
        <w:t>Логопсихология</w:t>
      </w:r>
      <w:proofErr w:type="spellEnd"/>
      <w:r w:rsidRPr="00973E7E">
        <w:rPr>
          <w:kern w:val="0"/>
          <w:sz w:val="24"/>
          <w:szCs w:val="24"/>
          <w:lang w:eastAsia="ru-RU"/>
        </w:rPr>
        <w:t xml:space="preserve">». </w:t>
      </w:r>
    </w:p>
    <w:p w:rsidR="00E26B34" w:rsidRPr="00973E7E" w:rsidRDefault="00E26B34" w:rsidP="00973E7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:rsidR="00E26B34" w:rsidRPr="00973E7E" w:rsidRDefault="00E26B34" w:rsidP="00973E7E">
      <w:pPr>
        <w:spacing w:line="240" w:lineRule="auto"/>
        <w:ind w:left="0"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3. </w:t>
      </w: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B34" w:rsidRPr="00973E7E" w:rsidRDefault="00E26B34" w:rsidP="00973E7E">
      <w:p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B34" w:rsidRPr="00973E7E" w:rsidRDefault="00E26B34" w:rsidP="00973E7E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4.СОДЕРЖАНИЕ ДИСЦИПЛИНЫ: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4.1 </w:t>
      </w:r>
      <w:r w:rsidRPr="00973E7E">
        <w:rPr>
          <w:b/>
          <w:bCs/>
          <w:sz w:val="24"/>
          <w:szCs w:val="24"/>
        </w:rPr>
        <w:t>Блоки (разделы) дисциплины.</w:t>
      </w:r>
    </w:p>
    <w:p w:rsidR="00E26B34" w:rsidRPr="00973E7E" w:rsidRDefault="00E26B34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Психолингвистика как наука 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Связь психолингвистики с лингвистикой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Идеи Л.С. Выготского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Теория деятельности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Функции и формы речи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Психолингвистические модели порождения речи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Модели восприятия речи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Речевая деятельность и семантика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Соотношение устной и письменной речи, их единство и специфика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Онтогенез детской речи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Приобретение человеком языка и речи в процессе эволюции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Теории происхождения языка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Психолингвистика текста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Развитие речи ребёнка в семье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Язык и речь учителя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Творческий подход к использованию языка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Паралингвистические средства устной речи</w:t>
            </w:r>
          </w:p>
        </w:tc>
      </w:tr>
      <w:tr w:rsidR="00E26B34" w:rsidRPr="00973E7E" w:rsidTr="00E26B34">
        <w:tc>
          <w:tcPr>
            <w:tcW w:w="693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E26B34" w:rsidRPr="00973E7E" w:rsidRDefault="00E26B3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Паралингвистические средства письменного текста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06.02 ЛИТЕРАТУРА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973E7E">
              <w:rPr>
                <w:sz w:val="24"/>
                <w:szCs w:val="24"/>
              </w:rPr>
              <w:t>внеучебной</w:t>
            </w:r>
            <w:proofErr w:type="spellEnd"/>
            <w:r w:rsidRPr="00973E7E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A745A" w:rsidRPr="00973E7E" w:rsidTr="005D7284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обучающихся представление о специфике искусства слова, об особенностях литературного творчества и восприятия литературы.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 xml:space="preserve">– систематизация теоретических сведений по литературоведению, его сущности и специфике; </w:t>
      </w:r>
    </w:p>
    <w:p w:rsidR="001E26C2" w:rsidRPr="00973E7E" w:rsidRDefault="001E26C2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 – формирование представлений о художественном произведении как содержательном и формальном единстве, о возможности разных подходов к анализу текста;</w:t>
      </w:r>
    </w:p>
    <w:p w:rsidR="001E26C2" w:rsidRPr="00973E7E" w:rsidRDefault="001E26C2" w:rsidP="00973E7E">
      <w:p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– 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2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2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Литературоведение как наука. Предмет и объект литературоведения.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Содержание и форма литературного произведения.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Художественный образ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Композиция литературного произведения.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повествования в тексте.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Событие, сюжет, фабула литературного произведения.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Литературные роды и жанры.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123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Теория стиха.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Понятие литературного процесса.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Направления и школы и в отечественном и зарубежном литературоведении.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06.03 СОВРЕМЕННЫЙ РУССКИЙ ЯЗЫК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9"/>
      </w:tblGrid>
      <w:tr w:rsidR="009A745A" w:rsidRPr="00973E7E" w:rsidTr="008E35A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(</w:t>
            </w:r>
            <w:proofErr w:type="spellStart"/>
            <w:r w:rsidRPr="00973E7E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973E7E">
              <w:rPr>
                <w:color w:val="000000"/>
                <w:sz w:val="24"/>
                <w:szCs w:val="24"/>
              </w:rPr>
              <w:t>) и иностранном (</w:t>
            </w:r>
            <w:proofErr w:type="spellStart"/>
            <w:r w:rsidRPr="00973E7E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973E7E">
              <w:rPr>
                <w:color w:val="000000"/>
                <w:sz w:val="24"/>
                <w:szCs w:val="24"/>
              </w:rPr>
              <w:t>) языках</w:t>
            </w: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8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8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8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8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</w:tr>
      <w:tr w:rsidR="009A745A" w:rsidRPr="00973E7E" w:rsidTr="008E35AD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8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709"/>
              <w:rPr>
                <w:color w:val="000000"/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:rsidR="001E26C2" w:rsidRPr="00973E7E" w:rsidRDefault="001E26C2" w:rsidP="00973E7E">
      <w:pPr>
        <w:spacing w:line="240" w:lineRule="auto"/>
        <w:ind w:left="0"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2. </w:t>
      </w: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spacing w:line="240" w:lineRule="auto"/>
        <w:ind w:left="0" w:firstLine="709"/>
        <w:rPr>
          <w:bCs/>
          <w:sz w:val="24"/>
          <w:szCs w:val="24"/>
        </w:rPr>
      </w:pPr>
      <w:r w:rsidRPr="00973E7E">
        <w:rPr>
          <w:bCs/>
          <w:sz w:val="24"/>
          <w:szCs w:val="24"/>
          <w:u w:val="single"/>
        </w:rPr>
        <w:t>Цель дисциплины</w:t>
      </w:r>
      <w:r w:rsidRPr="00973E7E">
        <w:rPr>
          <w:sz w:val="24"/>
          <w:szCs w:val="24"/>
        </w:rPr>
        <w:t xml:space="preserve">: </w:t>
      </w:r>
      <w:r w:rsidRPr="00973E7E">
        <w:rPr>
          <w:bCs/>
          <w:sz w:val="24"/>
          <w:szCs w:val="24"/>
        </w:rPr>
        <w:t xml:space="preserve">ознакомить студентов с важнейшими разделами науки о языке, с системой понятий и терминов, которыми оперирует эта наука на современном этапе развития, осветить основы теоретических знаний по лингвистике, развить навыки </w:t>
      </w:r>
      <w:r w:rsidRPr="00973E7E">
        <w:rPr>
          <w:bCs/>
          <w:sz w:val="24"/>
          <w:szCs w:val="24"/>
        </w:rPr>
        <w:lastRenderedPageBreak/>
        <w:t>лингвистического мышления.</w:t>
      </w:r>
    </w:p>
    <w:p w:rsidR="001E26C2" w:rsidRPr="00973E7E" w:rsidRDefault="001E26C2" w:rsidP="00973E7E">
      <w:pPr>
        <w:pStyle w:val="western"/>
        <w:shd w:val="clear" w:color="auto" w:fill="auto"/>
        <w:spacing w:before="0" w:line="240" w:lineRule="auto"/>
        <w:ind w:left="0" w:firstLine="709"/>
        <w:rPr>
          <w:color w:val="auto"/>
          <w:sz w:val="24"/>
          <w:szCs w:val="24"/>
        </w:rPr>
      </w:pPr>
    </w:p>
    <w:p w:rsidR="001E26C2" w:rsidRPr="00973E7E" w:rsidRDefault="001E26C2" w:rsidP="00973E7E">
      <w:pPr>
        <w:spacing w:line="240" w:lineRule="auto"/>
        <w:ind w:left="0" w:firstLine="709"/>
        <w:rPr>
          <w:bCs/>
          <w:sz w:val="24"/>
          <w:szCs w:val="24"/>
        </w:rPr>
      </w:pPr>
      <w:r w:rsidRPr="00973E7E">
        <w:rPr>
          <w:bCs/>
          <w:sz w:val="24"/>
          <w:szCs w:val="24"/>
          <w:u w:val="single"/>
        </w:rPr>
        <w:t>Задачи дисциплины</w:t>
      </w:r>
      <w:r w:rsidRPr="00973E7E">
        <w:rPr>
          <w:sz w:val="24"/>
          <w:szCs w:val="24"/>
        </w:rPr>
        <w:t>:</w:t>
      </w:r>
    </w:p>
    <w:p w:rsidR="001E26C2" w:rsidRPr="00973E7E" w:rsidRDefault="001E26C2" w:rsidP="00973E7E">
      <w:pPr>
        <w:spacing w:line="240" w:lineRule="auto"/>
        <w:ind w:left="0" w:firstLine="709"/>
        <w:rPr>
          <w:bCs/>
          <w:sz w:val="24"/>
          <w:szCs w:val="24"/>
        </w:rPr>
      </w:pPr>
      <w:r w:rsidRPr="00973E7E">
        <w:rPr>
          <w:bCs/>
          <w:sz w:val="24"/>
          <w:szCs w:val="24"/>
        </w:rPr>
        <w:t>- подготовка высокопрофессионального специалиста в области логопедии, знающего филологические основы дефектологии;</w:t>
      </w:r>
    </w:p>
    <w:p w:rsidR="001E26C2" w:rsidRPr="00973E7E" w:rsidRDefault="001E26C2" w:rsidP="00973E7E">
      <w:pPr>
        <w:spacing w:line="240" w:lineRule="auto"/>
        <w:ind w:left="0" w:firstLine="709"/>
        <w:rPr>
          <w:bCs/>
          <w:sz w:val="24"/>
          <w:szCs w:val="24"/>
        </w:rPr>
      </w:pPr>
      <w:r w:rsidRPr="00973E7E">
        <w:rPr>
          <w:bCs/>
          <w:sz w:val="24"/>
          <w:szCs w:val="24"/>
        </w:rPr>
        <w:t>- изучение естественного русского языка, входящего в область речевого функционирования;</w:t>
      </w:r>
    </w:p>
    <w:p w:rsidR="001E26C2" w:rsidRPr="00973E7E" w:rsidRDefault="001E26C2" w:rsidP="00973E7E">
      <w:pPr>
        <w:spacing w:line="240" w:lineRule="auto"/>
        <w:ind w:left="0" w:firstLine="709"/>
        <w:rPr>
          <w:bCs/>
          <w:sz w:val="24"/>
          <w:szCs w:val="24"/>
        </w:rPr>
      </w:pPr>
      <w:r w:rsidRPr="00973E7E">
        <w:rPr>
          <w:bCs/>
          <w:sz w:val="24"/>
          <w:szCs w:val="24"/>
        </w:rPr>
        <w:t>- выработка навыков применения лингвистических знаний в профессиональной деятельности дефектолога.</w:t>
      </w:r>
    </w:p>
    <w:p w:rsidR="001E26C2" w:rsidRPr="00973E7E" w:rsidRDefault="001E26C2" w:rsidP="00973E7E">
      <w:pPr>
        <w:spacing w:line="240" w:lineRule="auto"/>
        <w:ind w:left="0" w:firstLine="709"/>
        <w:rPr>
          <w:sz w:val="24"/>
          <w:szCs w:val="24"/>
          <w:lang w:eastAsia="en-US"/>
        </w:rPr>
      </w:pPr>
      <w:r w:rsidRPr="00973E7E">
        <w:rPr>
          <w:sz w:val="24"/>
          <w:szCs w:val="24"/>
          <w:lang w:eastAsia="en-US"/>
        </w:rPr>
        <w:t xml:space="preserve">Данная дисциплина реализуется в рамках базовой части блока Б1 «Дисциплины(модули)» программы </w:t>
      </w:r>
      <w:proofErr w:type="spellStart"/>
      <w:r w:rsidRPr="00973E7E">
        <w:rPr>
          <w:sz w:val="24"/>
          <w:szCs w:val="24"/>
          <w:lang w:eastAsia="en-US"/>
        </w:rPr>
        <w:t>бакалавриата</w:t>
      </w:r>
      <w:proofErr w:type="spellEnd"/>
      <w:r w:rsidRPr="00973E7E">
        <w:rPr>
          <w:sz w:val="24"/>
          <w:szCs w:val="24"/>
          <w:lang w:eastAsia="en-US"/>
        </w:rPr>
        <w:t xml:space="preserve">, является обязательной для освоения обучающимися. </w:t>
      </w:r>
    </w:p>
    <w:p w:rsidR="001E26C2" w:rsidRPr="00973E7E" w:rsidRDefault="001E26C2" w:rsidP="00973E7E">
      <w:pPr>
        <w:spacing w:line="240" w:lineRule="auto"/>
        <w:ind w:left="0" w:firstLine="709"/>
        <w:rPr>
          <w:bCs/>
          <w:sz w:val="24"/>
          <w:szCs w:val="24"/>
        </w:rPr>
      </w:pPr>
      <w:r w:rsidRPr="00973E7E">
        <w:rPr>
          <w:bCs/>
          <w:sz w:val="24"/>
          <w:szCs w:val="24"/>
        </w:rPr>
        <w:t>Дисциплина Б</w:t>
      </w:r>
      <w:proofErr w:type="gramStart"/>
      <w:r w:rsidRPr="00973E7E">
        <w:rPr>
          <w:bCs/>
          <w:sz w:val="24"/>
          <w:szCs w:val="24"/>
        </w:rPr>
        <w:t>1.Б.</w:t>
      </w:r>
      <w:proofErr w:type="gramEnd"/>
      <w:r w:rsidRPr="00973E7E">
        <w:rPr>
          <w:bCs/>
          <w:sz w:val="24"/>
          <w:szCs w:val="24"/>
        </w:rPr>
        <w:t>11. «Филологические основы дефектологического образования: современный русский язык» базируется на знаниях, полученных студентами в рамках дисциплин «Основы речевой культуры дефектолога», «Философия»</w:t>
      </w:r>
    </w:p>
    <w:p w:rsidR="001E26C2" w:rsidRPr="00973E7E" w:rsidRDefault="001E26C2" w:rsidP="00973E7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spacing w:line="240" w:lineRule="auto"/>
        <w:ind w:left="0"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3. </w:t>
      </w: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4.СОДЕРЖАНИЕ ДИСЦИПЛИНЫ:</w:t>
      </w:r>
    </w:p>
    <w:p w:rsidR="001E26C2" w:rsidRPr="00973E7E" w:rsidRDefault="001E26C2" w:rsidP="00973E7E">
      <w:pPr>
        <w:spacing w:line="240" w:lineRule="auto"/>
        <w:ind w:left="0" w:firstLine="709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4.1 </w:t>
      </w: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Основы языкознания. Фонетика и фонология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decimal" w:pos="-237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Лексикология с основами лексикографии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Морфология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Синтаксис словосочетания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Синтаксис простого предложения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Синтаксис сложного предложения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Текст как единица синтаксиса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06.04 ОНТОГЕНЕЗ РЕЧЕВОЙ ДЕЯТЕЛЬНОСТИ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  <w:rPr>
                <w:i/>
                <w:iCs/>
                <w:color w:val="000000"/>
              </w:rPr>
            </w:pPr>
            <w:r w:rsidRPr="00973E7E">
              <w:rPr>
                <w:color w:val="000000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6"/>
            </w:pPr>
            <w:r w:rsidRPr="00973E7E">
              <w:rPr>
                <w:color w:val="000000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</w:pPr>
            <w:r w:rsidRPr="00973E7E">
              <w:rPr>
                <w:color w:val="000000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  <w:r w:rsidRPr="00973E7E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</w:tr>
      <w:tr w:rsidR="009A745A" w:rsidRPr="00973E7E" w:rsidTr="005D7284">
        <w:trPr>
          <w:trHeight w:val="4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4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  <w:r w:rsidRPr="00973E7E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</w:tr>
      <w:tr w:rsidR="009A745A" w:rsidRPr="00973E7E" w:rsidTr="005D7284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  <w:r w:rsidRPr="00973E7E">
              <w:t xml:space="preserve">Способен осуществлять педагогическую деятельность на основе специальных научных знаний </w:t>
            </w:r>
          </w:p>
        </w:tc>
      </w:tr>
      <w:tr w:rsidR="009A745A" w:rsidRPr="00973E7E" w:rsidTr="005D7284">
        <w:trPr>
          <w:trHeight w:val="3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3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  <w:r w:rsidRPr="00973E7E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A745A" w:rsidRPr="00973E7E" w:rsidTr="005D7284">
        <w:trPr>
          <w:trHeight w:val="4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4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9A745A" w:rsidRPr="00973E7E" w:rsidTr="005D7284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</w:tr>
      <w:tr w:rsidR="009A745A" w:rsidRPr="00973E7E" w:rsidTr="005D7284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5A" w:rsidRPr="00973E7E" w:rsidRDefault="009A745A" w:rsidP="00973E7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ind w:firstLine="709"/>
        <w:rPr>
          <w:b/>
          <w:bCs/>
        </w:rPr>
      </w:pPr>
    </w:p>
    <w:p w:rsidR="001E26C2" w:rsidRPr="00973E7E" w:rsidRDefault="001E26C2" w:rsidP="00973E7E">
      <w:pPr>
        <w:ind w:firstLine="709"/>
        <w:rPr>
          <w:sz w:val="24"/>
          <w:szCs w:val="24"/>
        </w:rPr>
      </w:pPr>
      <w:r w:rsidRPr="00973E7E">
        <w:rPr>
          <w:b/>
          <w:bCs/>
          <w:sz w:val="24"/>
          <w:szCs w:val="24"/>
        </w:rPr>
        <w:t xml:space="preserve">2. </w:t>
      </w:r>
      <w:r w:rsidRPr="00973E7E">
        <w:rPr>
          <w:b/>
          <w:bCs/>
          <w:caps/>
          <w:sz w:val="24"/>
          <w:szCs w:val="24"/>
        </w:rPr>
        <w:t>Место дисциплины в структуре ОП</w:t>
      </w:r>
      <w:r w:rsidRPr="00973E7E">
        <w:rPr>
          <w:b/>
          <w:bCs/>
          <w:sz w:val="24"/>
          <w:szCs w:val="24"/>
        </w:rPr>
        <w:t xml:space="preserve">: </w:t>
      </w:r>
    </w:p>
    <w:p w:rsidR="001E26C2" w:rsidRPr="00973E7E" w:rsidRDefault="001E26C2" w:rsidP="00973E7E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973E7E">
        <w:rPr>
          <w:bCs/>
          <w:color w:val="auto"/>
          <w:sz w:val="24"/>
          <w:szCs w:val="24"/>
          <w:u w:val="single"/>
        </w:rPr>
        <w:t>Цель дисциплины</w:t>
      </w:r>
      <w:r w:rsidRPr="00973E7E">
        <w:rPr>
          <w:color w:val="auto"/>
          <w:sz w:val="24"/>
          <w:szCs w:val="24"/>
        </w:rPr>
        <w:t xml:space="preserve">: </w:t>
      </w:r>
      <w:r w:rsidRPr="00973E7E">
        <w:rPr>
          <w:sz w:val="24"/>
          <w:szCs w:val="24"/>
        </w:rPr>
        <w:t>ознакомить студентов с основными этапами и закономерностями освоения ребенком родного языка, с когнитивными и коммуникативными предпосылками построения ребенком собственной языковой системы, с типичными отклонениями от нормы в речи русскоязычного ребенка.</w:t>
      </w:r>
    </w:p>
    <w:p w:rsidR="001E26C2" w:rsidRPr="00973E7E" w:rsidRDefault="001E26C2" w:rsidP="00973E7E">
      <w:pPr>
        <w:ind w:firstLine="709"/>
        <w:rPr>
          <w:sz w:val="24"/>
          <w:szCs w:val="24"/>
        </w:rPr>
      </w:pPr>
      <w:r w:rsidRPr="00973E7E">
        <w:rPr>
          <w:bCs/>
          <w:sz w:val="24"/>
          <w:szCs w:val="24"/>
          <w:u w:val="single"/>
        </w:rPr>
        <w:t>Задачи дисциплины</w:t>
      </w:r>
      <w:r w:rsidRPr="00973E7E">
        <w:rPr>
          <w:sz w:val="24"/>
          <w:szCs w:val="24"/>
        </w:rPr>
        <w:t>:</w:t>
      </w:r>
    </w:p>
    <w:p w:rsidR="001E26C2" w:rsidRPr="00973E7E" w:rsidRDefault="001E26C2" w:rsidP="00973E7E">
      <w:pPr>
        <w:ind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- изучение основных закономерностей, лежащих в основе речевой </w:t>
      </w:r>
      <w:proofErr w:type="gramStart"/>
      <w:r w:rsidRPr="00973E7E">
        <w:rPr>
          <w:sz w:val="24"/>
          <w:szCs w:val="24"/>
        </w:rPr>
        <w:t>деятельности ;</w:t>
      </w:r>
      <w:proofErr w:type="gramEnd"/>
    </w:p>
    <w:p w:rsidR="001E26C2" w:rsidRPr="00973E7E" w:rsidRDefault="001E26C2" w:rsidP="00973E7E">
      <w:pPr>
        <w:ind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- развитие </w:t>
      </w:r>
      <w:proofErr w:type="gramStart"/>
      <w:r w:rsidRPr="00973E7E">
        <w:rPr>
          <w:sz w:val="24"/>
          <w:szCs w:val="24"/>
        </w:rPr>
        <w:t>способности  прогнозировать</w:t>
      </w:r>
      <w:proofErr w:type="gramEnd"/>
      <w:r w:rsidRPr="00973E7E">
        <w:rPr>
          <w:sz w:val="24"/>
          <w:szCs w:val="24"/>
        </w:rPr>
        <w:t xml:space="preserve"> трудности, с которыми сталкивается ребенок при освоении родного языка;</w:t>
      </w:r>
    </w:p>
    <w:p w:rsidR="001E26C2" w:rsidRPr="00973E7E" w:rsidRDefault="001E26C2" w:rsidP="00973E7E">
      <w:pPr>
        <w:ind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- развитие умения выяснять (на материале анализа детских речевых инноваций) иерархическую организацию языковых правил, природу ограничений и запретов, налагаемых на действие языковых правил; </w:t>
      </w:r>
    </w:p>
    <w:p w:rsidR="001E26C2" w:rsidRPr="00973E7E" w:rsidRDefault="001E26C2" w:rsidP="00973E7E">
      <w:pPr>
        <w:ind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- формирование навыка разграничивать универсальное и </w:t>
      </w:r>
      <w:proofErr w:type="spellStart"/>
      <w:r w:rsidRPr="00973E7E">
        <w:rPr>
          <w:sz w:val="24"/>
          <w:szCs w:val="24"/>
        </w:rPr>
        <w:t>идиоэтническое</w:t>
      </w:r>
      <w:proofErr w:type="spellEnd"/>
      <w:r w:rsidRPr="00973E7E">
        <w:rPr>
          <w:sz w:val="24"/>
          <w:szCs w:val="24"/>
        </w:rPr>
        <w:t xml:space="preserve"> в языке, выявляющееся в закономерностях освоения языка ребенком;</w:t>
      </w:r>
    </w:p>
    <w:p w:rsidR="001E26C2" w:rsidRPr="00973E7E" w:rsidRDefault="001E26C2" w:rsidP="00973E7E">
      <w:pPr>
        <w:ind w:firstLine="709"/>
        <w:rPr>
          <w:b/>
          <w:bCs/>
          <w:sz w:val="24"/>
          <w:szCs w:val="24"/>
        </w:rPr>
      </w:pPr>
      <w:r w:rsidRPr="00973E7E">
        <w:rPr>
          <w:sz w:val="24"/>
          <w:szCs w:val="24"/>
        </w:rPr>
        <w:t>- ознакомление с основными подходами к изучению онтогенеза речевой деятельности.</w:t>
      </w:r>
    </w:p>
    <w:p w:rsidR="001E26C2" w:rsidRPr="00973E7E" w:rsidRDefault="001E26C2" w:rsidP="00973E7E">
      <w:pPr>
        <w:ind w:firstLine="709"/>
        <w:rPr>
          <w:sz w:val="24"/>
          <w:szCs w:val="24"/>
          <w:lang w:eastAsia="en-US"/>
        </w:rPr>
      </w:pPr>
      <w:r w:rsidRPr="00973E7E">
        <w:rPr>
          <w:sz w:val="24"/>
          <w:szCs w:val="24"/>
          <w:lang w:eastAsia="en-US"/>
        </w:rPr>
        <w:t xml:space="preserve">Данная дисциплина реализуется в рамках базовой части блока Б1 «Дисциплины(модули)» программы </w:t>
      </w:r>
      <w:proofErr w:type="spellStart"/>
      <w:r w:rsidRPr="00973E7E">
        <w:rPr>
          <w:sz w:val="24"/>
          <w:szCs w:val="24"/>
          <w:lang w:eastAsia="en-US"/>
        </w:rPr>
        <w:t>бакалавриата</w:t>
      </w:r>
      <w:proofErr w:type="spellEnd"/>
      <w:r w:rsidRPr="00973E7E">
        <w:rPr>
          <w:sz w:val="24"/>
          <w:szCs w:val="24"/>
          <w:lang w:eastAsia="en-US"/>
        </w:rPr>
        <w:t xml:space="preserve">, является обязательной для освоения обучающимися. </w:t>
      </w:r>
    </w:p>
    <w:p w:rsidR="001E26C2" w:rsidRPr="00973E7E" w:rsidRDefault="001E26C2" w:rsidP="00973E7E">
      <w:pPr>
        <w:ind w:firstLine="709"/>
        <w:rPr>
          <w:sz w:val="24"/>
          <w:szCs w:val="24"/>
        </w:rPr>
      </w:pPr>
      <w:r w:rsidRPr="00973E7E">
        <w:rPr>
          <w:sz w:val="24"/>
          <w:szCs w:val="24"/>
        </w:rPr>
        <w:t>Дисциплина «Филологические основы дефектологии: онтогенез речевой деятельности» является теоретической основой для последующего изучения курсов «Филологические основы дефектологии: психолингвистика», «Логопедия», «Логопедические технологии</w:t>
      </w:r>
      <w:proofErr w:type="gramStart"/>
      <w:r w:rsidRPr="00973E7E">
        <w:rPr>
          <w:sz w:val="24"/>
          <w:szCs w:val="24"/>
        </w:rPr>
        <w:t>» .</w:t>
      </w:r>
      <w:proofErr w:type="gramEnd"/>
    </w:p>
    <w:p w:rsidR="001E26C2" w:rsidRPr="00973E7E" w:rsidRDefault="001E26C2" w:rsidP="00973E7E">
      <w:pPr>
        <w:ind w:firstLine="709"/>
        <w:rPr>
          <w:b/>
          <w:bCs/>
          <w:sz w:val="24"/>
          <w:szCs w:val="24"/>
        </w:rPr>
      </w:pPr>
    </w:p>
    <w:p w:rsidR="001E26C2" w:rsidRPr="00973E7E" w:rsidRDefault="001E26C2" w:rsidP="00973E7E">
      <w:pPr>
        <w:ind w:firstLine="709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 xml:space="preserve">3. </w:t>
      </w:r>
      <w:r w:rsidRPr="00973E7E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1E26C2" w:rsidRPr="00973E7E" w:rsidRDefault="001E26C2" w:rsidP="00973E7E">
      <w:pPr>
        <w:ind w:firstLine="709"/>
        <w:rPr>
          <w:i/>
          <w:color w:val="000000" w:themeColor="text1"/>
          <w:sz w:val="24"/>
          <w:szCs w:val="24"/>
        </w:rPr>
      </w:pPr>
      <w:r w:rsidRPr="00973E7E">
        <w:rPr>
          <w:sz w:val="24"/>
          <w:szCs w:val="24"/>
        </w:rPr>
        <w:t xml:space="preserve">Общая трудоемкость освоения дисциплины составляет 2 зачетных единицы, 72 </w:t>
      </w:r>
      <w:r w:rsidRPr="00973E7E">
        <w:rPr>
          <w:sz w:val="24"/>
          <w:szCs w:val="24"/>
        </w:rPr>
        <w:lastRenderedPageBreak/>
        <w:t>академических часа</w:t>
      </w:r>
      <w:r w:rsidRPr="00973E7E">
        <w:rPr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ind w:firstLine="709"/>
        <w:rPr>
          <w:i/>
          <w:color w:val="000000" w:themeColor="text1"/>
        </w:rPr>
      </w:pPr>
    </w:p>
    <w:p w:rsidR="001E26C2" w:rsidRPr="00973E7E" w:rsidRDefault="001E26C2" w:rsidP="00973E7E">
      <w:pPr>
        <w:ind w:firstLine="709"/>
        <w:rPr>
          <w:b/>
          <w:bCs/>
          <w:caps/>
          <w:sz w:val="24"/>
          <w:szCs w:val="24"/>
        </w:rPr>
      </w:pPr>
      <w:r w:rsidRPr="00973E7E">
        <w:rPr>
          <w:b/>
          <w:bCs/>
          <w:sz w:val="24"/>
          <w:szCs w:val="24"/>
        </w:rPr>
        <w:t xml:space="preserve">4. </w:t>
      </w:r>
      <w:r w:rsidRPr="00973E7E">
        <w:rPr>
          <w:b/>
          <w:bCs/>
          <w:caps/>
          <w:sz w:val="24"/>
          <w:szCs w:val="24"/>
        </w:rPr>
        <w:t>Содержание дисциплины</w:t>
      </w:r>
    </w:p>
    <w:p w:rsidR="001E26C2" w:rsidRPr="00973E7E" w:rsidRDefault="001E26C2" w:rsidP="00973E7E">
      <w:pPr>
        <w:ind w:firstLine="709"/>
        <w:rPr>
          <w:b/>
        </w:rPr>
      </w:pP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4.1 </w:t>
      </w: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Онтогенез речевой деятельности. История становления и развития.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f12"/>
              <w:ind w:firstLine="0"/>
              <w:contextualSpacing/>
              <w:jc w:val="both"/>
              <w:rPr>
                <w:szCs w:val="24"/>
              </w:rPr>
            </w:pPr>
            <w:r w:rsidRPr="00973E7E">
              <w:rPr>
                <w:szCs w:val="24"/>
              </w:rPr>
              <w:t>Основные концепции освоения ребенком родного языка.</w:t>
            </w:r>
          </w:p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Общая периодизация речевого развития ребенка. Современные методики определения уровня развития языковой способности.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3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Основные характеристики </w:t>
            </w:r>
            <w:proofErr w:type="spellStart"/>
            <w:r w:rsidRPr="00973E7E">
              <w:rPr>
                <w:sz w:val="24"/>
                <w:szCs w:val="24"/>
              </w:rPr>
              <w:t>дословесного</w:t>
            </w:r>
            <w:proofErr w:type="spellEnd"/>
            <w:r w:rsidRPr="00973E7E">
              <w:rPr>
                <w:sz w:val="24"/>
                <w:szCs w:val="24"/>
              </w:rPr>
              <w:t xml:space="preserve"> (доречевого) этапа коммуникативной деятельности ребенка. Предречевые вокализации ребенка (</w:t>
            </w:r>
            <w:proofErr w:type="spellStart"/>
            <w:r w:rsidRPr="00973E7E">
              <w:rPr>
                <w:sz w:val="24"/>
                <w:szCs w:val="24"/>
              </w:rPr>
              <w:t>гуление</w:t>
            </w:r>
            <w:proofErr w:type="spellEnd"/>
            <w:r w:rsidRPr="00973E7E">
              <w:rPr>
                <w:sz w:val="24"/>
                <w:szCs w:val="24"/>
              </w:rPr>
              <w:t xml:space="preserve"> и лепет). Основные фонетические характеристики лепета. 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Этап </w:t>
            </w:r>
            <w:proofErr w:type="spellStart"/>
            <w:r w:rsidRPr="00973E7E">
              <w:rPr>
                <w:sz w:val="24"/>
                <w:szCs w:val="24"/>
              </w:rPr>
              <w:t>голофраз</w:t>
            </w:r>
            <w:proofErr w:type="spellEnd"/>
            <w:r w:rsidRPr="00973E7E">
              <w:rPr>
                <w:sz w:val="24"/>
                <w:szCs w:val="24"/>
              </w:rPr>
              <w:t xml:space="preserve"> и первых словесных комбинаций.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Освоение звукового строя речи.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tabs>
                <w:tab w:val="left" w:pos="2268"/>
              </w:tabs>
              <w:ind w:left="0" w:firstLine="0"/>
              <w:contextualSpacing/>
              <w:jc w:val="left"/>
              <w:rPr>
                <w:i/>
                <w:sz w:val="24"/>
              </w:rPr>
            </w:pPr>
            <w:r w:rsidRPr="00973E7E">
              <w:rPr>
                <w:sz w:val="24"/>
              </w:rPr>
              <w:t>Овладение морфологическими категориями.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Освоение синтаксических структур.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Формирование лексикона. Словообразовательные инновации.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07.01 ВВЕДЕНИЕ В СПЕЦИАЛЬНОСТЬ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ОПК-1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ОПК-3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у обучающихся представлений о теоретических, прикладных и инструментальных аспектах дошкольной дефектологии.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1E26C2" w:rsidRPr="00973E7E" w:rsidRDefault="001E26C2" w:rsidP="00973E7E">
      <w:pPr>
        <w:pStyle w:val="ab"/>
        <w:numPr>
          <w:ilvl w:val="0"/>
          <w:numId w:val="25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Сформировать у обучающихся представления об осуществлении образовательно-коррекционного процесса с учетом психофизических, возрастных особенностей и индивидуальных образовательных потребностей обучающихся </w:t>
      </w:r>
    </w:p>
    <w:p w:rsidR="001E26C2" w:rsidRPr="00973E7E" w:rsidRDefault="001E26C2" w:rsidP="00973E7E">
      <w:pPr>
        <w:pStyle w:val="ab"/>
        <w:numPr>
          <w:ilvl w:val="0"/>
          <w:numId w:val="25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Определить 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4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4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Предмет, задачи и методы специальной педагогики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Современные представления о нормальном и отклоняющемся развитии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Причины и виды нарушений развития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Психический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дизонтогенез</w:t>
            </w:r>
            <w:proofErr w:type="spellEnd"/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Основы психологической диагностики отклоняющегося развития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Компенсация и коррекция отклоняющегося развития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07.02 ПСИХОЛОГО-ПЕДАГОГИЧЕСКОЕ СОПРОВОЖДЕНИЕ ДЕТЕЙ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ОПК-8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="00BB1528">
        <w:rPr>
          <w:color w:val="000000"/>
          <w:sz w:val="24"/>
          <w:szCs w:val="24"/>
          <w:lang w:bidi="ru-RU"/>
        </w:rPr>
        <w:t>повышение профессиональных знаний, умений и навыков будущих специалистов в области психолого-педагогического сопровождения детей с ОВЗ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B1528" w:rsidRDefault="00BB1528" w:rsidP="00BB1528">
      <w:pPr>
        <w:numPr>
          <w:ilvl w:val="0"/>
          <w:numId w:val="108"/>
        </w:numPr>
        <w:rPr>
          <w:color w:val="000000"/>
          <w:kern w:val="2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изучение, образование, развитие, </w:t>
      </w:r>
      <w:proofErr w:type="spellStart"/>
      <w:r>
        <w:rPr>
          <w:color w:val="000000"/>
          <w:sz w:val="24"/>
          <w:szCs w:val="24"/>
          <w:lang w:eastAsia="ru-RU" w:bidi="ru-RU"/>
        </w:rPr>
        <w:t>абилитация</w:t>
      </w:r>
      <w:proofErr w:type="spellEnd"/>
      <w:r>
        <w:rPr>
          <w:color w:val="000000"/>
          <w:sz w:val="24"/>
          <w:szCs w:val="24"/>
          <w:lang w:eastAsia="ru-RU" w:bidi="ru-RU"/>
        </w:rPr>
        <w:t>, реабилитация и социальная адаптация лиц с ОВЗ в образовательных организациях, а также в организациях здравоохранения и социальной защиты;</w:t>
      </w:r>
    </w:p>
    <w:p w:rsidR="00BB1528" w:rsidRDefault="00BB1528" w:rsidP="00BB1528">
      <w:pPr>
        <w:numPr>
          <w:ilvl w:val="0"/>
          <w:numId w:val="108"/>
        </w:numPr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консультирование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1E26C2" w:rsidRPr="00973E7E" w:rsidRDefault="001E26C2" w:rsidP="00BB1528">
      <w:pPr>
        <w:ind w:left="0" w:firstLine="56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2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2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54B18" w:rsidRPr="00973E7E" w:rsidTr="00E4055B">
        <w:tc>
          <w:tcPr>
            <w:tcW w:w="693" w:type="dxa"/>
          </w:tcPr>
          <w:p w:rsidR="00B54B18" w:rsidRPr="00973E7E" w:rsidRDefault="00B54B18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54B18" w:rsidRPr="00973E7E" w:rsidRDefault="00B54B18" w:rsidP="00E405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аспекты психолого-педагогического сопровождения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Сопровождение ребенка в общеобразовательных учреждениях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Сущность и особенности раннего домашнего сопровождения.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 и специфика психолого-педагогического сопровождения дошкольников с ОВЗ.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психолого-педагогического сопровождения младших школьников с ОВЗ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психолого-педагогического сопровождения подростков и старшеклассников с ОВЗ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Сопровождение семьи ребенка с ОВЗ</w:t>
            </w:r>
          </w:p>
        </w:tc>
      </w:tr>
      <w:tr w:rsidR="00BB1528" w:rsidRPr="00973E7E" w:rsidTr="00E4055B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Психолого-педагогическое сопровождение детского отдыха</w:t>
            </w:r>
          </w:p>
        </w:tc>
      </w:tr>
    </w:tbl>
    <w:p w:rsidR="00B54B18" w:rsidRDefault="00B54B1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07.03 РАБОТА СПЕЦИАЛИСТА В ПСИХОЛОГО-МЕДИКО-ПЕДАГОГИЧЕСКОЙ КОМИССИИ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303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УК-6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A745A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ОПК-1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ОПК-7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973E7E">
              <w:rPr>
                <w:spacing w:val="54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является освоение студентами теоретических знаний, основных практических умений и навыков, необходимых в работе учителя-дефектолога.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изучение, образование, развитие, </w:t>
      </w:r>
      <w:proofErr w:type="spellStart"/>
      <w:r w:rsidRPr="00973E7E">
        <w:rPr>
          <w:color w:val="000000"/>
          <w:sz w:val="24"/>
          <w:szCs w:val="24"/>
          <w:lang w:eastAsia="ru-RU"/>
        </w:rPr>
        <w:t>абилитация</w:t>
      </w:r>
      <w:proofErr w:type="spellEnd"/>
      <w:r w:rsidRPr="00973E7E">
        <w:rPr>
          <w:color w:val="000000"/>
          <w:sz w:val="24"/>
          <w:szCs w:val="24"/>
          <w:lang w:eastAsia="ru-RU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психолого-педагогическое изучение особенностей психофизического развития и образовательных возможностей лиц с ОВЗ;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сбор, анализ и систематизация информации в сфере профессиональной деятельности;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организация культурного пространства образовательного учреждения;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взаимодействие с учреждениями культуры по реализации просветительской работы с лицами с ОВЗ и их семьями.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4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4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Цели, задачи функции ПМПК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Состав ПМПК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Алгоритм деятельности ПМПК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Принципы построения обследования ребенка специалистами ПМПК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Структура и содержание заключения ПМПК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проведения ПМПК для дошкольника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07.04 РАННЯЯ ПОМОЩЬ ДЕТЯМ С НАРУШЕННЫМ РАЗВИТИЕМ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познакомить студентов с системой ранней комплексной помощи детям с отклонениями в развитии, формирование готовности к применению эффективных технологий коррекционно-развивающей работы с детьми младенческого группы риска, </w:t>
      </w:r>
      <w:r w:rsidRPr="00973E7E">
        <w:rPr>
          <w:color w:val="000000"/>
          <w:sz w:val="24"/>
          <w:szCs w:val="24"/>
        </w:rPr>
        <w:lastRenderedPageBreak/>
        <w:t>раннего возраста с ограниченными возможностями здоровья в условиях современных организационных форм дошкольного воспитания.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pStyle w:val="western"/>
        <w:numPr>
          <w:ilvl w:val="0"/>
          <w:numId w:val="1"/>
        </w:numPr>
        <w:shd w:val="clear" w:color="auto" w:fill="auto"/>
        <w:tabs>
          <w:tab w:val="clear" w:pos="788"/>
          <w:tab w:val="left" w:pos="1005"/>
        </w:tabs>
        <w:spacing w:before="0" w:line="240" w:lineRule="auto"/>
        <w:ind w:left="502"/>
        <w:rPr>
          <w:sz w:val="24"/>
          <w:szCs w:val="24"/>
        </w:rPr>
      </w:pPr>
      <w:r w:rsidRPr="00973E7E">
        <w:rPr>
          <w:sz w:val="24"/>
          <w:szCs w:val="24"/>
        </w:rPr>
        <w:t>овладение приёмами и методами психолого-педагогического обследования детей раннего возраста с нарушенным развитием;</w:t>
      </w:r>
    </w:p>
    <w:p w:rsidR="001E26C2" w:rsidRPr="00973E7E" w:rsidRDefault="001E26C2" w:rsidP="00973E7E">
      <w:pPr>
        <w:pStyle w:val="10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color w:val="000000"/>
          <w:sz w:val="24"/>
          <w:szCs w:val="24"/>
        </w:rPr>
        <w:t>овладение навыками организации психолого-педагогического сопровождения семьи, консультативной помощи родителям или законным представителям, воспитывающим ребёнка раннего возраста с нарушенным развитием</w:t>
      </w:r>
    </w:p>
    <w:p w:rsidR="001E26C2" w:rsidRPr="00973E7E" w:rsidRDefault="001E26C2" w:rsidP="00973E7E">
      <w:pPr>
        <w:pStyle w:val="10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современных педагогических технологий раннего вмешательства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4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4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Современные концепции и подходы коррекционно-развивающего обучения и воспитания детей с особыми образовательными потребностями, реализуемые в новых организационных формах помощи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Закономерности психофизического развития детей младенческого, раннего возраста в норме.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Методы психолого-педагогического обследования детей младенческого, раннего возраста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Модель ранней комплексной (медико-психолого-педагогической) помощи детям группы риска и их родителям в условиях стационара, детской поликлиники.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Работа специалистов по психолого-педагогическому сопровождению семьи, воспитывающей ребёнка с проблемами в развитии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07.05 ПСИХОЛОГИЯ СЕМЕЙНОГО ВОСПИТАНИЯ ДЕТЕЙ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</w:t>
            </w:r>
            <w:r w:rsidRPr="00973E7E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973E7E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973E7E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973E7E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973E7E">
              <w:rPr>
                <w:spacing w:val="-3"/>
                <w:sz w:val="24"/>
                <w:szCs w:val="24"/>
              </w:rPr>
              <w:t xml:space="preserve">этическом </w:t>
            </w:r>
            <w:r w:rsidRPr="00973E7E">
              <w:rPr>
                <w:sz w:val="24"/>
                <w:szCs w:val="24"/>
              </w:rPr>
              <w:t xml:space="preserve">и философском </w:t>
            </w:r>
            <w:r w:rsidRPr="00973E7E">
              <w:rPr>
                <w:spacing w:val="-3"/>
                <w:sz w:val="24"/>
                <w:szCs w:val="24"/>
              </w:rPr>
              <w:t>контекстах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ОПК-7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 xml:space="preserve">Способен взаимодействовать с участниками образовательных отношений в рамках </w:t>
            </w:r>
            <w:r w:rsidRPr="00973E7E">
              <w:rPr>
                <w:sz w:val="24"/>
                <w:szCs w:val="24"/>
              </w:rPr>
              <w:lastRenderedPageBreak/>
              <w:t>реализации</w:t>
            </w:r>
            <w:r w:rsidRPr="00973E7E">
              <w:rPr>
                <w:spacing w:val="54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студентов систему научных представлений и готовность к использованию знаний об особенностях семейного воспитания детей с различными нарушениями.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ind w:firstLine="527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- обучить студентов методам изучения семьи;</w:t>
      </w:r>
    </w:p>
    <w:p w:rsidR="001E26C2" w:rsidRPr="00973E7E" w:rsidRDefault="001E26C2" w:rsidP="00973E7E">
      <w:pPr>
        <w:ind w:firstLine="527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- представить студентам информацию о семьях группы риска;</w:t>
      </w:r>
    </w:p>
    <w:p w:rsidR="001E26C2" w:rsidRPr="00973E7E" w:rsidRDefault="001E26C2" w:rsidP="00973E7E">
      <w:pPr>
        <w:ind w:firstLine="527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- знакомить студентов с методами психотерапии в </w:t>
      </w:r>
      <w:proofErr w:type="spellStart"/>
      <w:r w:rsidRPr="00973E7E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работе с семьей на разных этапах семейного цикла;</w:t>
      </w:r>
    </w:p>
    <w:p w:rsidR="001E26C2" w:rsidRPr="00973E7E" w:rsidRDefault="001E26C2" w:rsidP="00973E7E">
      <w:pPr>
        <w:ind w:firstLine="527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- ознакомить студентов с </w:t>
      </w:r>
      <w:proofErr w:type="spellStart"/>
      <w:r w:rsidRPr="00973E7E">
        <w:rPr>
          <w:color w:val="000000"/>
          <w:sz w:val="24"/>
          <w:szCs w:val="24"/>
          <w:lang w:eastAsia="ru-RU"/>
        </w:rPr>
        <w:t>арттерапевтическими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методами семейной психотерапии;</w:t>
      </w:r>
    </w:p>
    <w:p w:rsidR="001E26C2" w:rsidRPr="00973E7E" w:rsidRDefault="001E26C2" w:rsidP="00973E7E">
      <w:pPr>
        <w:ind w:firstLine="527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- изучить различные принципы, программы и системы помощи семье, воспитывающей ребенка с проблемами в развитии.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2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2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1528" w:rsidRPr="00973E7E" w:rsidTr="001E26C2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процесса воспитания в семье.</w:t>
            </w:r>
          </w:p>
        </w:tc>
      </w:tr>
      <w:tr w:rsidR="00BB1528" w:rsidRPr="00973E7E" w:rsidTr="001E26C2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негармоничного семейного воспитания</w:t>
            </w:r>
          </w:p>
        </w:tc>
      </w:tr>
      <w:tr w:rsidR="00BB1528" w:rsidRPr="00973E7E" w:rsidTr="001E26C2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причины отклонений в семейном воспитании</w:t>
            </w:r>
          </w:p>
        </w:tc>
      </w:tr>
      <w:tr w:rsidR="00BB1528" w:rsidRPr="00973E7E" w:rsidTr="001E26C2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и методы коррекции негармоничного воспитания</w:t>
            </w:r>
          </w:p>
        </w:tc>
      </w:tr>
      <w:tr w:rsidR="00BB1528" w:rsidRPr="00973E7E" w:rsidTr="001E26C2">
        <w:tc>
          <w:tcPr>
            <w:tcW w:w="693" w:type="dxa"/>
          </w:tcPr>
          <w:p w:rsidR="00BB1528" w:rsidRPr="00973E7E" w:rsidRDefault="00BB1528" w:rsidP="00BB15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B1528" w:rsidRDefault="00BB1528" w:rsidP="00BB15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Дефицитарный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патологического формирования личности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lastRenderedPageBreak/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07.06 ОСОБЕННОСТИ РАЗВИТИЯ, ОБУЧЕНИЯ И ВОСПИТАНИЯ ДЕТЕЙ С НАРУШЕНИЯМИ ИНТЕЛЛЕКТА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ПК-4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подготовить выпускника, обладающего знаниями о теоретических и методических положениях специальной педагогики, специальной психологии   как методологической, методической основах организации специальных образовательных условий для детей с нарушениями интеллекта 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numPr>
          <w:ilvl w:val="0"/>
          <w:numId w:val="5"/>
        </w:numPr>
        <w:tabs>
          <w:tab w:val="num" w:pos="360"/>
        </w:tabs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познакомить с теоретическими положениями и методологическими основами специальной педагогики, специальной психологии как содержательной основой современной образовательной деятельности с детьми с нарушениями интеллекта дошкольного возраста, с их семьями и работы </w:t>
      </w:r>
      <w:proofErr w:type="spellStart"/>
      <w:r w:rsidRPr="00973E7E">
        <w:rPr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в ходе организации специальных образовательных условий.</w:t>
      </w:r>
    </w:p>
    <w:p w:rsidR="001E26C2" w:rsidRPr="00973E7E" w:rsidRDefault="001E26C2" w:rsidP="00973E7E">
      <w:pPr>
        <w:numPr>
          <w:ilvl w:val="0"/>
          <w:numId w:val="5"/>
        </w:numPr>
        <w:tabs>
          <w:tab w:val="num" w:pos="360"/>
        </w:tabs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lastRenderedPageBreak/>
        <w:t>обеспечить овладение обучающимися готовности к выявлению проблем, препятствующих развитию, социальной адаптации детей с нарушениями интеллекта, определению оптимальной стратегии разви</w:t>
      </w:r>
      <w:r w:rsidRPr="00973E7E">
        <w:rPr>
          <w:color w:val="000000"/>
          <w:sz w:val="24"/>
          <w:szCs w:val="24"/>
          <w:lang w:eastAsia="ru-RU"/>
        </w:rPr>
        <w:softHyphen/>
        <w:t>тия, воспитания детей средствами семьи.</w:t>
      </w:r>
    </w:p>
    <w:p w:rsidR="001E26C2" w:rsidRPr="00973E7E" w:rsidRDefault="001E26C2" w:rsidP="00973E7E">
      <w:pPr>
        <w:numPr>
          <w:ilvl w:val="0"/>
          <w:numId w:val="5"/>
        </w:numPr>
        <w:tabs>
          <w:tab w:val="num" w:pos="360"/>
        </w:tabs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ознакомить с особенностями проявлений различных видов нарушений в развитии детей с нарушениями интеллекта.</w:t>
      </w:r>
    </w:p>
    <w:p w:rsidR="001E26C2" w:rsidRPr="00973E7E" w:rsidRDefault="001E26C2" w:rsidP="00973E7E">
      <w:pPr>
        <w:numPr>
          <w:ilvl w:val="0"/>
          <w:numId w:val="5"/>
        </w:numPr>
        <w:tabs>
          <w:tab w:val="num" w:pos="360"/>
        </w:tabs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обеспечить систематизацию </w:t>
      </w:r>
      <w:r w:rsidRPr="00973E7E">
        <w:rPr>
          <w:iCs/>
          <w:color w:val="000000"/>
          <w:sz w:val="24"/>
          <w:szCs w:val="24"/>
          <w:lang w:eastAsia="ru-RU"/>
        </w:rPr>
        <w:t xml:space="preserve">усвоения теоретических основ </w:t>
      </w:r>
      <w:r w:rsidRPr="00973E7E">
        <w:rPr>
          <w:color w:val="000000"/>
          <w:sz w:val="24"/>
          <w:szCs w:val="24"/>
          <w:lang w:eastAsia="ru-RU"/>
        </w:rPr>
        <w:t>методологии и практики изучения структуры нарушений в развитии детей с нарушениями интеллекта, условий воспитания, обучения, социализации и интеграции детей средствами семьи.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Общая трудоемкость освоения дисциплины составляет </w:t>
      </w:r>
      <w:r w:rsidR="00796D91">
        <w:rPr>
          <w:sz w:val="24"/>
          <w:szCs w:val="24"/>
        </w:rPr>
        <w:t>2</w:t>
      </w:r>
      <w:r w:rsidRPr="00973E7E">
        <w:rPr>
          <w:sz w:val="24"/>
          <w:szCs w:val="24"/>
        </w:rPr>
        <w:t xml:space="preserve"> зачетные единицы, </w:t>
      </w:r>
      <w:r w:rsidR="00796D91">
        <w:rPr>
          <w:sz w:val="24"/>
          <w:szCs w:val="24"/>
        </w:rPr>
        <w:t>72</w:t>
      </w:r>
      <w:r w:rsidRPr="00973E7E">
        <w:rPr>
          <w:sz w:val="24"/>
          <w:szCs w:val="24"/>
        </w:rPr>
        <w:t xml:space="preserve">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4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4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развития детей дошкольного возраста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Воспитание дошкольников как системный процесс. Физическое развитие, сенсорное развитие, умственное воспитание,  и их коррекционная направленность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07.07 ПСИХОКОРРЕЦИОННАЯ РАБОТА С ЛИЦАМИ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ОПК-3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•</w:t>
      </w:r>
      <w:r w:rsidRPr="00973E7E">
        <w:rPr>
          <w:color w:val="000000"/>
          <w:sz w:val="24"/>
          <w:szCs w:val="24"/>
        </w:rPr>
        <w:tab/>
        <w:t xml:space="preserve">развитие профессиональной компетенции у обучающихся в области </w:t>
      </w:r>
      <w:proofErr w:type="spellStart"/>
      <w:r w:rsidRPr="00973E7E">
        <w:rPr>
          <w:color w:val="000000"/>
          <w:sz w:val="24"/>
          <w:szCs w:val="24"/>
        </w:rPr>
        <w:t>психокоррекционной</w:t>
      </w:r>
      <w:proofErr w:type="spellEnd"/>
      <w:r w:rsidRPr="00973E7E">
        <w:rPr>
          <w:color w:val="000000"/>
          <w:sz w:val="24"/>
          <w:szCs w:val="24"/>
        </w:rPr>
        <w:t xml:space="preserve"> работы с лицами с ОВЗ.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pStyle w:val="ab"/>
        <w:numPr>
          <w:ilvl w:val="0"/>
          <w:numId w:val="29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Формирование у студентов представлений об особенностях </w:t>
      </w:r>
      <w:proofErr w:type="spellStart"/>
      <w:r w:rsidRPr="00973E7E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работы с лицами с нарушенным развитием</w:t>
      </w:r>
    </w:p>
    <w:p w:rsidR="001E26C2" w:rsidRPr="00973E7E" w:rsidRDefault="001E26C2" w:rsidP="00973E7E">
      <w:pPr>
        <w:pStyle w:val="ab"/>
        <w:numPr>
          <w:ilvl w:val="0"/>
          <w:numId w:val="29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Изучение характера и структуры дефекта, психофизических и социально-педагогических особенностей развития различных категории лиц с ограниченными возможностями здоровья.</w:t>
      </w:r>
    </w:p>
    <w:p w:rsidR="001E26C2" w:rsidRPr="00973E7E" w:rsidRDefault="00BB1528" w:rsidP="00973E7E">
      <w:pPr>
        <w:pStyle w:val="ab"/>
        <w:numPr>
          <w:ilvl w:val="0"/>
          <w:numId w:val="29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Изучение особенностей </w:t>
      </w:r>
      <w:r w:rsidR="001E26C2" w:rsidRPr="00973E7E">
        <w:rPr>
          <w:color w:val="000000"/>
          <w:sz w:val="24"/>
          <w:szCs w:val="24"/>
          <w:lang w:eastAsia="ru-RU"/>
        </w:rPr>
        <w:t>с</w:t>
      </w:r>
      <w:r>
        <w:rPr>
          <w:color w:val="000000"/>
          <w:sz w:val="24"/>
          <w:szCs w:val="24"/>
          <w:lang w:eastAsia="ru-RU"/>
        </w:rPr>
        <w:t xml:space="preserve">оциально-правовой </w:t>
      </w:r>
      <w:r w:rsidR="001E26C2" w:rsidRPr="00973E7E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="001E26C2" w:rsidRPr="00973E7E">
        <w:rPr>
          <w:color w:val="000000"/>
          <w:sz w:val="24"/>
          <w:szCs w:val="24"/>
          <w:lang w:eastAsia="ru-RU"/>
        </w:rPr>
        <w:t>коррекционно-реабилитационной помощи лицам с ограниченными возможностями здоровья.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Общая трудоемкость освоения дисциплины составляет 2 зачетные единицы, 72 </w:t>
      </w:r>
      <w:r w:rsidRPr="00973E7E">
        <w:rPr>
          <w:sz w:val="24"/>
          <w:szCs w:val="24"/>
        </w:rPr>
        <w:lastRenderedPageBreak/>
        <w:t>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Сущность, цели и задачи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психокоррекциионной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работы.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Теоретические основы и основные направления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Анализ психодиагностической информации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Составление  программ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Этические основы работы психолога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Индивидуальная  и групповая 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работа с семьей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Психологическая коррекция личностных нарушений в дошкольном и школьном возрасте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познавательной и эмоциональной сфер личности дошкольника и школьника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07.08 ПСИХОЛОГИЯ И ПЕДАГОГИКА ИГРЫ ДЕТЕЙ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развитие профессиональной компетенции у обучающихся в области художественного воспитания детей с ОВЗ, ознакомление обучающихся с теорией и практикой художественного воспитания в ДОО и НОО по адаптированной образовательной программе.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бакалавра;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способствовать развитию эрудиции обучающегося по проблемам образования;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способствовать формированию и развитию педагогического сознания, обучающегося;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обеспечить условия для профессионального самоопределения и самореализации обучающегося в сфере профессиональной педагогической деятельности.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История игры, ее значение в жизни ребенка. Теории игры.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Возникновение игры в онтогенезе. Игра и психическое развитие.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Виды игр. Использование игры в коррекционно-образовательном процессе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Игрушки и их роль в развитии детей.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Игровая деятельность дошкольников с проблемами в развитии.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обучения игре дошкольников с ОВЗ. Обучение сюжетно -ролевым играм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обучения коррекционным подвижным играм</w:t>
            </w:r>
          </w:p>
        </w:tc>
      </w:tr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Дидактические 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игры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07.09 ВЗАИМОДЕЙСТВИЕ СПЕЦИАЛИСТОВ В ОРГАНИЗАЦИИ КОРРЕКЦИОННО-РАЗВИВАЮЩЕЙ РАБОТЫ С ДЕТЬМИ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505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B1528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BB1528" w:rsidRDefault="00BB1528" w:rsidP="00BB1528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BB1528" w:rsidRDefault="00BB1528" w:rsidP="00BB152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</w:t>
            </w:r>
            <w:r>
              <w:rPr>
                <w:sz w:val="24"/>
                <w:szCs w:val="24"/>
              </w:rPr>
              <w:lastRenderedPageBreak/>
              <w:t>в команде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7E4D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607E4D" w:rsidRDefault="00607E4D" w:rsidP="00607E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:rsid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shd w:val="clear" w:color="auto" w:fill="auto"/>
          </w:tcPr>
          <w:p w:rsidR="00607E4D" w:rsidRDefault="00607E4D" w:rsidP="00607E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взаимодействовать с участниками образовательных отношений</w:t>
            </w:r>
            <w:r>
              <w:rPr>
                <w:sz w:val="24"/>
                <w:szCs w:val="24"/>
              </w:rPr>
              <w:tab/>
              <w:t>в рамках реализации образовательных программ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607E4D" w:rsidRPr="00973E7E" w:rsidTr="005D7284">
        <w:trPr>
          <w:trHeight w:val="420"/>
        </w:trPr>
        <w:tc>
          <w:tcPr>
            <w:tcW w:w="993" w:type="dxa"/>
            <w:vMerge w:val="restart"/>
            <w:shd w:val="clear" w:color="auto" w:fill="auto"/>
          </w:tcPr>
          <w:p w:rsidR="00607E4D" w:rsidRDefault="00607E4D" w:rsidP="00607E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shd w:val="clear" w:color="auto" w:fill="auto"/>
          </w:tcPr>
          <w:p w:rsidR="00607E4D" w:rsidRDefault="00607E4D" w:rsidP="00607E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E4D" w:rsidRPr="00973E7E" w:rsidTr="005D7284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607E4D" w:rsidRDefault="00607E4D" w:rsidP="00607E4D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коррекционо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-развивающего процессов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освоение студентами теоретических знаний, основных практических умений и навыков, необходимых в работе учителя-дефектолога.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изучение, образование, развитие, </w:t>
      </w:r>
      <w:proofErr w:type="spellStart"/>
      <w:r w:rsidRPr="00973E7E">
        <w:rPr>
          <w:sz w:val="24"/>
          <w:szCs w:val="24"/>
        </w:rPr>
        <w:t>абилитация</w:t>
      </w:r>
      <w:proofErr w:type="spellEnd"/>
      <w:r w:rsidRPr="00973E7E">
        <w:rPr>
          <w:sz w:val="24"/>
          <w:szCs w:val="24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компенсация и коррекция нарушений в развитии в условиях личностно-ориентированного подхода к образованию и развитию лиц с ограниченными возможностями здоровья;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lastRenderedPageBreak/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Нормативно-правовое сопровождение психолого-педагогической поддержки детей с ограниченными возможностями здоровья в обучении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Современный подход к организации взаимодействия специалистов сопровождения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Характеристика особых потребностей в обучении детей с ограниченными возможностями здоровья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Взаимодействие специалистов в системе раннего вмешательства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Взаимодействие служб психолого-педагогической и коррекционной поддержки детей с ограниченными возможностями здоровья в дошкольном образовании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Система оказания помощи и поддержки детям с ограниченными возможностями здоровья в школьном образовании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Взаимодействие специалистов в ПМПК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Взаимодействие специалистов образовательного процесса при работе с семьей ребенка с ОВЗ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07.10 КОРРЕКЦИОННАЯ РИТМИКА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A745A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745A" w:rsidRPr="00973E7E" w:rsidRDefault="009A745A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45A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9A745A" w:rsidRPr="00973E7E" w:rsidRDefault="009A745A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A745A" w:rsidRPr="00973E7E" w:rsidRDefault="009A745A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развитие профессиональной компетенции у студентов в области коррекционной ритмики.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ind w:firstLine="527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сформировать у студентов умение оценивать темпо-ритмические характеристики движений у лиц с нарушениями в развитии;</w:t>
      </w:r>
    </w:p>
    <w:p w:rsidR="001E26C2" w:rsidRPr="00973E7E" w:rsidRDefault="001E26C2" w:rsidP="00973E7E">
      <w:pPr>
        <w:ind w:firstLine="527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•</w:t>
      </w:r>
      <w:r w:rsidRPr="00973E7E">
        <w:rPr>
          <w:color w:val="000000"/>
          <w:sz w:val="24"/>
          <w:szCs w:val="24"/>
          <w:lang w:eastAsia="ru-RU"/>
        </w:rPr>
        <w:tab/>
        <w:t>обучить студентов технологии проведения коррекционной ритмики с лицами, имеющими нарушения в развитии.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Очная форма обучения</w:t>
      </w:r>
    </w:p>
    <w:p w:rsidR="001E26C2" w:rsidRPr="00973E7E" w:rsidRDefault="001E26C2" w:rsidP="00973E7E">
      <w:pPr>
        <w:pStyle w:val="WW-"/>
        <w:numPr>
          <w:ilvl w:val="0"/>
          <w:numId w:val="3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3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Ритмическая организация деятельности человека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Состояние ритмической способности детей с проблемами в  развитии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Организация и содержание занятий по коррекционной ритмике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Характеристика методов и приемов работы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использования коррекционной ритмики в воспитании и обучении детей с проблемами в развитии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Логоритмика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, задачи, методы, средства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логоритмики</w:t>
            </w:r>
            <w:proofErr w:type="spellEnd"/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логоритмики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в коррекции различных нарушений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07.11 ПРАКТИКУМ ПО ОРГАНИЗАЦИИ КОРРЕКЦИОННО-РАЗВИВАЮЩЕЙ СРЕДЫ ДЛЯ ЛИЦ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95D6F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ОПК-2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C95D6F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2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C95D6F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2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95D6F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подготовка студентов к решению реальных практических задач по организации и проектированию обучения детей с различным уровнем нарушенного развития в рамках действующей правовой системы РФ об образовании лиц с ОВЗ.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numPr>
          <w:ilvl w:val="0"/>
          <w:numId w:val="31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Сформировать у студентов потребность в проектировочной деятельности в сфере специального / инклюзивного образования.</w:t>
      </w:r>
    </w:p>
    <w:p w:rsidR="001E26C2" w:rsidRPr="00973E7E" w:rsidRDefault="001E26C2" w:rsidP="00973E7E">
      <w:pPr>
        <w:numPr>
          <w:ilvl w:val="0"/>
          <w:numId w:val="31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Научить ориентироваться в правовом поле образования лиц с ОВЗ в РФ.</w:t>
      </w:r>
    </w:p>
    <w:p w:rsidR="001E26C2" w:rsidRPr="00973E7E" w:rsidRDefault="001E26C2" w:rsidP="00973E7E">
      <w:pPr>
        <w:numPr>
          <w:ilvl w:val="0"/>
          <w:numId w:val="31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Овладеть</w:t>
      </w:r>
      <w:r w:rsidRPr="00973E7E">
        <w:rPr>
          <w:color w:val="000000"/>
          <w:sz w:val="24"/>
          <w:szCs w:val="24"/>
          <w:lang w:eastAsia="ru-RU"/>
        </w:rPr>
        <w:tab/>
        <w:t>приемами</w:t>
      </w:r>
      <w:r w:rsidRPr="00973E7E">
        <w:rPr>
          <w:color w:val="000000"/>
          <w:sz w:val="24"/>
          <w:szCs w:val="24"/>
          <w:lang w:eastAsia="ru-RU"/>
        </w:rPr>
        <w:tab/>
        <w:t>анализа</w:t>
      </w:r>
      <w:r w:rsidRPr="00973E7E">
        <w:rPr>
          <w:color w:val="000000"/>
          <w:sz w:val="24"/>
          <w:szCs w:val="24"/>
          <w:lang w:eastAsia="ru-RU"/>
        </w:rPr>
        <w:tab/>
        <w:t>данных</w:t>
      </w:r>
      <w:r w:rsidRPr="00973E7E">
        <w:rPr>
          <w:color w:val="000000"/>
          <w:sz w:val="24"/>
          <w:szCs w:val="24"/>
          <w:lang w:eastAsia="ru-RU"/>
        </w:rPr>
        <w:tab/>
        <w:t>медико-психолого-педагогического обследования детей дошкольного и младшего школьного возраста.</w:t>
      </w:r>
    </w:p>
    <w:p w:rsidR="001E26C2" w:rsidRPr="00973E7E" w:rsidRDefault="001E26C2" w:rsidP="00973E7E">
      <w:pPr>
        <w:numPr>
          <w:ilvl w:val="0"/>
          <w:numId w:val="31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Овладеть основными знаниями в области планирования и проектирования экспериментального исследования в рамках работы над ВКР.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783"/>
      </w:tblGrid>
      <w:tr w:rsidR="001E26C2" w:rsidRPr="00973E7E" w:rsidTr="001E26C2">
        <w:tc>
          <w:tcPr>
            <w:tcW w:w="567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567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1E26C2" w:rsidRPr="00973E7E" w:rsidRDefault="001E26C2" w:rsidP="00973E7E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 w:rsidRPr="00973E7E">
              <w:rPr>
                <w:sz w:val="24"/>
              </w:rPr>
              <w:t>Основы проектировочной деятельности в образовании</w:t>
            </w:r>
          </w:p>
        </w:tc>
      </w:tr>
      <w:tr w:rsidR="001E26C2" w:rsidRPr="00973E7E" w:rsidTr="001E26C2">
        <w:tc>
          <w:tcPr>
            <w:tcW w:w="567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моделирования образовательных программ для детей с ОВЗ</w:t>
            </w:r>
          </w:p>
        </w:tc>
      </w:tr>
      <w:tr w:rsidR="001E26C2" w:rsidRPr="00973E7E" w:rsidTr="001E26C2">
        <w:tc>
          <w:tcPr>
            <w:tcW w:w="567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методического сопровождения образования лиц с ОВЗ</w:t>
            </w:r>
          </w:p>
        </w:tc>
      </w:tr>
      <w:tr w:rsidR="001E26C2" w:rsidRPr="00973E7E" w:rsidTr="001E26C2">
        <w:tc>
          <w:tcPr>
            <w:tcW w:w="567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Основы проектировочной деятельности в образовании</w:t>
            </w:r>
          </w:p>
        </w:tc>
      </w:tr>
      <w:tr w:rsidR="001E26C2" w:rsidRPr="00973E7E" w:rsidTr="001E26C2">
        <w:tc>
          <w:tcPr>
            <w:tcW w:w="567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моделирования образовательных программ для детей с ОВЗ</w:t>
            </w:r>
          </w:p>
        </w:tc>
      </w:tr>
      <w:tr w:rsidR="001E26C2" w:rsidRPr="00973E7E" w:rsidTr="001E26C2">
        <w:tc>
          <w:tcPr>
            <w:tcW w:w="567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методического сопровождения образования лиц с ОВЗ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07.12 АЛЬТЕРНАТИВНАЯ КОММУНИКАЦИЯ В КОРРЕКЦИОННО-РАЗВИВАЮЩЕЙ РАБОТЕ С ДЕТЬМИ С ОГРАНИЧЕННЫМИ ВОЗМОЖНОСТЯМИ ЗДОРОВЬЯ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C95D6F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D7284" w:rsidRPr="00973E7E" w:rsidTr="005D7284">
        <w:trPr>
          <w:trHeight w:val="171"/>
        </w:trPr>
        <w:tc>
          <w:tcPr>
            <w:tcW w:w="993" w:type="dxa"/>
            <w:shd w:val="clear" w:color="auto" w:fill="auto"/>
          </w:tcPr>
          <w:p w:rsidR="005D7284" w:rsidRPr="00973E7E" w:rsidRDefault="005D7284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ОПК-3</w:t>
            </w:r>
          </w:p>
          <w:p w:rsidR="005D7284" w:rsidRPr="00973E7E" w:rsidRDefault="005D7284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D7284" w:rsidRPr="00973E7E" w:rsidRDefault="005D7284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52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95D6F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представлений студентов о возможностях использования средств альтернативной и дополнительной коммуникации в работе с детьми с ОВЗ.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rPr>
          <w:rFonts w:eastAsiaTheme="minorEastAsia"/>
          <w:sz w:val="24"/>
          <w:szCs w:val="24"/>
          <w:lang w:eastAsia="ru-RU"/>
        </w:rPr>
      </w:pPr>
      <w:r w:rsidRPr="00973E7E">
        <w:rPr>
          <w:rFonts w:eastAsiaTheme="minorEastAsia"/>
          <w:sz w:val="24"/>
          <w:szCs w:val="24"/>
          <w:lang w:eastAsia="ru-RU"/>
        </w:rPr>
        <w:t>- умение давать характеристику отдельных средств альтернативной коммуникации в общении с детьми с ОВЗ;</w:t>
      </w:r>
    </w:p>
    <w:p w:rsidR="001E26C2" w:rsidRPr="00973E7E" w:rsidRDefault="001E26C2" w:rsidP="00973E7E">
      <w:pPr>
        <w:rPr>
          <w:rFonts w:eastAsiaTheme="minorEastAsia"/>
          <w:sz w:val="24"/>
          <w:szCs w:val="24"/>
          <w:lang w:eastAsia="ru-RU"/>
        </w:rPr>
      </w:pPr>
      <w:r w:rsidRPr="00973E7E">
        <w:rPr>
          <w:rFonts w:eastAsiaTheme="minorEastAsia"/>
          <w:sz w:val="24"/>
          <w:szCs w:val="24"/>
          <w:lang w:eastAsia="ru-RU"/>
        </w:rPr>
        <w:t>- умение подбирать адекватные дефекту ребенка средства альтернативной коммуникации;</w:t>
      </w:r>
    </w:p>
    <w:p w:rsidR="001E26C2" w:rsidRPr="00973E7E" w:rsidRDefault="001E26C2" w:rsidP="00973E7E">
      <w:pPr>
        <w:rPr>
          <w:rFonts w:eastAsiaTheme="minorEastAsia"/>
          <w:sz w:val="24"/>
          <w:szCs w:val="24"/>
          <w:lang w:eastAsia="ru-RU"/>
        </w:rPr>
      </w:pPr>
      <w:r w:rsidRPr="00973E7E">
        <w:rPr>
          <w:rFonts w:eastAsiaTheme="minorEastAsia"/>
          <w:sz w:val="24"/>
          <w:szCs w:val="24"/>
          <w:lang w:eastAsia="ru-RU"/>
        </w:rPr>
        <w:t>- овладение навыками использования отдельных средств альтернативной коммуникации в работе с детьми с ОВЗ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3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3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Альтернативная коммуникация как способ общения с ребенком с ОВЗ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Обучение АК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Система жестов в работе с детьми с ОВЗ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Коммуникация с помощью карточек PECS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Общение с ребенком с ОВЗ на основе использования технических средств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Возможности использования системы Брайля в работе с детьми с ОВЗ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Пиктограммно-идеограммное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общение с детьми с ОВЗ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Использование в работе с детьми с ОВЗ знаковой системы МАКАТОН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07.13 КОМПЛЕКСНОЕ СОПРОВОЖДЕНИЕ ЛИЦ С ОГРАНИЧЕННЫМИ ВОЗМОЖНОСТЯМИ ЗДОРОВЬЯ И ИНВАЛИДНОСТЬЮ В УЧРЕЖДЕНИЯХ ОБРАЗОВАНИЯ, ЗДРАВООХРАНЕНИЯ И СОЦИАЛЬНОЙ ЗАЩИТЫ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95D6F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ОПК-1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ОПК-3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C95D6F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ПК-5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C95D6F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73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C95D6F" w:rsidRPr="00973E7E" w:rsidTr="005D7284">
        <w:trPr>
          <w:trHeight w:val="73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73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освоение студентами теоретических знаний, основных практических умений и навыков, необходимых в работе учителя-дефектолога.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изучение, образование, развитие, </w:t>
      </w:r>
      <w:proofErr w:type="spellStart"/>
      <w:r w:rsidRPr="00973E7E">
        <w:rPr>
          <w:sz w:val="24"/>
          <w:szCs w:val="24"/>
        </w:rPr>
        <w:t>абилитация</w:t>
      </w:r>
      <w:proofErr w:type="spellEnd"/>
      <w:r w:rsidRPr="00973E7E">
        <w:rPr>
          <w:sz w:val="24"/>
          <w:szCs w:val="24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компенсация и коррекция нарушений в развитии в условиях личностно-ориентированного подхода к образованию и развитию лиц с ограниченными возможностями здоровья;</w:t>
      </w:r>
    </w:p>
    <w:p w:rsidR="001E26C2" w:rsidRPr="00973E7E" w:rsidRDefault="001E26C2" w:rsidP="00973E7E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Общая трудоемкость освоения дисциплины составляет </w:t>
      </w:r>
      <w:r w:rsidR="00796D91">
        <w:rPr>
          <w:sz w:val="24"/>
          <w:szCs w:val="24"/>
        </w:rPr>
        <w:t>3</w:t>
      </w:r>
      <w:r w:rsidRPr="00973E7E">
        <w:rPr>
          <w:sz w:val="24"/>
          <w:szCs w:val="24"/>
        </w:rPr>
        <w:t xml:space="preserve"> зачетные единицы, </w:t>
      </w:r>
      <w:r w:rsidR="00796D91">
        <w:rPr>
          <w:sz w:val="24"/>
          <w:szCs w:val="24"/>
        </w:rPr>
        <w:t>108</w:t>
      </w:r>
      <w:r w:rsidRPr="00973E7E">
        <w:rPr>
          <w:sz w:val="24"/>
          <w:szCs w:val="24"/>
        </w:rPr>
        <w:t xml:space="preserve"> академических час</w:t>
      </w:r>
      <w:r w:rsidR="00796D91">
        <w:rPr>
          <w:sz w:val="24"/>
          <w:szCs w:val="24"/>
        </w:rPr>
        <w:t>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Структура и содержание сопровождения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Современный подход к организации сопровождения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Методология и принципы психодиагностики отклоняющегося развития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Сопровождение в системе раннего вмешательства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Сопровождение в системе дошкольного и школьного образования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Сопровождение в ПМПК и социальная защита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сопровождения в семье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07.14 ОСНОВЫ ИНКЛЮЗИВНОГО ОБРАЗОВАНИЯ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95D6F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ОПК-1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ОПК-2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845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ОПК-3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973E7E">
              <w:rPr>
                <w:spacing w:val="-3"/>
                <w:sz w:val="24"/>
                <w:szCs w:val="24"/>
              </w:rPr>
              <w:t>государст</w:t>
            </w:r>
            <w:r w:rsidRPr="00973E7E">
              <w:rPr>
                <w:sz w:val="24"/>
                <w:szCs w:val="24"/>
              </w:rPr>
              <w:t>венных образовательных стандартов</w:t>
            </w:r>
          </w:p>
        </w:tc>
      </w:tr>
      <w:tr w:rsidR="00C95D6F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845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62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ОПК-6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73E7E">
              <w:rPr>
                <w:spacing w:val="-3"/>
                <w:sz w:val="24"/>
                <w:szCs w:val="24"/>
              </w:rPr>
              <w:t xml:space="preserve">том </w:t>
            </w:r>
            <w:r w:rsidRPr="00973E7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C95D6F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62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ОПК-7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973E7E">
              <w:rPr>
                <w:spacing w:val="54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у студентов понимания теоретических основ и практических механизмов построения инклюзивной образовательной среды, формирование компетенций, обеспечивающих решение задач сопровождения ребенка, педагога, семьи в условиях инклюзивного образования.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numPr>
          <w:ilvl w:val="0"/>
          <w:numId w:val="33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формирование знаний о теоретических и методических подходах к организации образовательной деятельности обучающихся в условиях инклюзивного образования;</w:t>
      </w:r>
    </w:p>
    <w:p w:rsidR="001E26C2" w:rsidRPr="00973E7E" w:rsidRDefault="001E26C2" w:rsidP="00973E7E">
      <w:pPr>
        <w:numPr>
          <w:ilvl w:val="0"/>
          <w:numId w:val="33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формирование способности к проектированию педагогических технологий и реализации их элементов в условиях инклюзивного общего образования;</w:t>
      </w:r>
    </w:p>
    <w:p w:rsidR="001E26C2" w:rsidRPr="00973E7E" w:rsidRDefault="001E26C2" w:rsidP="00973E7E">
      <w:pPr>
        <w:numPr>
          <w:ilvl w:val="0"/>
          <w:numId w:val="33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формирование способности к анализу инклюзивной образовательной среды как целостной системы.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1E26C2" w:rsidRPr="00973E7E" w:rsidTr="001E26C2">
        <w:tc>
          <w:tcPr>
            <w:tcW w:w="709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аспекты инклюзивного образования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Методологические основы инклюзивного образования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Зарубежный опыт инклюзивного образования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Интеграционные процессы как предпосылки и тенденции развития инклюзивного образования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и воспитание в условиях инклюзивного образования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Профессиональная деятельность педагога инклюзивного образования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среда как фактор социально-психологической адаптации детей с особыми возможностями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Психологическое обследование детей с отклонениями в развитии</w:t>
            </w:r>
          </w:p>
        </w:tc>
      </w:tr>
      <w:tr w:rsidR="00607E4D" w:rsidRPr="00973E7E" w:rsidTr="001E26C2">
        <w:tc>
          <w:tcPr>
            <w:tcW w:w="709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607E4D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психологического сопровождения в инклюзивного образования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07.15 МЕНЕДЖМЕНТ В СПЕЦИАЛЬНОМ ОБРАЗОВАНИИ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C95D6F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УК-3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УК-6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ОПК-7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973E7E">
              <w:rPr>
                <w:spacing w:val="54"/>
                <w:sz w:val="24"/>
                <w:szCs w:val="24"/>
              </w:rPr>
              <w:t xml:space="preserve"> </w:t>
            </w:r>
            <w:r w:rsidRPr="00973E7E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развитие профессиональной компетенции у обучающихся в области управления и руководства образовательной организацией.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numPr>
          <w:ilvl w:val="0"/>
          <w:numId w:val="13"/>
        </w:numPr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бакалавра;</w:t>
      </w:r>
    </w:p>
    <w:p w:rsidR="001E26C2" w:rsidRPr="00973E7E" w:rsidRDefault="001E26C2" w:rsidP="00973E7E">
      <w:pPr>
        <w:numPr>
          <w:ilvl w:val="0"/>
          <w:numId w:val="13"/>
        </w:numPr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способствовать развитию эрудиции обучающегося по проблемам образования;</w:t>
      </w:r>
    </w:p>
    <w:p w:rsidR="001E26C2" w:rsidRPr="00973E7E" w:rsidRDefault="001E26C2" w:rsidP="00973E7E">
      <w:pPr>
        <w:numPr>
          <w:ilvl w:val="0"/>
          <w:numId w:val="13"/>
        </w:numPr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способствовать формированию и развитию педагогического сознания, обучающегося;</w:t>
      </w:r>
    </w:p>
    <w:p w:rsidR="001E26C2" w:rsidRPr="00973E7E" w:rsidRDefault="001E26C2" w:rsidP="00973E7E">
      <w:pPr>
        <w:numPr>
          <w:ilvl w:val="0"/>
          <w:numId w:val="13"/>
        </w:numPr>
        <w:ind w:left="360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обеспечить условия для профессионального самоопределения и самореализации обучающегося в сфере профессиональной педагогической деятельности.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Теоретические основы менеджмента в образовании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Современные тенденции развития менеджмента в образовании в России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Современная образовательная организация как субъект и объект </w:t>
            </w: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Управленческие структуры  образовательных организаций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Управленческая деятельность в образовательной организации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Эффективность менеджмента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08.01 ОСНОВЫ НАУЧНОГО ИССЛЕДОВАНИЯ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47"/>
      </w:tblGrid>
      <w:tr w:rsidR="00C95D6F" w:rsidRPr="00973E7E" w:rsidTr="005D7284">
        <w:trPr>
          <w:trHeight w:val="858"/>
        </w:trPr>
        <w:tc>
          <w:tcPr>
            <w:tcW w:w="993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647" w:type="dxa"/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УК-6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03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ОПК-8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C95D6F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E26C2" w:rsidRPr="00973E7E" w:rsidRDefault="001E26C2" w:rsidP="00973E7E">
      <w:pPr>
        <w:spacing w:line="240" w:lineRule="auto"/>
        <w:rPr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•</w:t>
      </w:r>
      <w:r w:rsidRPr="00973E7E">
        <w:rPr>
          <w:color w:val="000000"/>
          <w:sz w:val="24"/>
          <w:szCs w:val="24"/>
        </w:rPr>
        <w:tab/>
        <w:t>развитие профессиональной компетенции у обучающихся;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•</w:t>
      </w:r>
      <w:r w:rsidRPr="00973E7E">
        <w:rPr>
          <w:color w:val="000000"/>
          <w:sz w:val="24"/>
          <w:szCs w:val="24"/>
        </w:rPr>
        <w:tab/>
        <w:t>ознакомление обучающихся с теорией и практикой научной работы.</w:t>
      </w:r>
    </w:p>
    <w:p w:rsidR="001E26C2" w:rsidRPr="00973E7E" w:rsidRDefault="001E26C2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360"/>
        <w:rPr>
          <w:sz w:val="24"/>
          <w:szCs w:val="24"/>
        </w:rPr>
      </w:pPr>
      <w:r w:rsidRPr="00973E7E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бакалавра;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360"/>
        <w:rPr>
          <w:sz w:val="24"/>
          <w:szCs w:val="24"/>
        </w:rPr>
      </w:pPr>
      <w:r w:rsidRPr="00973E7E">
        <w:rPr>
          <w:sz w:val="24"/>
          <w:szCs w:val="24"/>
        </w:rPr>
        <w:t>способствовать развитию эрудиции обучающегося по проблемам образования;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360"/>
        <w:rPr>
          <w:sz w:val="24"/>
          <w:szCs w:val="24"/>
        </w:rPr>
      </w:pPr>
      <w:r w:rsidRPr="00973E7E">
        <w:rPr>
          <w:sz w:val="24"/>
          <w:szCs w:val="24"/>
        </w:rPr>
        <w:t>способствовать формированию и развитию педагогического сознания, обучающегося;</w:t>
      </w:r>
    </w:p>
    <w:p w:rsidR="001E26C2" w:rsidRPr="00973E7E" w:rsidRDefault="001E26C2" w:rsidP="00973E7E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360"/>
        <w:rPr>
          <w:sz w:val="24"/>
          <w:szCs w:val="24"/>
        </w:rPr>
      </w:pPr>
      <w:r w:rsidRPr="00973E7E">
        <w:rPr>
          <w:sz w:val="24"/>
          <w:szCs w:val="24"/>
        </w:rPr>
        <w:t>обеспечить условия для профессионального самоопределения и самореализации обучающегося в сфере профессиональной педагогической деятельности.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1E26C2" w:rsidRPr="00973E7E" w:rsidRDefault="001E26C2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6C2" w:rsidRPr="00973E7E" w:rsidRDefault="001E26C2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6C2" w:rsidRPr="00973E7E" w:rsidRDefault="001E26C2" w:rsidP="00973E7E">
      <w:pPr>
        <w:pStyle w:val="ab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E26C2" w:rsidRPr="00973E7E" w:rsidRDefault="001E26C2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6C2" w:rsidRPr="00973E7E" w:rsidRDefault="001E26C2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0"/>
          <w:numId w:val="5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1E26C2" w:rsidRPr="00973E7E" w:rsidRDefault="001E26C2" w:rsidP="00973E7E">
      <w:pPr>
        <w:spacing w:line="240" w:lineRule="auto"/>
        <w:ind w:firstLine="527"/>
        <w:rPr>
          <w:b/>
          <w:sz w:val="24"/>
          <w:szCs w:val="24"/>
        </w:rPr>
      </w:pPr>
    </w:p>
    <w:p w:rsidR="001E26C2" w:rsidRPr="00973E7E" w:rsidRDefault="001E26C2" w:rsidP="00973E7E">
      <w:pPr>
        <w:pStyle w:val="WW-"/>
        <w:numPr>
          <w:ilvl w:val="1"/>
          <w:numId w:val="5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1E26C2" w:rsidRPr="00973E7E" w:rsidRDefault="001E26C2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Теоретические основы, проблематика и принципы психолого-педагогического исследования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</w:tr>
      <w:tr w:rsidR="001E26C2" w:rsidRPr="00973E7E" w:rsidTr="001E26C2">
        <w:tc>
          <w:tcPr>
            <w:tcW w:w="693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E26C2" w:rsidRPr="00973E7E" w:rsidRDefault="001E26C2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Комплексные методики поиска. Психолого-педагогическое обследование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08.02  МАТЕМАТИЧЕСКАЯ СТАТИСТИКА В ДЕФЕКТОЛОГИИ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95D6F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C95D6F" w:rsidRPr="00973E7E" w:rsidTr="005D7284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5D6F" w:rsidRPr="00973E7E" w:rsidTr="005D7284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161F4" w:rsidRPr="00973E7E" w:rsidRDefault="00F161F4" w:rsidP="00973E7E">
      <w:pPr>
        <w:spacing w:line="240" w:lineRule="auto"/>
        <w:rPr>
          <w:color w:val="000000"/>
          <w:sz w:val="24"/>
          <w:szCs w:val="24"/>
        </w:rPr>
      </w:pPr>
    </w:p>
    <w:p w:rsidR="00F161F4" w:rsidRPr="00973E7E" w:rsidRDefault="00F161F4" w:rsidP="00973E7E">
      <w:pPr>
        <w:pStyle w:val="ab"/>
        <w:numPr>
          <w:ilvl w:val="0"/>
          <w:numId w:val="5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F161F4" w:rsidRPr="00973E7E" w:rsidRDefault="00F161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изучение основных математико-статистических методов обработки данных психолого-педагогических исследований.</w:t>
      </w:r>
    </w:p>
    <w:p w:rsidR="00F161F4" w:rsidRPr="00973E7E" w:rsidRDefault="00F161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F161F4" w:rsidRPr="00973E7E" w:rsidRDefault="00F161F4" w:rsidP="00973E7E">
      <w:pPr>
        <w:numPr>
          <w:ilvl w:val="0"/>
          <w:numId w:val="34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:rsidR="00F161F4" w:rsidRPr="00973E7E" w:rsidRDefault="00F161F4" w:rsidP="00973E7E">
      <w:pPr>
        <w:numPr>
          <w:ilvl w:val="0"/>
          <w:numId w:val="34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формировать умение проводить обработку экспериментальных данных с использованием математико-статистических критериев;</w:t>
      </w:r>
    </w:p>
    <w:p w:rsidR="00F161F4" w:rsidRPr="00973E7E" w:rsidRDefault="00F161F4" w:rsidP="00973E7E">
      <w:pPr>
        <w:numPr>
          <w:ilvl w:val="0"/>
          <w:numId w:val="34"/>
        </w:numPr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формировать умение работать с научной литературой, содержащей описание результатов психолого-педагогических исследований.</w:t>
      </w:r>
    </w:p>
    <w:p w:rsidR="00F161F4" w:rsidRPr="00973E7E" w:rsidRDefault="00F161F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F161F4" w:rsidRPr="00973E7E" w:rsidRDefault="00F161F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F161F4" w:rsidRPr="00973E7E" w:rsidRDefault="00F161F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161F4" w:rsidRPr="00973E7E" w:rsidRDefault="00F161F4" w:rsidP="00973E7E">
      <w:pPr>
        <w:pStyle w:val="ab"/>
        <w:numPr>
          <w:ilvl w:val="0"/>
          <w:numId w:val="5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161F4" w:rsidRPr="00973E7E" w:rsidRDefault="00F161F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161F4" w:rsidRPr="00973E7E" w:rsidRDefault="00F161F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161F4" w:rsidRPr="00973E7E" w:rsidRDefault="00F161F4" w:rsidP="00973E7E">
      <w:pPr>
        <w:pStyle w:val="WW-"/>
        <w:numPr>
          <w:ilvl w:val="0"/>
          <w:numId w:val="5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F161F4" w:rsidRPr="00973E7E" w:rsidRDefault="00F161F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F161F4" w:rsidRPr="00973E7E" w:rsidRDefault="00F161F4" w:rsidP="00973E7E">
      <w:pPr>
        <w:pStyle w:val="WW-"/>
        <w:numPr>
          <w:ilvl w:val="1"/>
          <w:numId w:val="5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F161F4" w:rsidRPr="00973E7E" w:rsidRDefault="00F161F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Связи дефектологии с математикой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Математические основы измерений в дефектологии. Типы измерительных шкал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Экспертное оценивание и тесты в дефектологии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Математические основы обработки данных в дефектологии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Случайные величины и процессы. Корреляционный, регрессионный и факторный анализы</w:t>
            </w:r>
          </w:p>
        </w:tc>
      </w:tr>
    </w:tbl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7C7920" w:rsidRPr="00973E7E" w:rsidRDefault="007C7920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7920" w:rsidRPr="00973E7E" w:rsidRDefault="007C7920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01 ФИЗИЧЕСКАЯ КУЛЬТУРА И СПОРТ (ЭЛЕКТИВНАЯ ДИСЦИПЛИНА)</w:t>
      </w: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C7920" w:rsidRPr="00973E7E" w:rsidRDefault="007C7920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7920" w:rsidRPr="00973E7E" w:rsidRDefault="007C7920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95D6F" w:rsidRPr="00973E7E" w:rsidTr="005D7284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95D6F" w:rsidRPr="00973E7E" w:rsidRDefault="00C95D6F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5D6F" w:rsidRPr="00973E7E" w:rsidTr="005D7284">
        <w:trPr>
          <w:trHeight w:val="7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УК-7</w:t>
            </w:r>
          </w:p>
          <w:p w:rsidR="00C95D6F" w:rsidRPr="00973E7E" w:rsidRDefault="00C95D6F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95D6F" w:rsidRPr="00973E7E" w:rsidTr="005D7284">
        <w:trPr>
          <w:trHeight w:val="7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F" w:rsidRPr="00973E7E" w:rsidRDefault="00C95D6F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161F4" w:rsidRPr="00973E7E" w:rsidRDefault="00F161F4" w:rsidP="00973E7E">
      <w:pPr>
        <w:spacing w:line="240" w:lineRule="auto"/>
        <w:rPr>
          <w:color w:val="000000"/>
          <w:sz w:val="24"/>
          <w:szCs w:val="24"/>
        </w:rPr>
      </w:pPr>
    </w:p>
    <w:p w:rsidR="00F161F4" w:rsidRPr="00973E7E" w:rsidRDefault="00F161F4" w:rsidP="00973E7E">
      <w:pPr>
        <w:pStyle w:val="ab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F161F4" w:rsidRPr="00973E7E" w:rsidRDefault="00F161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Pr="00973E7E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Pr="00973E7E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F161F4" w:rsidRPr="00973E7E" w:rsidRDefault="00F161F4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F161F4" w:rsidRPr="00973E7E" w:rsidRDefault="00F161F4" w:rsidP="00973E7E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  <w:r w:rsidRPr="00973E7E">
        <w:rPr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F161F4" w:rsidRPr="00973E7E" w:rsidRDefault="00F161F4" w:rsidP="00973E7E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 w:rsidRPr="00973E7E">
        <w:rPr>
          <w:sz w:val="24"/>
          <w:szCs w:val="24"/>
          <w:lang w:eastAsia="ru-RU"/>
        </w:rPr>
        <w:lastRenderedPageBreak/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F161F4" w:rsidRPr="00973E7E" w:rsidRDefault="00F161F4" w:rsidP="00973E7E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 w:rsidRPr="00973E7E">
        <w:rPr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F161F4" w:rsidRPr="00973E7E" w:rsidRDefault="00F161F4" w:rsidP="00973E7E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 w:rsidRPr="00973E7E">
        <w:rPr>
          <w:sz w:val="24"/>
          <w:szCs w:val="24"/>
          <w:lang w:eastAsia="ru-RU"/>
        </w:rPr>
        <w:t>включение обучающихся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F161F4" w:rsidRPr="00973E7E" w:rsidRDefault="00F161F4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F161F4" w:rsidRPr="00973E7E" w:rsidRDefault="00F161F4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161F4" w:rsidRPr="00973E7E" w:rsidRDefault="00F161F4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161F4" w:rsidRPr="00973E7E" w:rsidRDefault="00F161F4" w:rsidP="00973E7E">
      <w:pPr>
        <w:pStyle w:val="ab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161F4" w:rsidRPr="00973E7E" w:rsidRDefault="00F161F4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328 академических часа</w:t>
      </w:r>
      <w:r w:rsidRPr="00973E7E">
        <w:rPr>
          <w:i/>
          <w:color w:val="000000"/>
          <w:sz w:val="24"/>
          <w:szCs w:val="24"/>
        </w:rPr>
        <w:t>.</w:t>
      </w:r>
    </w:p>
    <w:p w:rsidR="00F161F4" w:rsidRPr="00973E7E" w:rsidRDefault="00F161F4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161F4" w:rsidRPr="00973E7E" w:rsidRDefault="00F161F4" w:rsidP="00973E7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Очная форма обучения</w:t>
      </w:r>
    </w:p>
    <w:p w:rsidR="00F161F4" w:rsidRPr="00973E7E" w:rsidRDefault="00F161F4" w:rsidP="00973E7E">
      <w:pPr>
        <w:pStyle w:val="WW-"/>
        <w:numPr>
          <w:ilvl w:val="0"/>
          <w:numId w:val="5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F161F4" w:rsidRPr="00973E7E" w:rsidRDefault="00F161F4" w:rsidP="00973E7E">
      <w:pPr>
        <w:spacing w:line="240" w:lineRule="auto"/>
        <w:ind w:firstLine="527"/>
        <w:rPr>
          <w:b/>
          <w:sz w:val="24"/>
          <w:szCs w:val="24"/>
        </w:rPr>
      </w:pPr>
    </w:p>
    <w:p w:rsidR="00F161F4" w:rsidRPr="00973E7E" w:rsidRDefault="00F161F4" w:rsidP="00973E7E">
      <w:pPr>
        <w:pStyle w:val="WW-"/>
        <w:numPr>
          <w:ilvl w:val="1"/>
          <w:numId w:val="5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F161F4" w:rsidRPr="00973E7E" w:rsidRDefault="00F161F4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Практико-методические занятия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Гимнастика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Лыжная подготовка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Атлетическая гимнастика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Аэробика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Спортивные игры (волейбол, баскетбол,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флорбол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, футбол)</w:t>
            </w:r>
          </w:p>
        </w:tc>
      </w:tr>
      <w:tr w:rsidR="00F161F4" w:rsidRPr="00973E7E" w:rsidTr="009A745A">
        <w:tc>
          <w:tcPr>
            <w:tcW w:w="693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F161F4" w:rsidRPr="00973E7E" w:rsidRDefault="00F161F4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Профессионально-прикладная подготовка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02.01 МЕТОДИКА РАЗВИТИЯ РЕЧИ ДОШКОЛЬНИКОВ С НАРУШЕНИЯМИ СЛУХА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процессе современные методики и технологии с учетом особенностей развития </w:t>
            </w:r>
            <w:r w:rsidRPr="00973E7E">
              <w:rPr>
                <w:sz w:val="24"/>
                <w:szCs w:val="24"/>
              </w:rPr>
              <w:lastRenderedPageBreak/>
              <w:t>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pStyle w:val="western"/>
        <w:shd w:val="clear" w:color="auto" w:fill="auto"/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bCs/>
          <w:sz w:val="24"/>
          <w:szCs w:val="24"/>
          <w:u w:val="single"/>
        </w:rPr>
        <w:t xml:space="preserve">Целью </w:t>
      </w:r>
      <w:r w:rsidRPr="00973E7E">
        <w:rPr>
          <w:sz w:val="24"/>
          <w:szCs w:val="24"/>
          <w:u w:val="single"/>
        </w:rPr>
        <w:t>дисциплины:</w:t>
      </w:r>
      <w:r w:rsidRPr="00973E7E">
        <w:rPr>
          <w:sz w:val="24"/>
          <w:szCs w:val="24"/>
        </w:rPr>
        <w:t xml:space="preserve"> </w:t>
      </w:r>
      <w:r w:rsidRPr="00973E7E">
        <w:rPr>
          <w:color w:val="auto"/>
          <w:sz w:val="24"/>
          <w:szCs w:val="24"/>
        </w:rPr>
        <w:t>является формирование у студентов знаний об особенностях развития системы языка у детей с различными нарушениями речи.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0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формирование умения использовать психолингвистические знания в коррекционном процессе;</w:t>
      </w:r>
    </w:p>
    <w:p w:rsidR="00BF2D98" w:rsidRPr="00973E7E" w:rsidRDefault="00BF2D98" w:rsidP="00973E7E">
      <w:pPr>
        <w:pStyle w:val="ab"/>
        <w:numPr>
          <w:ilvl w:val="0"/>
          <w:numId w:val="60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обучение планированию и проведению коррекционных занятий по развитию речи с детьми, страдающими системным недоразвитием речи.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7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7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Онтогенез 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дизонтогенез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языковой системы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формирования фонетической системы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формирования лексической системы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формирования грамматического строя речи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Перспективное и календарное планирование коррекционной работы по развитию системы языка у детей с недоразвитием речи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02.02 МЕТОДИКА РАЗВИТИЯ ПРОСТРАНСТВЕННОЙ ОРИЕНТИРОВКИ ДЕТЕЙ С НАРУШЕНИЯМИ ЗРЕНИЯ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</w:rPr>
        <w:t>подготовить выпускника, обладающего знаниями о теоретических и методических положениях специальной педагогики, специальной психологии как методологической, методической основах организации специальных образовательных условий для детей с нарушениями зрения 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>познакомить с теоретическими положениями и методологическими основами специальной педагогики, специальной психологии как содержательной основой современной образовательной деятельности с детьми с нарушениями зрения дошкольного возраста, с их семьями и работы тифлопедагога в ходе организации специальных образовательных условий.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>обеспечить овладение обучающимися готовности к выявлению проблем, препятствующих развитию, социальной адаптации детей с нарушениями зрения</w:t>
      </w:r>
      <w:r w:rsidRPr="00973E7E">
        <w:rPr>
          <w:color w:val="auto"/>
          <w:spacing w:val="2"/>
          <w:sz w:val="24"/>
          <w:szCs w:val="24"/>
        </w:rPr>
        <w:t>, определению оптимальной стратегии разви</w:t>
      </w:r>
      <w:r w:rsidRPr="00973E7E">
        <w:rPr>
          <w:color w:val="auto"/>
          <w:spacing w:val="2"/>
          <w:sz w:val="24"/>
          <w:szCs w:val="24"/>
        </w:rPr>
        <w:softHyphen/>
      </w:r>
      <w:r w:rsidRPr="00973E7E">
        <w:rPr>
          <w:color w:val="auto"/>
          <w:spacing w:val="4"/>
          <w:sz w:val="24"/>
          <w:szCs w:val="24"/>
        </w:rPr>
        <w:t xml:space="preserve">тия, воспитания </w:t>
      </w:r>
      <w:r w:rsidRPr="00973E7E">
        <w:rPr>
          <w:color w:val="auto"/>
          <w:sz w:val="24"/>
          <w:szCs w:val="24"/>
        </w:rPr>
        <w:t xml:space="preserve">детей </w:t>
      </w:r>
      <w:r w:rsidRPr="00973E7E">
        <w:rPr>
          <w:color w:val="auto"/>
          <w:spacing w:val="6"/>
          <w:sz w:val="24"/>
          <w:szCs w:val="24"/>
        </w:rPr>
        <w:t>средствами семьи.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sz w:val="24"/>
          <w:szCs w:val="24"/>
        </w:rPr>
        <w:t xml:space="preserve">ознакомить с </w:t>
      </w:r>
      <w:r w:rsidRPr="00973E7E">
        <w:rPr>
          <w:spacing w:val="4"/>
          <w:sz w:val="24"/>
          <w:szCs w:val="24"/>
        </w:rPr>
        <w:t>особенностями проявлений</w:t>
      </w:r>
      <w:r w:rsidRPr="00973E7E">
        <w:rPr>
          <w:spacing w:val="3"/>
          <w:sz w:val="24"/>
          <w:szCs w:val="24"/>
        </w:rPr>
        <w:t xml:space="preserve"> различных видов </w:t>
      </w:r>
      <w:r w:rsidRPr="00973E7E">
        <w:rPr>
          <w:spacing w:val="4"/>
          <w:sz w:val="24"/>
          <w:szCs w:val="24"/>
        </w:rPr>
        <w:t xml:space="preserve">нарушений </w:t>
      </w:r>
      <w:r w:rsidRPr="00973E7E">
        <w:rPr>
          <w:spacing w:val="5"/>
          <w:sz w:val="24"/>
          <w:szCs w:val="24"/>
        </w:rPr>
        <w:t xml:space="preserve">в развитии </w:t>
      </w:r>
      <w:r w:rsidRPr="00973E7E">
        <w:rPr>
          <w:sz w:val="24"/>
          <w:szCs w:val="24"/>
        </w:rPr>
        <w:t>детей с нарушениями зрения</w:t>
      </w:r>
      <w:r w:rsidRPr="00973E7E">
        <w:rPr>
          <w:spacing w:val="4"/>
          <w:sz w:val="24"/>
          <w:szCs w:val="24"/>
        </w:rPr>
        <w:t>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sz w:val="24"/>
          <w:szCs w:val="24"/>
        </w:rPr>
        <w:t xml:space="preserve">обеспечить систематизацию </w:t>
      </w:r>
      <w:r w:rsidRPr="00973E7E">
        <w:rPr>
          <w:iCs/>
          <w:sz w:val="24"/>
          <w:szCs w:val="24"/>
        </w:rPr>
        <w:t xml:space="preserve">усвоения теоретических основ </w:t>
      </w:r>
      <w:r w:rsidRPr="00973E7E">
        <w:rPr>
          <w:sz w:val="24"/>
          <w:szCs w:val="24"/>
        </w:rPr>
        <w:t>методологии и практики изучения структуры нарушений в развитии детей с нарушениями зрения, условий воспитания, обучения, социализации и интеграции детей</w:t>
      </w:r>
      <w:r w:rsidRPr="00973E7E">
        <w:rPr>
          <w:spacing w:val="6"/>
          <w:sz w:val="24"/>
          <w:szCs w:val="24"/>
        </w:rPr>
        <w:t xml:space="preserve"> средствами семьи</w:t>
      </w:r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 xml:space="preserve">ознакомить </w:t>
      </w:r>
      <w:r w:rsidRPr="00973E7E">
        <w:rPr>
          <w:color w:val="auto"/>
          <w:sz w:val="24"/>
          <w:szCs w:val="24"/>
          <w:lang w:val="en-US"/>
        </w:rPr>
        <w:t>c</w:t>
      </w:r>
      <w:r w:rsidRPr="00973E7E">
        <w:rPr>
          <w:color w:val="auto"/>
          <w:sz w:val="24"/>
          <w:szCs w:val="24"/>
        </w:rPr>
        <w:t xml:space="preserve">содержанием сложившихся педагогических систем обучения детей с нарушениями зрения как основой образовательной, </w:t>
      </w:r>
      <w:proofErr w:type="spellStart"/>
      <w:r w:rsidRPr="00973E7E">
        <w:rPr>
          <w:color w:val="auto"/>
          <w:sz w:val="24"/>
          <w:szCs w:val="24"/>
        </w:rPr>
        <w:t>коррекционно</w:t>
      </w:r>
      <w:proofErr w:type="spellEnd"/>
      <w:r w:rsidRPr="00973E7E">
        <w:rPr>
          <w:color w:val="auto"/>
          <w:sz w:val="24"/>
          <w:szCs w:val="24"/>
        </w:rPr>
        <w:t xml:space="preserve"> - педагогической деятельности в современной системе образования.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 xml:space="preserve"> раскрыть специфику содержания и организации образовательного процесса в образовательных организациях, в организациях, осуществляющих образовательную деятельность, в дополнительном образовании.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>рассмотреть принципы, технологии коррекционно-педагогической работы с детьми дошкольного возраста, имеющими нарушения зрения.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sz w:val="24"/>
          <w:szCs w:val="24"/>
        </w:rPr>
        <w:t>способствовать освоению студентами способностью организации специальной коррекционно-развивающей среды, условий семейного воспитания ребенка, с учетом его структуры нарушений и индивидуальных психологических особенностей.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>заложить основы анализа научной и методической информации, необходимой для решения задач в предметной сфере профессиональной деятельности;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lastRenderedPageBreak/>
        <w:t>Очная форма обучения</w:t>
      </w:r>
    </w:p>
    <w:p w:rsidR="00BF2D98" w:rsidRPr="00973E7E" w:rsidRDefault="00BF2D98" w:rsidP="00973E7E">
      <w:pPr>
        <w:pStyle w:val="WW-"/>
        <w:numPr>
          <w:ilvl w:val="0"/>
          <w:numId w:val="8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Теоретические основы проблемы пространственной ориентации и восприятия пространства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Сущность, функции и задачи пространственной ориентации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Содержание педагогической работы по развитию пространственной ориентировки детей с нарушениями зрения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понятия о восприятии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развития зрительного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работы по развитию зрительного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- компенсаторная работа по развитию зрительного восприятия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02.03 МЕТОДИКИ РЕАБИЛИТАЦИИ ДЕТЕЙ С КОХЛЕАРНЫМИ ИМПЛАНТАМИ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ПК-4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ввести студентов в проблему помощи при глухоте в условиях цифрового мира, познакомить с современными научными представлениями о </w:t>
      </w:r>
      <w:proofErr w:type="spellStart"/>
      <w:r w:rsidRPr="00973E7E">
        <w:rPr>
          <w:color w:val="000000"/>
          <w:sz w:val="24"/>
          <w:szCs w:val="24"/>
        </w:rPr>
        <w:t>кохлеарной</w:t>
      </w:r>
      <w:proofErr w:type="spellEnd"/>
      <w:r w:rsidRPr="00973E7E">
        <w:rPr>
          <w:color w:val="000000"/>
          <w:sz w:val="24"/>
          <w:szCs w:val="24"/>
        </w:rPr>
        <w:t xml:space="preserve"> имплантации (КИ), новейших методах психолого-педагогической реабилитации детей и семьи после КИ, вариантах дальнейшего развития и обучения детей с КИ, уникальных знаниях и умениях, необходимых современному сурдопедагогу и логопеду.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lastRenderedPageBreak/>
        <w:t>Познакомить с методом помощи при глухоте в развивающемся цифровом мире;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Представить характеристики современных </w:t>
      </w:r>
      <w:proofErr w:type="spellStart"/>
      <w:r w:rsidRPr="00973E7E">
        <w:rPr>
          <w:color w:val="000000"/>
          <w:sz w:val="24"/>
          <w:szCs w:val="24"/>
          <w:lang w:eastAsia="ru-RU"/>
        </w:rPr>
        <w:t>кохлеарных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73E7E">
        <w:rPr>
          <w:color w:val="000000"/>
          <w:sz w:val="24"/>
          <w:szCs w:val="24"/>
          <w:lang w:eastAsia="ru-RU"/>
        </w:rPr>
        <w:t>имплантов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и их растущих функциональных возможностей;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Формировать научные представления о методе </w:t>
      </w:r>
      <w:proofErr w:type="spellStart"/>
      <w:r w:rsidRPr="00973E7E">
        <w:rPr>
          <w:color w:val="000000"/>
          <w:sz w:val="24"/>
          <w:szCs w:val="24"/>
          <w:lang w:eastAsia="ru-RU"/>
        </w:rPr>
        <w:t>кохлеарной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имплантации, показаниях и противопоказаниях к его применению в отношении детей с тяжелыми нарушениями слуха;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Формировать представление о психолого-педагогической реабилитации как о неотъемлемом компоненте метода </w:t>
      </w:r>
      <w:proofErr w:type="spellStart"/>
      <w:r w:rsidRPr="00973E7E">
        <w:rPr>
          <w:color w:val="000000"/>
          <w:sz w:val="24"/>
          <w:szCs w:val="24"/>
          <w:lang w:eastAsia="ru-RU"/>
        </w:rPr>
        <w:t>кохлеарной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имплантации и определяющей роли специалистов психолого-педагогического профиля;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Познакомить с различными методами </w:t>
      </w:r>
      <w:proofErr w:type="gramStart"/>
      <w:r w:rsidRPr="00973E7E">
        <w:rPr>
          <w:color w:val="000000"/>
          <w:sz w:val="24"/>
          <w:szCs w:val="24"/>
          <w:lang w:eastAsia="ru-RU"/>
        </w:rPr>
        <w:t>пост-операционной</w:t>
      </w:r>
      <w:proofErr w:type="gramEnd"/>
      <w:r w:rsidRPr="00973E7E">
        <w:rPr>
          <w:color w:val="000000"/>
          <w:sz w:val="24"/>
          <w:szCs w:val="24"/>
          <w:lang w:eastAsia="ru-RU"/>
        </w:rPr>
        <w:t xml:space="preserve"> реабилитации глухих детей с КИ;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Формировать научно обоснованные представления о наиболее эффективном методе «3П-реабилитации» семьи и ребенка с КИ, разработанного 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отечественной научной школой </w:t>
      </w:r>
      <w:proofErr w:type="spellStart"/>
      <w:r w:rsidRPr="00973E7E">
        <w:rPr>
          <w:color w:val="000000"/>
          <w:sz w:val="24"/>
          <w:szCs w:val="24"/>
          <w:lang w:eastAsia="ru-RU"/>
        </w:rPr>
        <w:t>сурдопсихологии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и сурдопедагогики;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Познакомить с системой работы специалиста психолого-педагогического профиля в рамках «3П-реабилитации» семьи и ребенка с КИ, оценкой ее результативности в отношении детей различных возрастов;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Формировать понимание принципиальной новизны профессиональных компетенций специалистов, необходимых для </w:t>
      </w:r>
      <w:proofErr w:type="gramStart"/>
      <w:r w:rsidRPr="00973E7E">
        <w:rPr>
          <w:color w:val="000000"/>
          <w:sz w:val="24"/>
          <w:szCs w:val="24"/>
          <w:lang w:eastAsia="ru-RU"/>
        </w:rPr>
        <w:t>пост-операционной</w:t>
      </w:r>
      <w:proofErr w:type="gramEnd"/>
      <w:r w:rsidRPr="00973E7E">
        <w:rPr>
          <w:color w:val="000000"/>
          <w:sz w:val="24"/>
          <w:szCs w:val="24"/>
          <w:lang w:eastAsia="ru-RU"/>
        </w:rPr>
        <w:t xml:space="preserve"> реабилитации детей с КИ и их семейного окружения;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Вызвать рефлексию на сложившийся разрыв между достижениями отечественной научной школы и практикой реабилитации семей и детей с КИ, на необходимость просвещения родительской аудитории и целенаправленное освоение нового эффективного метода и новых профессиональных компетенций специалистами;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Развивать способность к критическому анализу предложений о целесообразности использования сложившихся на прошлых этапах методов помощи глухим и слабослышащим в работе с детьми с КИ после операции;</w:t>
      </w:r>
    </w:p>
    <w:p w:rsidR="00BF2D98" w:rsidRPr="00973E7E" w:rsidRDefault="00BF2D98" w:rsidP="00973E7E">
      <w:pPr>
        <w:pStyle w:val="ab"/>
        <w:numPr>
          <w:ilvl w:val="0"/>
          <w:numId w:val="61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Формировать умение аргументировать и отстаивать в профессиональном и родительском сообществе научно обоснованные представления о детях с КИ как о новой категории детей, обязательности проведения постоперационной психолого-педагогической реабилитации и необходимых для этого новых профессиональных компетенциях, которые не могли формироваться до цифрового переворота в медицине и сурдопедагогике.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8625" w:type="dxa"/>
            <w:gridSpan w:val="2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Раздел 1. Цифровой мир: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имплантация (КИ) – поворот в развитии медицины и сурдопедагогики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Развитие цифровых технологий в медицине: современные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кохлеарные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имплантаты и их растущие функциональные возможности.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имплантация (КИ) и ее социокультурные детерминанты. </w:t>
            </w: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 xml:space="preserve">Освоение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имплантации разными странами мира.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Дети с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кохлеарными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имплантатами – новая категорий детей с ОВЗ с меняющимся функциональным статусом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Возможности и ограничения высокотехнологичной цифровой медицины</w:t>
            </w:r>
          </w:p>
        </w:tc>
      </w:tr>
      <w:tr w:rsidR="00BF2D98" w:rsidRPr="00973E7E" w:rsidTr="008A29FD">
        <w:tc>
          <w:tcPr>
            <w:tcW w:w="8625" w:type="dxa"/>
            <w:gridSpan w:val="2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Раздел 2. Показания и противопоказания к проведению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имплантации. Операция КИ и настройка речевого процессора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Обследование детей с тяжелыми нарушениями слуха перед операцией КИ.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Противопоказания к проведению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имплантации и корректное информирование семьи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Первичная настройка и дальнейшие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поднастройки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речевого процессора – необходимость взаимодействия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сурдолога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 сурдопедагога</w:t>
            </w:r>
          </w:p>
        </w:tc>
      </w:tr>
      <w:tr w:rsidR="00BF2D98" w:rsidRPr="00973E7E" w:rsidTr="008A29FD">
        <w:tc>
          <w:tcPr>
            <w:tcW w:w="8625" w:type="dxa"/>
            <w:gridSpan w:val="2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3. Потребность ребенка с КИ и его семьи в постоперационной психолого-педагогической реабилитации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Психологические аспекты деятельности лечащего коллектива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Кохлеарная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имплантация в системе понятий культурно-исторической теории Л.С. Выготского.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Психолого-педагогическая реабилитация семьи и ребенка после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кохлеарной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имплантации в системе понятий культурно-исторической теории Л.С. Выготского.</w:t>
            </w:r>
          </w:p>
        </w:tc>
      </w:tr>
      <w:tr w:rsidR="00BF2D98" w:rsidRPr="00973E7E" w:rsidTr="008A29FD">
        <w:tc>
          <w:tcPr>
            <w:tcW w:w="8625" w:type="dxa"/>
            <w:gridSpan w:val="2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4. Метод «3П-реабилитации» семьи и ребенка с КИ. Теоретические основы, основные положения, оценка эффективности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«3П-реабилитация». Теоретический подход.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Организационные 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аспекты деятельности психолога в сфере клинической психологии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положения «3П-реабилитации» семьи и ребенка после КИ.</w:t>
            </w:r>
          </w:p>
        </w:tc>
      </w:tr>
      <w:tr w:rsidR="00BF2D98" w:rsidRPr="00973E7E" w:rsidTr="008A29FD">
        <w:tc>
          <w:tcPr>
            <w:tcW w:w="8625" w:type="dxa"/>
            <w:gridSpan w:val="2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5. Система работы специалиста психолого-педагогического профиля в «3П-реабилитации»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Система работы специалиста: ориентировочная и три основные сессии.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Запуск эмоционального взаимодействия ребенка с КИ с семьей на новой сенсорной основе. Показатели успешного завершения первой реабилитационной сессии ребенком и семьей.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Запуск понимания речи ребенком с КИ на новой сенсорной основе. Показатели успешного завершения второй реабилитационной сессии ребенком и семьей.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Запуск спонтанного освоения речи ребенком с КИ на новой сенсорной основе. Показатели успешного завершения третьей реабилитационной сессии ребенком и семьей.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 «3П-реабилитация»: технология перестройки взаимодействия родителей со своим ребенком на новой сенсорной основе</w:t>
            </w:r>
          </w:p>
        </w:tc>
      </w:tr>
      <w:tr w:rsidR="00BF2D98" w:rsidRPr="00973E7E" w:rsidTr="008A29FD">
        <w:tc>
          <w:tcPr>
            <w:tcW w:w="8625" w:type="dxa"/>
            <w:gridSpan w:val="2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6. Выбор образовательного маршрута ребенку с КИ после успешной «3П-реабилитации»: педагогические рекомендации семье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Основания для выбора нового образовательного маршрута ребенку с КИ, успешно завершившему реабилитацию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Спектр возможных образовательных маршрутов для поступающих в школу детей с КИ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Риски неадекватного выбора образовательного маршрута для ребенка с КИ и роль специалистов в переориентации семьи.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lastRenderedPageBreak/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02.04 МЕТОДИКА РАЗВИТИЯ СЛУХОВОГО ВОСПРИЯТИЯ И ОБУЧЕНИЯ ПРОИЗНОШЕНИЮ  ДЕТЕЙ С НАРУШЕНИЯМИ СЛУХА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20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214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214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студентов методические знания и умения по обучению </w:t>
      </w:r>
      <w:proofErr w:type="spellStart"/>
      <w:r w:rsidRPr="00973E7E">
        <w:rPr>
          <w:color w:val="000000"/>
          <w:sz w:val="24"/>
          <w:szCs w:val="24"/>
        </w:rPr>
        <w:t>неслышащих</w:t>
      </w:r>
      <w:proofErr w:type="spellEnd"/>
      <w:r w:rsidRPr="00973E7E">
        <w:rPr>
          <w:color w:val="000000"/>
          <w:sz w:val="24"/>
          <w:szCs w:val="24"/>
        </w:rPr>
        <w:t xml:space="preserve"> детей воспринимать с помощью звукоусиливающей аппаратуры звуки окружающего мира, развивать их слуховое восприятие.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2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познакомить студентов с современными научными и методическими исследованиями в области аудиологии, сурдопедагогики и </w:t>
      </w:r>
      <w:proofErr w:type="spellStart"/>
      <w:r w:rsidRPr="00973E7E">
        <w:rPr>
          <w:color w:val="000000"/>
          <w:sz w:val="24"/>
          <w:szCs w:val="24"/>
          <w:lang w:eastAsia="ru-RU"/>
        </w:rPr>
        <w:t>сурдопсихологии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по проблеме исследования слуховой функции </w:t>
      </w:r>
      <w:proofErr w:type="spellStart"/>
      <w:r w:rsidRPr="00973E7E">
        <w:rPr>
          <w:color w:val="000000"/>
          <w:sz w:val="24"/>
          <w:szCs w:val="24"/>
          <w:lang w:eastAsia="ru-RU"/>
        </w:rPr>
        <w:t>неслышащих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детей раннего и дошкольного возраста и организации ранней коррекционной помощи детям в условиях семьи и специального коррекционного учреждения; </w:t>
      </w:r>
    </w:p>
    <w:p w:rsidR="00BF2D98" w:rsidRPr="00973E7E" w:rsidRDefault="00BF2D98" w:rsidP="00973E7E">
      <w:pPr>
        <w:pStyle w:val="ab"/>
        <w:numPr>
          <w:ilvl w:val="0"/>
          <w:numId w:val="62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изучить методическую литературу по развитию слухового восприятия у детей с нарушением слуха на основе дифференцированного подхода с учетом возрастных особенностей и проявления слуховой недостаточности ребенка.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Значение слухового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Классификация детей с нарушениями слуха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Система и этапы работы по развитию слухового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Выработка условно-двигательной реакции на слух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Обучение различению на слух речевых и неречевых сигналов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Обучение восприятию на слух речевого материала в разных возрастных группах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Планирование работы по развитию слухового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Использование звукоусиливающей аппаратуры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02.05 ТЕХНИЧЕСКИЕ СРЕДСТВА ДИАГНОСТИКИ И КОРРЕКЦИИ СЛУХА, РЕЧИ И ЗРЕНИЯ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у студентов знаний и умений, связанных с реализацией общих и специфических путей восполнения утраченных зрительных, слуховых и речевых функций, компенсации недостаточности зрения с помощью технических средств.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3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изучение психических механизмов компенсации, адаптации, </w:t>
      </w:r>
      <w:proofErr w:type="spellStart"/>
      <w:r w:rsidRPr="00973E7E">
        <w:rPr>
          <w:color w:val="000000"/>
          <w:sz w:val="24"/>
          <w:szCs w:val="24"/>
          <w:lang w:eastAsia="ru-RU"/>
        </w:rPr>
        <w:t>абилитации</w:t>
      </w:r>
      <w:proofErr w:type="spellEnd"/>
      <w:r w:rsidRPr="00973E7E">
        <w:rPr>
          <w:color w:val="000000"/>
          <w:sz w:val="24"/>
          <w:szCs w:val="24"/>
          <w:lang w:eastAsia="ru-RU"/>
        </w:rPr>
        <w:t>, реабилитации психических функций при нарушениях зрения, слуха, речи;</w:t>
      </w:r>
    </w:p>
    <w:p w:rsidR="00BF2D98" w:rsidRPr="00973E7E" w:rsidRDefault="00BF2D98" w:rsidP="00973E7E">
      <w:pPr>
        <w:pStyle w:val="ab"/>
        <w:numPr>
          <w:ilvl w:val="0"/>
          <w:numId w:val="63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современное состояние технических и аудиовизуальных средств, используемых при обучении лиц с нарушением зрения, слуха и речи. </w:t>
      </w:r>
    </w:p>
    <w:p w:rsidR="00BF2D98" w:rsidRPr="00973E7E" w:rsidRDefault="00BF2D98" w:rsidP="00973E7E">
      <w:pPr>
        <w:pStyle w:val="ab"/>
        <w:numPr>
          <w:ilvl w:val="0"/>
          <w:numId w:val="63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методика психолого-педагогической диагностики при подборе технических и аудиовизуальных средств для лиц с нарушением зрения, слуха и речи.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lastRenderedPageBreak/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Предмет, цель и задачи дисциплины. Современные представления о технических средствах коррекции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Вспомогательные оптические приборы и средства коррекции зрения, слуха и речи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Стационарные звукоусиливающие приборы индивидуального и коллективного пользования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Вспомогательные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тифло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сурдо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- и речевые технические системы, приборы и устройства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Приборы визуального контроля речи и тактильно-вибрационные расстройства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02.06 МЕТОДИКА ОБУЧЕНИЯ ТРУДУ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студентов систему знаний о содержании и специфике обучению труду детей с ОВЗ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4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изучить общие вопросы методики преподавания ручного труда в специальном ДОУ</w:t>
      </w:r>
    </w:p>
    <w:p w:rsidR="00BF2D98" w:rsidRPr="00973E7E" w:rsidRDefault="00BF2D98" w:rsidP="00973E7E">
      <w:pPr>
        <w:pStyle w:val="ab"/>
        <w:numPr>
          <w:ilvl w:val="0"/>
          <w:numId w:val="64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ознакомить студентов с содержанием частных методик преподавания трудового обучения детей с ОВЗ</w:t>
      </w:r>
    </w:p>
    <w:p w:rsidR="00BF2D98" w:rsidRPr="00973E7E" w:rsidRDefault="00BF2D98" w:rsidP="00973E7E">
      <w:pPr>
        <w:pStyle w:val="ab"/>
        <w:numPr>
          <w:ilvl w:val="0"/>
          <w:numId w:val="64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lastRenderedPageBreak/>
        <w:t>сформировать у студентов творческий подход в обучении дошкольников с ОВЗ.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7E4D" w:rsidRPr="00973E7E" w:rsidTr="008A29FD">
        <w:tc>
          <w:tcPr>
            <w:tcW w:w="693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607E4D" w:rsidRP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7E4D">
              <w:rPr>
                <w:sz w:val="24"/>
                <w:szCs w:val="24"/>
              </w:rPr>
              <w:t>Организация и содержание работы по трудовому воспитанию в специальных до-школьных учреждениях</w:t>
            </w:r>
          </w:p>
        </w:tc>
      </w:tr>
      <w:tr w:rsidR="00607E4D" w:rsidRPr="00973E7E" w:rsidTr="008A29FD">
        <w:tc>
          <w:tcPr>
            <w:tcW w:w="693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607E4D" w:rsidRP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7E4D">
              <w:rPr>
                <w:sz w:val="24"/>
                <w:szCs w:val="24"/>
              </w:rPr>
              <w:t xml:space="preserve">Содержание и методика трудового воспитания по ручному труду </w:t>
            </w:r>
          </w:p>
        </w:tc>
      </w:tr>
      <w:tr w:rsidR="00607E4D" w:rsidRPr="00973E7E" w:rsidTr="008A29FD">
        <w:tc>
          <w:tcPr>
            <w:tcW w:w="693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607E4D" w:rsidRP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7E4D">
              <w:rPr>
                <w:sz w:val="24"/>
                <w:szCs w:val="24"/>
              </w:rPr>
              <w:t>Методика трудового обучения в дошкольных учреждениях.</w:t>
            </w:r>
          </w:p>
        </w:tc>
      </w:tr>
      <w:tr w:rsidR="00607E4D" w:rsidRPr="00973E7E" w:rsidTr="008A29FD">
        <w:tc>
          <w:tcPr>
            <w:tcW w:w="693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607E4D" w:rsidRP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7E4D">
              <w:rPr>
                <w:sz w:val="24"/>
                <w:szCs w:val="24"/>
              </w:rPr>
              <w:t>Методика трудового обучения в общеобразовательных учреждениях.</w:t>
            </w:r>
          </w:p>
        </w:tc>
      </w:tr>
      <w:tr w:rsidR="00607E4D" w:rsidRPr="00973E7E" w:rsidTr="008A29FD">
        <w:tc>
          <w:tcPr>
            <w:tcW w:w="693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607E4D" w:rsidRP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7E4D">
              <w:rPr>
                <w:sz w:val="24"/>
                <w:szCs w:val="24"/>
              </w:rPr>
              <w:t>Методика работы при использовании различных материалов.</w:t>
            </w:r>
          </w:p>
        </w:tc>
      </w:tr>
      <w:tr w:rsidR="00607E4D" w:rsidRPr="00973E7E" w:rsidTr="008A29FD">
        <w:tc>
          <w:tcPr>
            <w:tcW w:w="693" w:type="dxa"/>
          </w:tcPr>
          <w:p w:rsidR="00607E4D" w:rsidRPr="00973E7E" w:rsidRDefault="00607E4D" w:rsidP="00607E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607E4D" w:rsidRPr="00607E4D" w:rsidRDefault="00607E4D" w:rsidP="00607E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7E4D">
              <w:rPr>
                <w:sz w:val="24"/>
                <w:szCs w:val="24"/>
              </w:rPr>
              <w:t xml:space="preserve">Ручной труд в системе </w:t>
            </w:r>
            <w:proofErr w:type="spellStart"/>
            <w:r w:rsidRPr="00607E4D">
              <w:rPr>
                <w:sz w:val="24"/>
                <w:szCs w:val="24"/>
              </w:rPr>
              <w:t>коррекционно</w:t>
            </w:r>
            <w:proofErr w:type="spellEnd"/>
            <w:r w:rsidRPr="00607E4D">
              <w:rPr>
                <w:sz w:val="24"/>
                <w:szCs w:val="24"/>
              </w:rPr>
              <w:t xml:space="preserve"> воспитательной работы.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02.07 МЕТОДИКА ФОРМИРОВАНИЯ ЭЛЕМЕНТАРНЫХ МАТЕМАТИЧЕСКИХ ПРЕДСТАВЛЕНИЙ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</w:t>
            </w:r>
            <w:r w:rsidRPr="00973E7E">
              <w:rPr>
                <w:sz w:val="24"/>
                <w:szCs w:val="24"/>
              </w:rPr>
              <w:lastRenderedPageBreak/>
              <w:t>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студентов основные методические знания и умения в области обучения началам математики воспитанников специального ДОУ.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5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познакомить студентов с современными основами теории и практики формирования начальных математических представлений у дошкольников с интеллектуальной недостаточностью; </w:t>
      </w:r>
    </w:p>
    <w:p w:rsidR="00BF2D98" w:rsidRPr="00973E7E" w:rsidRDefault="00BF2D98" w:rsidP="00973E7E">
      <w:pPr>
        <w:pStyle w:val="ab"/>
        <w:numPr>
          <w:ilvl w:val="0"/>
          <w:numId w:val="65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раскрыть особенности усвоения основ арифметических и геометрических представлений дошкольниками с интеллектуальной недостаточностью, наиболее типичные трудности и пути их преодоления, в рамках повышения эффективности и практической значимости обучения математике; </w:t>
      </w:r>
    </w:p>
    <w:p w:rsidR="00BF2D98" w:rsidRPr="00973E7E" w:rsidRDefault="00BF2D98" w:rsidP="00973E7E">
      <w:pPr>
        <w:pStyle w:val="ab"/>
        <w:numPr>
          <w:ilvl w:val="0"/>
          <w:numId w:val="65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вооружить студентов знаниями о принципах, методах, содержании, формах организации педагогического процесса в детском дошкольном учреждении;</w:t>
      </w:r>
    </w:p>
    <w:p w:rsidR="00BF2D98" w:rsidRPr="00973E7E" w:rsidRDefault="00BF2D98" w:rsidP="00973E7E">
      <w:pPr>
        <w:pStyle w:val="ab"/>
        <w:numPr>
          <w:ilvl w:val="0"/>
          <w:numId w:val="65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формировать профессиональные качества учителей-дефектологов; </w:t>
      </w:r>
    </w:p>
    <w:p w:rsidR="00BF2D98" w:rsidRPr="00973E7E" w:rsidRDefault="00BF2D98" w:rsidP="00973E7E">
      <w:pPr>
        <w:pStyle w:val="ab"/>
        <w:numPr>
          <w:ilvl w:val="0"/>
          <w:numId w:val="65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познакомить студентов с опытом работы коррекционно-образовательных учреждений для детей дошкольного возраста с интеллектуальной недостаточностью.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Задачи и содержание занятий по формированию начальных математических представлений (ФЭМП) в специальном ДОУ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Принципы, методы и средства организации и проведения работы по формированию элементарных математических представлений в специальном ДОУ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Занятие по формированию элементарных математических представлений в специальном дошкольном учреждении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Формирование математических представлений как необходимого компонента умственного развития детей дошкольного возраста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формирования представлений о величине, форме, цвете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формирования пространственных представлений. Методика формирования навыков ориентировки в пространстве (на плоскости: на парте, в тетради, в альбоме, в книге; в объеме: в помещении, на улице, в парке)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формирования временных представлений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формирования количественных представлений. Методика ознакомления с числами и цифрами, сложением и вычитанием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02.08 МЕТОДИКА МУЗЫКАЛЬНОГО ВОСПИТАНИЯ ДЕТЕЙ С ОГРАНИЧЕННЫМИ ВОЗМОЖНОСТЯМИ ЗДОРОВЬЯ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развитие профессиональной компетенции у студентов в области музыкального воспитания детей с ОВЗ.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6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ознакомить студентов с теорией и практикой музыкального воспитания в ДОО и НОО по адаптированным образовательным программам;</w:t>
      </w:r>
    </w:p>
    <w:p w:rsidR="00BF2D98" w:rsidRPr="00973E7E" w:rsidRDefault="00BF2D98" w:rsidP="00973E7E">
      <w:pPr>
        <w:pStyle w:val="ab"/>
        <w:numPr>
          <w:ilvl w:val="0"/>
          <w:numId w:val="66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сформировать у студентов умение оценивать темпо-ритмические характеристики движений у лиц с речевой патологией;</w:t>
      </w:r>
    </w:p>
    <w:p w:rsidR="00BF2D98" w:rsidRPr="00973E7E" w:rsidRDefault="00BF2D98" w:rsidP="00973E7E">
      <w:pPr>
        <w:pStyle w:val="ab"/>
        <w:numPr>
          <w:ilvl w:val="0"/>
          <w:numId w:val="66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обучить студентов технологии проведения </w:t>
      </w:r>
      <w:proofErr w:type="spellStart"/>
      <w:r w:rsidRPr="00973E7E">
        <w:rPr>
          <w:color w:val="000000"/>
          <w:sz w:val="24"/>
          <w:szCs w:val="24"/>
          <w:lang w:eastAsia="ru-RU"/>
        </w:rPr>
        <w:t>логоритмики</w:t>
      </w:r>
      <w:proofErr w:type="spellEnd"/>
      <w:r w:rsidRPr="00973E7E">
        <w:rPr>
          <w:color w:val="000000"/>
          <w:sz w:val="24"/>
          <w:szCs w:val="24"/>
          <w:lang w:eastAsia="ru-RU"/>
        </w:rPr>
        <w:t xml:space="preserve"> с лицами, имеющими речевую патологию. 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музыкального воспитания и ее коррекционно-развивающее значение в эстетическом воспитании ребенка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Специфика проведения музыкальных занятий с детьми ОВЗ разных категорий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Коррекционная направленность пения, ритмики, элементарного сочинительства в музыкальном воспитании дошкольников с ОВЗ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Коррекционная ритмика</w:t>
            </w:r>
          </w:p>
        </w:tc>
      </w:tr>
    </w:tbl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02.09 МЕТОДИКА ФИЗИЧЕСКОГО ВОСПИТАНИЯ ДЕТЕЙ С  ОГРАНИЧЕННЫМИ ВОЗМОЖНОСТЯМИ ЗДОРОВЬЯ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развитие профессиональной компетенции у студентов в области музыкального воспитания детей с ОВЗ.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7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ознакомить студентов с теорией и практикой физического воспитания в ДОО и НОО по адаптированным образовательным программам;</w:t>
      </w:r>
    </w:p>
    <w:p w:rsidR="00BF2D98" w:rsidRPr="00973E7E" w:rsidRDefault="00BF2D98" w:rsidP="00973E7E">
      <w:pPr>
        <w:pStyle w:val="ab"/>
        <w:numPr>
          <w:ilvl w:val="0"/>
          <w:numId w:val="67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формировать у студентов умение оценивать физические характеристики у лиц с речевой патологией;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Физическое развитие дошкольников с ОВЗ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моторного развития детей с проблемами в развитии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проведения профилактических мероприятий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ЛФК: направленность, методические приемы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проведения занятий по физкультуре в ДОО компенсирующего вида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02.10 МЕТОДИКА ОБУЧЕНИЯ ИЗОБРАЗИТЕЛЬНОЙ ДЕЯТЕЛЬНОСТИ И КОНСТРУИРОВАНИЮ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30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0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0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0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33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профессиональные навыки по художественному </w:t>
      </w:r>
      <w:r w:rsidRPr="00973E7E">
        <w:rPr>
          <w:color w:val="000000"/>
          <w:sz w:val="24"/>
          <w:szCs w:val="24"/>
        </w:rPr>
        <w:lastRenderedPageBreak/>
        <w:t xml:space="preserve">воспитанию младших школьников: формирование у студентов профессиональных знаний, умений и навыков в предметной области «Изобразительное искусство» в учебной и </w:t>
      </w:r>
      <w:proofErr w:type="spellStart"/>
      <w:r w:rsidRPr="00973E7E">
        <w:rPr>
          <w:color w:val="000000"/>
          <w:sz w:val="24"/>
          <w:szCs w:val="24"/>
        </w:rPr>
        <w:t>внеучебной</w:t>
      </w:r>
      <w:proofErr w:type="spellEnd"/>
      <w:r w:rsidRPr="00973E7E">
        <w:rPr>
          <w:color w:val="000000"/>
          <w:sz w:val="24"/>
          <w:szCs w:val="24"/>
        </w:rPr>
        <w:t xml:space="preserve"> работе, для последующего обучения младших школьников, формирование навыков организации уроков изобразительного искусства в школе.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8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изучение форм обучения, типов уроков, их структурных особенностей, методики подготовки и проведения уроков по методике изобразительной деятельности.</w:t>
      </w:r>
    </w:p>
    <w:p w:rsidR="00BF2D98" w:rsidRPr="00973E7E" w:rsidRDefault="00BF2D98" w:rsidP="00973E7E">
      <w:pPr>
        <w:pStyle w:val="ab"/>
        <w:numPr>
          <w:ilvl w:val="0"/>
          <w:numId w:val="68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изучить теоретические и практические основы рисунка, живописи, народного и декоративно - прикладного искусства, дизайна;</w:t>
      </w:r>
    </w:p>
    <w:p w:rsidR="00BF2D98" w:rsidRPr="00973E7E" w:rsidRDefault="00BF2D98" w:rsidP="00973E7E">
      <w:pPr>
        <w:pStyle w:val="ab"/>
        <w:numPr>
          <w:ilvl w:val="0"/>
          <w:numId w:val="68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рассмотреть возможности осуществления взаимосвязей между различными видами художественной деятельности, между изобразительным искусством и другими дисциплинами, преподаваемыми в школе: литературным чтением, трудом, музыкой, естествознанием и др.</w:t>
      </w:r>
    </w:p>
    <w:p w:rsidR="00BF2D98" w:rsidRPr="00973E7E" w:rsidRDefault="00BF2D98" w:rsidP="00973E7E">
      <w:pPr>
        <w:pStyle w:val="ab"/>
        <w:numPr>
          <w:ilvl w:val="0"/>
          <w:numId w:val="68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изучить специфику каждого из видов занятий по изобразительному искусству, использование современных средствах активизации творческой деятельности, коллективные формы работы, применять разнообразные художественные материалы и техники.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Предмет, содержание курса, взаимосвязь курса со смежными дисциплинами.</w:t>
            </w:r>
          </w:p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Значение изобразительной деятельности в развитии ребенка с ОВЗ.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Изобразительная грамота и творчество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обучения рисованию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обучения лепке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обучения аппликации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02.11 ОЗНАКОМЛЕНИЕ С ОКРУЖАЮЩИМ МИРОМ. МЕТОДИКА РАЗВИТИЯ РЕЧИ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20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214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214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поиск, критический анализ информации и применять </w:t>
            </w:r>
            <w:r w:rsidRPr="00973E7E">
              <w:rPr>
                <w:sz w:val="24"/>
                <w:szCs w:val="24"/>
              </w:rPr>
              <w:lastRenderedPageBreak/>
              <w:t>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ПК-2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овладение обучающихся методикой ознакомления детей с ОВЗ с окружающим миром.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69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дать обучающимся необходимые научно-теоретические знания основ естествознания;</w:t>
      </w:r>
    </w:p>
    <w:p w:rsidR="00BF2D98" w:rsidRPr="00973E7E" w:rsidRDefault="00BF2D98" w:rsidP="00973E7E">
      <w:pPr>
        <w:pStyle w:val="ab"/>
        <w:numPr>
          <w:ilvl w:val="0"/>
          <w:numId w:val="69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раскрыть образовательные, воспитательные и коррекционные задачи ознакомления детей с окружающим миром;</w:t>
      </w:r>
    </w:p>
    <w:p w:rsidR="00BF2D98" w:rsidRPr="00973E7E" w:rsidRDefault="00BF2D98" w:rsidP="00973E7E">
      <w:pPr>
        <w:pStyle w:val="ab"/>
        <w:numPr>
          <w:ilvl w:val="0"/>
          <w:numId w:val="69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ознакомить обучающихся с содержанием и принципами ознакомления детей с окружающим миром;</w:t>
      </w:r>
    </w:p>
    <w:p w:rsidR="00BF2D98" w:rsidRPr="00973E7E" w:rsidRDefault="00BF2D98" w:rsidP="00973E7E">
      <w:pPr>
        <w:pStyle w:val="ab"/>
        <w:numPr>
          <w:ilvl w:val="0"/>
          <w:numId w:val="69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научить обучающихся выбирать формы организации учебного процесса, методы обучения, наглядные пособия при проведении занятий «Ознакомления с окружающим» в специальной ДОУ;</w:t>
      </w:r>
    </w:p>
    <w:p w:rsidR="00BF2D98" w:rsidRPr="00973E7E" w:rsidRDefault="00BF2D98" w:rsidP="00973E7E">
      <w:pPr>
        <w:pStyle w:val="ab"/>
        <w:numPr>
          <w:ilvl w:val="0"/>
          <w:numId w:val="69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сформировать у обучающихся умения проводить экскурсии в природу, наблюдения и практические работы с природными объектами. 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89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8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8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Методика ознакомления с окружающим миром в специальном дошкольном учреждении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Теоретические основы методики развития речи детей с ОВЗ в процессе ознакомления с окружающим миром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организации работы по ознакомлению с окружающим миром в специальном ДОУ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Методы и формы организации детей при ознакомлении с природой 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Содержание работы по ознакомлению с окружающим миром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Формирование экологических знаний у дошкольников с ОВЗ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02.12 ОСОБЕННОСТИ РАЗВИТИЯ, ОБУЧЕНИЯ И ВОСПИТАНИЯ ДЕТЕЙ СО СЛОЖНОЙ СТРУКТУРОЙ ДЕФЕКТА И МНОЖЕСТВЕННЫМИ НАРУШЕНИЯМИ РАЗВИТИЯ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</w:rPr>
        <w:t>знакомство студентов с теоретическими, методическими и правовыми основами психолого-педагогической работы с детьми с тяжелыми и множественными нарушениями развития.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bookmarkStart w:id="0" w:name="_Hlk36713077"/>
      <w:r w:rsidRPr="00973E7E">
        <w:rPr>
          <w:sz w:val="24"/>
          <w:szCs w:val="24"/>
        </w:rPr>
        <w:t>Знакомство с современными представлениями о причинах, вариантах множественных нарушений развития у детей.</w:t>
      </w:r>
    </w:p>
    <w:p w:rsidR="00BF2D98" w:rsidRPr="00973E7E" w:rsidRDefault="00BF2D98" w:rsidP="00973E7E">
      <w:pPr>
        <w:pStyle w:val="ab"/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973E7E">
        <w:rPr>
          <w:sz w:val="24"/>
          <w:szCs w:val="24"/>
        </w:rPr>
        <w:t>Знакомство с процессом становления правовых основ обучения и воспитания детей с комплексными нарушениями в России.</w:t>
      </w:r>
    </w:p>
    <w:p w:rsidR="00BF2D98" w:rsidRPr="00973E7E" w:rsidRDefault="00BF2D98" w:rsidP="00973E7E">
      <w:pPr>
        <w:pStyle w:val="ab"/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973E7E">
        <w:rPr>
          <w:sz w:val="24"/>
          <w:szCs w:val="24"/>
        </w:rPr>
        <w:t>Знакомство с теоретическими подходами и методами изучения и обучения</w:t>
      </w:r>
      <w:r w:rsidRPr="00973E7E">
        <w:rPr>
          <w:strike/>
          <w:sz w:val="24"/>
          <w:szCs w:val="24"/>
        </w:rPr>
        <w:t xml:space="preserve"> </w:t>
      </w:r>
      <w:r w:rsidRPr="00973E7E">
        <w:rPr>
          <w:sz w:val="24"/>
          <w:szCs w:val="24"/>
        </w:rPr>
        <w:t xml:space="preserve">детей с комплексными нарушениями, первоначально разработанными в отечественной </w:t>
      </w:r>
      <w:proofErr w:type="spellStart"/>
      <w:r w:rsidRPr="00973E7E">
        <w:rPr>
          <w:sz w:val="24"/>
          <w:szCs w:val="24"/>
        </w:rPr>
        <w:t>тифлосурдопедагогике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pStyle w:val="ab"/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973E7E">
        <w:rPr>
          <w:sz w:val="24"/>
          <w:szCs w:val="24"/>
        </w:rPr>
        <w:t>Формирование представлений об особенностях и средствах диагностического изучения детей с ТМНР.</w:t>
      </w:r>
    </w:p>
    <w:p w:rsidR="00BF2D98" w:rsidRPr="00973E7E" w:rsidRDefault="00BF2D98" w:rsidP="00973E7E">
      <w:pPr>
        <w:pStyle w:val="ab"/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973E7E">
        <w:rPr>
          <w:sz w:val="24"/>
          <w:szCs w:val="24"/>
        </w:rPr>
        <w:t>Знакомство с современными практиками организации психолого-педагогической помощи детям и взрослым с ТМНР.</w:t>
      </w:r>
      <w:r w:rsidRPr="00973E7E">
        <w:t xml:space="preserve"> </w:t>
      </w:r>
      <w:r w:rsidRPr="00973E7E">
        <w:rPr>
          <w:sz w:val="24"/>
          <w:szCs w:val="24"/>
        </w:rPr>
        <w:t>Формирование представлений о формах, содержании и методах коррекционной помощи детям с учетом возраста, уровня и структуры нарушений.</w:t>
      </w:r>
    </w:p>
    <w:p w:rsidR="00BF2D98" w:rsidRPr="00973E7E" w:rsidRDefault="00BF2D98" w:rsidP="00973E7E">
      <w:pPr>
        <w:pStyle w:val="ab"/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973E7E">
        <w:rPr>
          <w:sz w:val="24"/>
          <w:szCs w:val="24"/>
        </w:rPr>
        <w:t>Формирование представлений о возможностях развития у детей с множественными нарушениями жизненной компетентности</w:t>
      </w:r>
    </w:p>
    <w:p w:rsidR="00BF2D98" w:rsidRPr="00973E7E" w:rsidRDefault="00BF2D98" w:rsidP="00973E7E">
      <w:pPr>
        <w:pStyle w:val="ab"/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>Обучение правилам разработки и применения специальных индивидуальных программ развития детей с ТМНР</w:t>
      </w:r>
      <w:bookmarkEnd w:id="0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0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Причины и варианты множественных нарушений развития у детей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Социо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-культурные факторы становления практики обучения детей с множественными нарушениями в России и развитие представлений о возможности их обучения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Теоретические подходы к обучению и воспитанию детей с ТМНР, разработанные в отечественной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тифлосурдопедагогике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 психологии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выявления и психолого-педагогической диагностики множественных нарушений у детей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Направления и методы развития жизненной компетентности у детей с ТМНР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Направления и методы формирования школьно-значимых умений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помощи детям с ТМНР раннего и дошкольного возраста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Современные практики организации психолого-педагогической помощи лицам с ТМНР  школьных возрастов и взрослым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Разработка и применение специальных индивидуальных программ развития детей с множественными нарушениями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02.13 ОСОБЕННОСТИ РАЗВИТИЯ, ОБУЧЕНИЯ И ВОСПИТАНИЯ ДЕТЕЙ С РАССТРОЙСТВАМИ ПОВЕДЕНИЯ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осуществлять обучение и воспитание детей с ограниченными </w:t>
            </w:r>
            <w:r w:rsidRPr="00973E7E">
              <w:rPr>
                <w:sz w:val="24"/>
                <w:szCs w:val="24"/>
              </w:rPr>
              <w:lastRenderedPageBreak/>
              <w:t>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студентов научные представления о психологической природе нарушений эмоционально-волевой сферы у детей и подростков.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3E7E">
        <w:rPr>
          <w:rFonts w:ascii="Times New Roman" w:hAnsi="Times New Roman" w:cs="Times New Roman"/>
          <w:color w:val="000000"/>
          <w:sz w:val="24"/>
          <w:szCs w:val="24"/>
        </w:rPr>
        <w:t>1. Сформировать у студентов представление о закономерностях развития детей с нарушениями эмоционально-волевой сферы;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3E7E">
        <w:rPr>
          <w:rFonts w:ascii="Times New Roman" w:hAnsi="Times New Roman" w:cs="Times New Roman"/>
          <w:color w:val="000000"/>
          <w:sz w:val="24"/>
          <w:szCs w:val="24"/>
        </w:rPr>
        <w:t>2. Сформировать представление об этиологии и патогенезе соответствующих нарушений;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color w:val="000000"/>
          <w:sz w:val="24"/>
          <w:szCs w:val="24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7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7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Полиморфность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группы детей с расстройствами эмоционально-волевой сферы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Синдром раннего детского аутизма. Понятие РДА как специфического нарушения. Психологическая классификация РДА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психического и социального развития при РДА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Нарушения поведения в детском возрасте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Синдром посттравматического стрессового расстройства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Акцентуации характера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Девиантное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поведение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Дисгармоничный  вид психического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Организация и содержание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 социальной работы с детьми, имеющими нарушения поведения и их семьями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lastRenderedPageBreak/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02.14 ОСОБЕННОСТИ РАЗВИТИЯ, ОБУЧЕНИЯ И ВОСПИТАНИЯ ДЕТЕЙ С НАРУШЕНИЯМИ ФУНКЦИЙ ОПОРНО-ДВИГАТЕЛЬНОГО АППАРАТА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</w:rPr>
        <w:t xml:space="preserve">сформировать у обучающихся компетенции, которые в дальнейшей профессиональной деятельности будут способствовать высококвалифицированной работе с детьми с нарушениями функций опорно-двигательного аппарата в качестве дефектолога. 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сформировать представление об отечественных и зарубежных подходах к педагогической </w:t>
      </w:r>
      <w:proofErr w:type="spellStart"/>
      <w:r w:rsidRPr="00973E7E">
        <w:rPr>
          <w:sz w:val="24"/>
          <w:szCs w:val="24"/>
        </w:rPr>
        <w:t>абилитации</w:t>
      </w:r>
      <w:proofErr w:type="spellEnd"/>
      <w:r w:rsidRPr="00973E7E">
        <w:rPr>
          <w:sz w:val="24"/>
          <w:szCs w:val="24"/>
        </w:rPr>
        <w:t xml:space="preserve"> детей с НОДА;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сформировать представление о педагогических программах и методиках </w:t>
      </w:r>
      <w:proofErr w:type="spellStart"/>
      <w:r w:rsidRPr="00973E7E">
        <w:rPr>
          <w:sz w:val="24"/>
          <w:szCs w:val="24"/>
        </w:rPr>
        <w:t>абилитации</w:t>
      </w:r>
      <w:proofErr w:type="spellEnd"/>
      <w:r w:rsidRPr="00973E7E">
        <w:rPr>
          <w:sz w:val="24"/>
          <w:szCs w:val="24"/>
        </w:rPr>
        <w:t xml:space="preserve"> детей с НОДА;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сформировать понятие о месте логопедической работы в комплексной системе </w:t>
      </w:r>
      <w:proofErr w:type="spellStart"/>
      <w:r w:rsidRPr="00973E7E">
        <w:rPr>
          <w:sz w:val="24"/>
          <w:szCs w:val="24"/>
        </w:rPr>
        <w:t>абилитации</w:t>
      </w:r>
      <w:proofErr w:type="spellEnd"/>
      <w:r w:rsidRPr="00973E7E">
        <w:rPr>
          <w:sz w:val="24"/>
          <w:szCs w:val="24"/>
        </w:rPr>
        <w:t xml:space="preserve"> детей с НОДА;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сформировать умение взаимодействовать с родителями ребенка с НОДА;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сформировать навыки педагогического взаимодействия с детьми с НОДА.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Виды патологии опорно-двигательного аппарата у детей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детей с НОДА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психологического сопровождения лиц с нарушения функций опорно-двигательного аппарата в пространстве учебного заведения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Совместная работа ДОО, семьи и общественности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принципы построения научного исследования в области психологии детей с нарушениями функций опорно-двигательного аппарата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направления коррекционно-педагогической работы при ДЦП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и содержание обучения детей и подростков с нарушениями опорно-двигательного аппарата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технологии для детей с нарушениями функций опорно-двигательного аппарата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02.15 ОСОБЕННОСТИ РАЗВИТИЯ, ОБУЧЕНИЯ И ВОСПИТАНИЯ  ДЕТЕЙ С НАРУШЕНИЯМИ ЗРЕНИЯ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34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356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356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356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356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356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 xml:space="preserve">развитие профессиональной компетенции у студентов в области специальной психологии, 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•</w:t>
      </w:r>
      <w:r w:rsidRPr="00973E7E">
        <w:rPr>
          <w:sz w:val="24"/>
          <w:szCs w:val="24"/>
        </w:rPr>
        <w:tab/>
        <w:t>ознакомление студентов с теорией и практикой психолого-педагогической диагностики.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сформировать представление об отечественных и зарубежных подходах к педагогической </w:t>
      </w:r>
      <w:proofErr w:type="spellStart"/>
      <w:r w:rsidRPr="00973E7E">
        <w:rPr>
          <w:sz w:val="24"/>
          <w:szCs w:val="24"/>
        </w:rPr>
        <w:t>абилитации</w:t>
      </w:r>
      <w:proofErr w:type="spellEnd"/>
      <w:r w:rsidRPr="00973E7E">
        <w:rPr>
          <w:sz w:val="24"/>
          <w:szCs w:val="24"/>
        </w:rPr>
        <w:t xml:space="preserve"> детей с НЗ;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сформировать представление о педагогических программах и методиках </w:t>
      </w:r>
      <w:proofErr w:type="spellStart"/>
      <w:r w:rsidRPr="00973E7E">
        <w:rPr>
          <w:sz w:val="24"/>
          <w:szCs w:val="24"/>
        </w:rPr>
        <w:t>абилитации</w:t>
      </w:r>
      <w:proofErr w:type="spellEnd"/>
      <w:r w:rsidRPr="00973E7E">
        <w:rPr>
          <w:sz w:val="24"/>
          <w:szCs w:val="24"/>
        </w:rPr>
        <w:t xml:space="preserve"> детей с НЗ;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 xml:space="preserve">сформировать понятие о месте логопедической работы в комплексной </w:t>
      </w:r>
      <w:r w:rsidRPr="00973E7E">
        <w:rPr>
          <w:sz w:val="24"/>
          <w:szCs w:val="24"/>
        </w:rPr>
        <w:lastRenderedPageBreak/>
        <w:t xml:space="preserve">системе </w:t>
      </w:r>
      <w:proofErr w:type="spellStart"/>
      <w:r w:rsidRPr="00973E7E">
        <w:rPr>
          <w:sz w:val="24"/>
          <w:szCs w:val="24"/>
        </w:rPr>
        <w:t>абилитации</w:t>
      </w:r>
      <w:proofErr w:type="spellEnd"/>
      <w:r w:rsidRPr="00973E7E">
        <w:rPr>
          <w:sz w:val="24"/>
          <w:szCs w:val="24"/>
        </w:rPr>
        <w:t xml:space="preserve"> детей с НЗ;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сформировать умение взаимодействовать с родителями ребенка с НЗ;</w:t>
      </w:r>
    </w:p>
    <w:p w:rsidR="00BF2D98" w:rsidRPr="00973E7E" w:rsidRDefault="00BF2D98" w:rsidP="00973E7E">
      <w:pPr>
        <w:pStyle w:val="ab"/>
        <w:numPr>
          <w:ilvl w:val="0"/>
          <w:numId w:val="72"/>
        </w:numPr>
        <w:spacing w:line="240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сформировать навыки педагогического взаимодействия с детьми с НЗ.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Предмет и задачи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тифлопсихологии</w:t>
            </w:r>
            <w:proofErr w:type="spellEnd"/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Психическое развитие лиц с нарушением зрения как специфический вариант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развития познавательной сферы лиц с нарушениями зрения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развития личностной сферы лиц с нарушением зрения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различных видов деятельности лиц с нарушением зрения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Психологическое сопровождение образования лиц с нарушением зрения</w:t>
            </w:r>
          </w:p>
        </w:tc>
      </w:tr>
    </w:tbl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02.16 ОСОБЕННОСТИ РАЗВИТИЯ, ОБУЧЕНИЯ И ВОСПИТАНИЯ  ДЕТЕЙ С НАРУШЕНИЯМИ СЛУХА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</w:t>
            </w:r>
            <w:r w:rsidRPr="00973E7E">
              <w:rPr>
                <w:sz w:val="24"/>
                <w:szCs w:val="24"/>
              </w:rPr>
              <w:lastRenderedPageBreak/>
              <w:t>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обеспечение студентов знаниями теоретического материала, умениями и навыками в области оказания коррекционной помощи детям с патологией слуха.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73"/>
        </w:numPr>
        <w:tabs>
          <w:tab w:val="clear" w:pos="788"/>
          <w:tab w:val="left" w:pos="0"/>
        </w:tabs>
        <w:spacing w:after="200"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изучить современные научные представления о речевых и психологических особенностях детей с патологией слуха;</w:t>
      </w:r>
    </w:p>
    <w:p w:rsidR="00BF2D98" w:rsidRPr="00973E7E" w:rsidRDefault="00BF2D98" w:rsidP="00973E7E">
      <w:pPr>
        <w:pStyle w:val="ab"/>
        <w:numPr>
          <w:ilvl w:val="0"/>
          <w:numId w:val="73"/>
        </w:numPr>
        <w:tabs>
          <w:tab w:val="clear" w:pos="788"/>
          <w:tab w:val="left" w:pos="0"/>
        </w:tabs>
        <w:spacing w:after="200"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обучить студентов осуществлять исследование и оценку речевого развития детей с нарушениями слуха;</w:t>
      </w:r>
    </w:p>
    <w:p w:rsidR="00BF2D98" w:rsidRPr="00973E7E" w:rsidRDefault="00BF2D98" w:rsidP="00973E7E">
      <w:pPr>
        <w:pStyle w:val="ab"/>
        <w:numPr>
          <w:ilvl w:val="0"/>
          <w:numId w:val="73"/>
        </w:numPr>
        <w:tabs>
          <w:tab w:val="clear" w:pos="788"/>
          <w:tab w:val="left" w:pos="0"/>
        </w:tabs>
        <w:spacing w:after="200"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научить осуществлять выбор методик формирования и коррекции речи у детей с нарушениями слуха;</w:t>
      </w:r>
    </w:p>
    <w:p w:rsidR="00BF2D98" w:rsidRPr="00973E7E" w:rsidRDefault="00BF2D98" w:rsidP="00973E7E">
      <w:pPr>
        <w:pStyle w:val="ab"/>
        <w:numPr>
          <w:ilvl w:val="0"/>
          <w:numId w:val="73"/>
        </w:numPr>
        <w:tabs>
          <w:tab w:val="clear" w:pos="788"/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изучить методы и приемы логопедического воздействия в процессе коррекционной работы с детьми с нарушениями слуха.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3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Общие вопросы дошкольной сурдопедагогики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детей с нарушениями слуха младенческого, раннего и дошкольного возраста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Воспитание в семье детей с нарушениями слуха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Технология и методы воспитания и обучения дошкольников с нарушениями слуха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Физическое воспитание дошкольников с нарушениями слуха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Формирование различных видов деятельности дошкольников с нарушениями слуха. Умственное развитие детей с нарушениями слуха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Развитие речи дошкольников с нарушениями слуха Развитие слухового восприятия и обучение произношению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Социально-личностное развитие детей с нарушениями слуха Эстетическое воспитание детей с нарушениями слуха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02.17 ОСОБЕННОСТИ РАЗВИТИЯ, ОБУЧЕНИЯ И ВОСПИТАНИЯ  ДЕТЕЙ С НАРУШЕНИЯМИ РЕЧИ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</w:rPr>
        <w:t>сформировать у студентов систему научных представлений и готовность к использованию знаний об особенностях воспитания и обучения детей с различными нарушениями речи.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74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знакомство обучающихся с основными направлениями и подходами в области воспитания и обучения детей с нарушениями речи; </w:t>
      </w:r>
    </w:p>
    <w:p w:rsidR="00BF2D98" w:rsidRPr="00973E7E" w:rsidRDefault="00BF2D98" w:rsidP="00973E7E">
      <w:pPr>
        <w:pStyle w:val="ab"/>
        <w:numPr>
          <w:ilvl w:val="0"/>
          <w:numId w:val="74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помощь в овладении знаниями, умениями, навыками в области логопедии и специальной психологии, и формировании нравственной позиции, необходимой для работы с детьми с ОВЗ; </w:t>
      </w:r>
    </w:p>
    <w:p w:rsidR="00BF2D98" w:rsidRPr="00973E7E" w:rsidRDefault="00BF2D98" w:rsidP="00973E7E">
      <w:pPr>
        <w:pStyle w:val="ab"/>
        <w:numPr>
          <w:ilvl w:val="0"/>
          <w:numId w:val="74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 xml:space="preserve">формирование у обучающихся эффективных возможностей влияния семейного воспитания детей с речевыми нарушениями на коррекцию их речевой патологии в ряду стратегических направлений воспитания детей с патологией речевого развития; </w:t>
      </w:r>
    </w:p>
    <w:p w:rsidR="00BF2D98" w:rsidRPr="00973E7E" w:rsidRDefault="00BF2D98" w:rsidP="00973E7E">
      <w:pPr>
        <w:pStyle w:val="ab"/>
        <w:numPr>
          <w:ilvl w:val="0"/>
          <w:numId w:val="74"/>
        </w:numPr>
        <w:ind w:left="0" w:firstLine="709"/>
        <w:rPr>
          <w:color w:val="000000"/>
          <w:sz w:val="24"/>
          <w:szCs w:val="24"/>
          <w:lang w:eastAsia="ru-RU"/>
        </w:rPr>
      </w:pPr>
      <w:r w:rsidRPr="00973E7E">
        <w:rPr>
          <w:color w:val="000000"/>
          <w:sz w:val="24"/>
          <w:szCs w:val="24"/>
          <w:lang w:eastAsia="ru-RU"/>
        </w:rPr>
        <w:t>совершенствование профессиональной подготовки бакалавров в области семейного воспитания детей с нарушениями речи.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4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Теоретические и методологические основы системы воспитания и обучения лиц с нарушениями речи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Нормативное правовое обеспечение, регламентирующее процесс воспитания и обучения лиц с нарушениями речи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Лингво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-психолого-педагогическая характеристика детей с нарушениями речи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логопедической помощи детям в условиях общеобразовательных (массовых) дошкольных учреждений (логопедический пункт)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коррекционно-педагогического процесса в дошкольном образовательном учреждении компенсирующего вида для детей с нарушениями речи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Содержание процесса обучения и воспитания детей дошкольного возраста с нарушениями речи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Содержание совместной работы логопеда и воспитателя дошкольного образовательного учреждения по реализации коррекционных и общеобразовательных задач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Подготовка детей с нарушениями речи к школе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02.18 ОСОБЕННОСТИ РАЗВИТИЯ, ОБУЧЕНИЯ И ВОСПИТАНИЯ  ДЕТЕЙ С ЗАДЕРЖКОЙ ПСИХИЧЕСКОГО РАЗВИТИЯ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подготовить выпускника, обладающего знаниями о теоретических и методических положениях специальной педагогики, специальной психологии как методологической, методической основах организации специальных образовательных условий для детей с нарушениями интеллекта 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 xml:space="preserve">познакомить с теоретическими положениями и методологическими основами специальной педагогики, специальной психологии как содержательной основой современной образовательной деятельности с </w:t>
      </w:r>
      <w:r w:rsidRPr="00973E7E">
        <w:rPr>
          <w:sz w:val="24"/>
          <w:szCs w:val="24"/>
        </w:rPr>
        <w:t>детьми с нарушениями интеллекта дошкольного возраста</w:t>
      </w:r>
      <w:r w:rsidRPr="00973E7E">
        <w:rPr>
          <w:color w:val="auto"/>
          <w:sz w:val="24"/>
          <w:szCs w:val="24"/>
        </w:rPr>
        <w:t xml:space="preserve">, с их семьями и работы </w:t>
      </w:r>
      <w:proofErr w:type="spellStart"/>
      <w:r w:rsidRPr="00973E7E">
        <w:rPr>
          <w:color w:val="auto"/>
          <w:sz w:val="24"/>
          <w:szCs w:val="24"/>
        </w:rPr>
        <w:t>олигофренопедагога</w:t>
      </w:r>
      <w:proofErr w:type="spellEnd"/>
      <w:r w:rsidRPr="00973E7E">
        <w:rPr>
          <w:color w:val="auto"/>
          <w:sz w:val="24"/>
          <w:szCs w:val="24"/>
        </w:rPr>
        <w:t xml:space="preserve"> в ходе организации специальных образовательных условий.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 xml:space="preserve">обеспечить овладение обучающимися готовности к выявлению проблем, препятствующих развитию, социальной адаптации </w:t>
      </w:r>
      <w:r w:rsidRPr="00973E7E">
        <w:rPr>
          <w:sz w:val="24"/>
          <w:szCs w:val="24"/>
        </w:rPr>
        <w:t>детей с нарушениями интеллекта</w:t>
      </w:r>
      <w:r w:rsidRPr="00973E7E">
        <w:rPr>
          <w:color w:val="auto"/>
          <w:spacing w:val="2"/>
          <w:sz w:val="24"/>
          <w:szCs w:val="24"/>
        </w:rPr>
        <w:t>, определению оптимальной стратегии разви</w:t>
      </w:r>
      <w:r w:rsidRPr="00973E7E">
        <w:rPr>
          <w:color w:val="auto"/>
          <w:spacing w:val="4"/>
          <w:sz w:val="24"/>
          <w:szCs w:val="24"/>
        </w:rPr>
        <w:t xml:space="preserve">тия, воспитания </w:t>
      </w:r>
      <w:r w:rsidRPr="00973E7E">
        <w:rPr>
          <w:color w:val="auto"/>
          <w:sz w:val="24"/>
          <w:szCs w:val="24"/>
        </w:rPr>
        <w:t xml:space="preserve">детей </w:t>
      </w:r>
      <w:r w:rsidRPr="00973E7E">
        <w:rPr>
          <w:color w:val="auto"/>
          <w:spacing w:val="6"/>
          <w:sz w:val="24"/>
          <w:szCs w:val="24"/>
        </w:rPr>
        <w:t>средствами семьи.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sz w:val="24"/>
          <w:szCs w:val="24"/>
        </w:rPr>
        <w:t xml:space="preserve">ознакомить с </w:t>
      </w:r>
      <w:r w:rsidRPr="00973E7E">
        <w:rPr>
          <w:spacing w:val="4"/>
          <w:sz w:val="24"/>
          <w:szCs w:val="24"/>
        </w:rPr>
        <w:t>особенностями проявлений</w:t>
      </w:r>
      <w:r w:rsidRPr="00973E7E">
        <w:rPr>
          <w:spacing w:val="3"/>
          <w:sz w:val="24"/>
          <w:szCs w:val="24"/>
        </w:rPr>
        <w:t xml:space="preserve"> различных видов </w:t>
      </w:r>
      <w:r w:rsidRPr="00973E7E">
        <w:rPr>
          <w:spacing w:val="4"/>
          <w:sz w:val="24"/>
          <w:szCs w:val="24"/>
        </w:rPr>
        <w:t xml:space="preserve">нарушений </w:t>
      </w:r>
      <w:r w:rsidRPr="00973E7E">
        <w:rPr>
          <w:spacing w:val="5"/>
          <w:sz w:val="24"/>
          <w:szCs w:val="24"/>
        </w:rPr>
        <w:t xml:space="preserve">в развитии </w:t>
      </w:r>
      <w:r w:rsidRPr="00973E7E">
        <w:rPr>
          <w:sz w:val="24"/>
          <w:szCs w:val="24"/>
        </w:rPr>
        <w:t>детей с нарушениями интеллекта</w:t>
      </w:r>
      <w:r w:rsidRPr="00973E7E">
        <w:rPr>
          <w:spacing w:val="4"/>
          <w:sz w:val="24"/>
          <w:szCs w:val="24"/>
        </w:rPr>
        <w:t>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sz w:val="24"/>
          <w:szCs w:val="24"/>
        </w:rPr>
        <w:t xml:space="preserve">обеспечить систематизацию </w:t>
      </w:r>
      <w:r w:rsidRPr="00973E7E">
        <w:rPr>
          <w:iCs/>
          <w:sz w:val="24"/>
          <w:szCs w:val="24"/>
        </w:rPr>
        <w:t xml:space="preserve">усвоения теоретических основ </w:t>
      </w:r>
      <w:r w:rsidRPr="00973E7E">
        <w:rPr>
          <w:sz w:val="24"/>
          <w:szCs w:val="24"/>
        </w:rPr>
        <w:t>методологии и практики изучения структуры нарушений в развитии детей с нарушениями интеллекта, условий воспитания, обучения, социализации и интеграции детей</w:t>
      </w:r>
      <w:r w:rsidRPr="00973E7E">
        <w:rPr>
          <w:spacing w:val="6"/>
          <w:sz w:val="24"/>
          <w:szCs w:val="24"/>
        </w:rPr>
        <w:t xml:space="preserve"> средствами семьи</w:t>
      </w:r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 xml:space="preserve">ознакомить </w:t>
      </w:r>
      <w:r w:rsidRPr="00973E7E">
        <w:rPr>
          <w:color w:val="auto"/>
          <w:sz w:val="24"/>
          <w:szCs w:val="24"/>
          <w:lang w:val="en-US"/>
        </w:rPr>
        <w:t>c</w:t>
      </w:r>
      <w:r w:rsidRPr="00973E7E">
        <w:rPr>
          <w:color w:val="auto"/>
          <w:sz w:val="24"/>
          <w:szCs w:val="24"/>
        </w:rPr>
        <w:t xml:space="preserve">содержанием сложившихся педагогических систем обучения </w:t>
      </w:r>
      <w:r w:rsidRPr="00973E7E">
        <w:rPr>
          <w:sz w:val="24"/>
          <w:szCs w:val="24"/>
        </w:rPr>
        <w:t xml:space="preserve">детей с нарушениями интеллекта </w:t>
      </w:r>
      <w:r w:rsidRPr="00973E7E">
        <w:rPr>
          <w:color w:val="auto"/>
          <w:sz w:val="24"/>
          <w:szCs w:val="24"/>
        </w:rPr>
        <w:t>как основой образовательной, коррекционно-педагогической деятельности в современной системе образования.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 xml:space="preserve"> раскрыть специфику содержания и организации образовательного процесса в образовательных организациях, в организациях, осуществляющих образовательную деятельность, в дополнительном образовании.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>рассмотреть принципы, технологии коррекционно-педагогической работы с детьми дошкольного возраста, имеющими нарушения интеллектуального развития.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sz w:val="24"/>
          <w:szCs w:val="24"/>
        </w:rPr>
        <w:t>способствовать освоению студентами способностью организации специальной коррекционно-развивающей среды, условий семейного воспитания ребенка, с учетом его структуры нарушений и индивидуальных психологических особенностей.</w:t>
      </w:r>
    </w:p>
    <w:p w:rsidR="00BF2D98" w:rsidRPr="00973E7E" w:rsidRDefault="00BF2D98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>заложить основы анализа научной и методической информации, необходимой для решения задач в предметной сфере профессиональной деятельности;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развития детей дошкольного возраста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Воспитание дошкольников как системный процесс. Физическое развитие, сенсорное развитие, умственное воспитание, и их коррекционная направленность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Лечебно-оздоровительная работа, охранительно-педагогический режим и </w:t>
            </w: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система работы по профилактике и коррекции эмоционально-волевых нарушений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1.В.02.ДВ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.01.01 ОСНОВЫ СУРДОПЕДАГОГИКИ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знакомство с современными системами обучения и воспитания детей с нарушением слуха, дидактикой специального образования глухих и слабослышащих, современными образовательными тенденциями в обучении детей с нарушением слуха, осмысление возможностей компенсации нарушенной слуховой функции, достижений глухих и слабослышащих в различных сферах жизни.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- Овладение теоретическими основами сурдопедагогики с учетом достижений общей и специальной педагогики и психологии.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- Знакомство с теорией и историей специального образования лиц с нарушением слуха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- Формирование представлений о причинах возникновения нарушений слуха, методах выявления детей с подозрением на снижение слуха, объективных и субъективных методах диагностики нарушенной слуховой функции, особенностях проведения педагогической диагностики нарушений слуха.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- Знакомство с психолого-педагогической характеристикой детей с нарушением слуха.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- Знание специфики деятельности специальных (коррекционных) образовательных учреждений для детей с нарушением слуха. Знакомство с педагогической характеристикой системы обучения языку и системы развития нарушенной слуховой функции, восприятия и воспроизведения устной речи у школьников с нарушением слуха. Анализ проблемы включения учащихся с нарушением слуха в образовательный процесс образовательного учреждения общего назначения (условия, пути, значение для участников образовательного процесса).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lastRenderedPageBreak/>
        <w:t>- Анализ проблем социально-трудовой реабилитации людей с нарушениями слуха.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 xml:space="preserve">- Знание основных </w:t>
      </w:r>
      <w:proofErr w:type="spellStart"/>
      <w:r w:rsidRPr="00973E7E">
        <w:rPr>
          <w:kern w:val="0"/>
          <w:sz w:val="24"/>
          <w:szCs w:val="24"/>
          <w:lang w:eastAsia="ru-RU"/>
        </w:rPr>
        <w:t>слухотехнических</w:t>
      </w:r>
      <w:proofErr w:type="spellEnd"/>
      <w:r w:rsidRPr="00973E7E">
        <w:rPr>
          <w:kern w:val="0"/>
          <w:sz w:val="24"/>
          <w:szCs w:val="24"/>
          <w:lang w:eastAsia="ru-RU"/>
        </w:rPr>
        <w:t xml:space="preserve"> средств диагностики и коррекции.</w:t>
      </w:r>
    </w:p>
    <w:p w:rsidR="00BF2D98" w:rsidRPr="00973E7E" w:rsidRDefault="00BF2D98" w:rsidP="00973E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3E7E">
        <w:rPr>
          <w:kern w:val="0"/>
          <w:sz w:val="24"/>
          <w:szCs w:val="24"/>
          <w:lang w:eastAsia="ru-RU"/>
        </w:rPr>
        <w:t>- Становление интереса к проблемам обучения и воспитания людей с нарушением слуха, желание в дальнейшем самостоятельно углубленно изучать эту отрасль знаний.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5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7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7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</w:rPr>
              <w:t>Сурдопедагогика как наука.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</w:rPr>
              <w:t>Основные причины нарушений слуха.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</w:rPr>
              <w:t>Слухоречевая реабилитация и коррекция лиц с нарушением слуха.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Основные системы коммуникации лиц с нарушением слуха.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</w:rPr>
              <w:t>Системы обучения лиц с недостатками слуха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</w:rPr>
              <w:t>Профилактика нарушений слуха и преодоление вторичных расстройств.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1.В.02.ДВ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.01.02 ОСНОВЫ РАЗВИТИЯ СЛУХОВОГО ВОСПРИЯТИЯ И ОБУЧЕНИЯ ПРОИЗНОШЕНИЮ У ДЕТЕЙ С НАРУШЕНИЯМИ СЛУХА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73E7E">
              <w:rPr>
                <w:sz w:val="24"/>
                <w:szCs w:val="24"/>
              </w:rPr>
              <w:t>коррекционо</w:t>
            </w:r>
            <w:proofErr w:type="spellEnd"/>
            <w:r w:rsidRPr="00973E7E">
              <w:rPr>
                <w:sz w:val="24"/>
                <w:szCs w:val="24"/>
              </w:rPr>
              <w:t>-развивающего процессов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сформировать у студентов методические знания и умения по обучению </w:t>
      </w:r>
      <w:proofErr w:type="spellStart"/>
      <w:r w:rsidRPr="00973E7E">
        <w:rPr>
          <w:color w:val="000000"/>
          <w:sz w:val="24"/>
          <w:szCs w:val="24"/>
        </w:rPr>
        <w:t>неслышащих</w:t>
      </w:r>
      <w:proofErr w:type="spellEnd"/>
      <w:r w:rsidRPr="00973E7E">
        <w:rPr>
          <w:color w:val="000000"/>
          <w:sz w:val="24"/>
          <w:szCs w:val="24"/>
        </w:rPr>
        <w:t xml:space="preserve"> детей воспринимать с помощью звукоусиливающей аппаратуры </w:t>
      </w:r>
      <w:r w:rsidRPr="00973E7E">
        <w:rPr>
          <w:color w:val="000000"/>
          <w:sz w:val="24"/>
          <w:szCs w:val="24"/>
        </w:rPr>
        <w:lastRenderedPageBreak/>
        <w:t>звуки окружающего мира, развивать их слуховое восприятие.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10"/>
        <w:numPr>
          <w:ilvl w:val="0"/>
          <w:numId w:val="7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3E7E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студентов с современными научными и методическими исследованиями в области аудиологии, сурдопедагогики и </w:t>
      </w:r>
      <w:proofErr w:type="spellStart"/>
      <w:r w:rsidRPr="00973E7E">
        <w:rPr>
          <w:rFonts w:ascii="Times New Roman" w:hAnsi="Times New Roman" w:cs="Times New Roman"/>
          <w:color w:val="000000"/>
          <w:sz w:val="24"/>
          <w:szCs w:val="24"/>
        </w:rPr>
        <w:t>сурдопсихологии</w:t>
      </w:r>
      <w:proofErr w:type="spellEnd"/>
      <w:r w:rsidRPr="00973E7E">
        <w:rPr>
          <w:rFonts w:ascii="Times New Roman" w:hAnsi="Times New Roman" w:cs="Times New Roman"/>
          <w:color w:val="000000"/>
          <w:sz w:val="24"/>
          <w:szCs w:val="24"/>
        </w:rPr>
        <w:t xml:space="preserve"> по проблеме исследования слуховой функции </w:t>
      </w:r>
      <w:proofErr w:type="spellStart"/>
      <w:r w:rsidRPr="00973E7E">
        <w:rPr>
          <w:rFonts w:ascii="Times New Roman" w:hAnsi="Times New Roman" w:cs="Times New Roman"/>
          <w:color w:val="000000"/>
          <w:sz w:val="24"/>
          <w:szCs w:val="24"/>
        </w:rPr>
        <w:t>неслышащих</w:t>
      </w:r>
      <w:proofErr w:type="spellEnd"/>
      <w:r w:rsidRPr="00973E7E">
        <w:rPr>
          <w:rFonts w:ascii="Times New Roman" w:hAnsi="Times New Roman" w:cs="Times New Roman"/>
          <w:color w:val="000000"/>
          <w:sz w:val="24"/>
          <w:szCs w:val="24"/>
        </w:rPr>
        <w:t xml:space="preserve"> детей раннего и дошкольного возраста и организации ранней коррекционной помощи детям в условиях семьи и специального коррекционного учреждения; </w:t>
      </w:r>
    </w:p>
    <w:p w:rsidR="00BF2D98" w:rsidRPr="00973E7E" w:rsidRDefault="00BF2D98" w:rsidP="00973E7E">
      <w:pPr>
        <w:pStyle w:val="10"/>
        <w:numPr>
          <w:ilvl w:val="0"/>
          <w:numId w:val="7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color w:val="000000"/>
          <w:sz w:val="24"/>
          <w:szCs w:val="24"/>
        </w:rPr>
        <w:t>изучить методическую литературу по развитию слухового восприятия у детей с нарушением слуха на основе дифференцированного подхода с учетом возрастных особенностей и проявления слуховой недостаточности ребенка.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6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Значение слухового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Классификация детей с нарушениями слуха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Система и этапы работы по развитию слухового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Выработка условно-двигательной реакции на слух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Обучение различению на слух речевых и неречевых сигналов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Обучение восприятию на слух речевого материала в разных возрастных группах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Планирование работы по развитию слухового восприятия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Использование звукоусиливающей аппаратуры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1.В.02.ДВ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.02.01 ПСИХОЛОГО-ПЕДАГОГИЧЕСКАЯ РАБОТА С ДЕТЬМИ С ТЯЖЕЛЫМИ И МНОЖЕСТВЕННЫМИ НАРУШЕНИЯМИ РАЗВИТИЯ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является освоение студентами теоретических знаний, основных практических умений и навыков, необходимых в работе учителя-дефектолога.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sz w:val="24"/>
          <w:szCs w:val="24"/>
        </w:rPr>
        <w:t>•</w:t>
      </w:r>
      <w:r w:rsidRPr="00973E7E">
        <w:rPr>
          <w:rFonts w:ascii="Times New Roman" w:hAnsi="Times New Roman" w:cs="Times New Roman"/>
          <w:sz w:val="24"/>
          <w:szCs w:val="24"/>
        </w:rPr>
        <w:tab/>
        <w:t xml:space="preserve">изучение, образование, развитие, </w:t>
      </w:r>
      <w:proofErr w:type="spellStart"/>
      <w:r w:rsidRPr="00973E7E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973E7E">
        <w:rPr>
          <w:rFonts w:ascii="Times New Roman" w:hAnsi="Times New Roman" w:cs="Times New Roman"/>
          <w:sz w:val="24"/>
          <w:szCs w:val="24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sz w:val="24"/>
          <w:szCs w:val="24"/>
        </w:rPr>
        <w:t>•</w:t>
      </w:r>
      <w:r w:rsidRPr="00973E7E">
        <w:rPr>
          <w:rFonts w:ascii="Times New Roman" w:hAnsi="Times New Roman" w:cs="Times New Roman"/>
          <w:sz w:val="24"/>
          <w:szCs w:val="24"/>
        </w:rPr>
        <w:tab/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sz w:val="24"/>
          <w:szCs w:val="24"/>
        </w:rPr>
        <w:t>•</w:t>
      </w:r>
      <w:r w:rsidRPr="00973E7E">
        <w:rPr>
          <w:rFonts w:ascii="Times New Roman" w:hAnsi="Times New Roman" w:cs="Times New Roman"/>
          <w:sz w:val="24"/>
          <w:szCs w:val="24"/>
        </w:rPr>
        <w:tab/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sz w:val="24"/>
          <w:szCs w:val="24"/>
        </w:rPr>
        <w:t>•</w:t>
      </w:r>
      <w:r w:rsidRPr="00973E7E">
        <w:rPr>
          <w:rFonts w:ascii="Times New Roman" w:hAnsi="Times New Roman" w:cs="Times New Roman"/>
          <w:sz w:val="24"/>
          <w:szCs w:val="24"/>
        </w:rPr>
        <w:tab/>
        <w:t>психолого-педагогическое изучение особенностей психофизического развития и образовательных возможностей лиц с ОВЗ;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3E7E">
        <w:rPr>
          <w:rFonts w:ascii="Times New Roman" w:hAnsi="Times New Roman" w:cs="Times New Roman"/>
          <w:sz w:val="24"/>
          <w:szCs w:val="24"/>
        </w:rPr>
        <w:t>•</w:t>
      </w:r>
      <w:r w:rsidRPr="00973E7E">
        <w:rPr>
          <w:rFonts w:ascii="Times New Roman" w:hAnsi="Times New Roman" w:cs="Times New Roman"/>
          <w:sz w:val="24"/>
          <w:szCs w:val="24"/>
        </w:rPr>
        <w:tab/>
        <w:t>планирование коррекционно-развивающей работы с учетом специфики образовательной программы и структуры нарушения;</w:t>
      </w:r>
    </w:p>
    <w:p w:rsidR="00BF2D98" w:rsidRPr="00973E7E" w:rsidRDefault="00BF2D98" w:rsidP="00973E7E">
      <w:pPr>
        <w:pStyle w:val="10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7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7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7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Причины и варианты множественных нарушений развития у детей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Социо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>-культурные факторы становления практики обучения детей с множественными нарушениями в России и развитие представлений о возможности их обучения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Теоретические подходы к обучению и воспитанию детей с ТМНР, </w:t>
            </w: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 xml:space="preserve">разработанные в отечественной </w:t>
            </w:r>
            <w:proofErr w:type="spellStart"/>
            <w:r w:rsidRPr="00973E7E">
              <w:rPr>
                <w:bCs/>
                <w:color w:val="000000"/>
                <w:sz w:val="24"/>
                <w:szCs w:val="24"/>
              </w:rPr>
              <w:t>тифлосурдопедагогике</w:t>
            </w:r>
            <w:proofErr w:type="spellEnd"/>
            <w:r w:rsidRPr="00973E7E">
              <w:rPr>
                <w:bCs/>
                <w:color w:val="000000"/>
                <w:sz w:val="24"/>
                <w:szCs w:val="24"/>
              </w:rPr>
              <w:t xml:space="preserve"> и психологии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Особенности выявления и психолого-педагогической диагностики множественных нарушений у детей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 xml:space="preserve">Направления и методы развития жизненной компетентности у детей с ТМНР  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Направления и методы формирования школьно-значимых умений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Организация помощи детям с ТМНР раннего и дошкольного возраста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Современные практики организации психолого-педагогической помощи лицам с ТМНР  школьных возрастов и взрослым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Разработка и применение специальных индивидуальных программ развития детей с множественными нарушениями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1.В.02.ДВ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.02.02 ПСИХОЛОГО-ПЕДАГОГИЧЕСКАЯ РАБОТА С ДЕТЬМИ С ОГРАНИЧЕННЫМИ ВОЗМОЖНОСТЯМИ ЗДОРОВЬЯ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rPr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и развитие компетенций, позволяющих осуществлять социально – педагогическую профессиональную деятельность в образовательных учреждениях для детей с ограниченными возможностями.</w:t>
      </w:r>
    </w:p>
    <w:p w:rsidR="00BF2D98" w:rsidRPr="00973E7E" w:rsidRDefault="00BF2D98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BF2D98" w:rsidRPr="00973E7E" w:rsidRDefault="00BF2D98" w:rsidP="00973E7E">
      <w:pPr>
        <w:pStyle w:val="ab"/>
        <w:numPr>
          <w:ilvl w:val="0"/>
          <w:numId w:val="78"/>
        </w:num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осуществление комплекса мероприятий по социальной защите обучающихся из числа детей-сирот и детей, оказавшихся в трудной жизненной ситуации, включая взаимодействие социальных институтов;</w:t>
      </w:r>
    </w:p>
    <w:p w:rsidR="00BF2D98" w:rsidRPr="00973E7E" w:rsidRDefault="00BF2D98" w:rsidP="00973E7E">
      <w:pPr>
        <w:pStyle w:val="ab"/>
        <w:numPr>
          <w:ilvl w:val="0"/>
          <w:numId w:val="78"/>
        </w:num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организация комплекса мероприятий по развитию и социальной защите обучающихся в образовательном учреждении и по месту жительства;</w:t>
      </w:r>
    </w:p>
    <w:p w:rsidR="00BF2D98" w:rsidRPr="00973E7E" w:rsidRDefault="00BF2D98" w:rsidP="00973E7E">
      <w:pPr>
        <w:pStyle w:val="ab"/>
        <w:numPr>
          <w:ilvl w:val="0"/>
          <w:numId w:val="78"/>
        </w:num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организация социально полезных видов деятельности обучающихся, развитие социальных инициатив, социальных проектов;</w:t>
      </w:r>
    </w:p>
    <w:p w:rsidR="00BF2D98" w:rsidRPr="00973E7E" w:rsidRDefault="00BF2D98" w:rsidP="00973E7E">
      <w:pPr>
        <w:pStyle w:val="ab"/>
        <w:numPr>
          <w:ilvl w:val="0"/>
          <w:numId w:val="78"/>
        </w:num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>развить умения использовать комплекс социально-педагогических методик и технологий для решения профессиональных задач;</w:t>
      </w:r>
    </w:p>
    <w:p w:rsidR="00BF2D98" w:rsidRPr="00973E7E" w:rsidRDefault="00BF2D98" w:rsidP="00973E7E">
      <w:pPr>
        <w:pStyle w:val="ab"/>
        <w:numPr>
          <w:ilvl w:val="0"/>
          <w:numId w:val="78"/>
        </w:numPr>
        <w:ind w:left="0" w:firstLine="709"/>
        <w:rPr>
          <w:sz w:val="24"/>
          <w:szCs w:val="24"/>
        </w:rPr>
      </w:pPr>
      <w:r w:rsidRPr="00973E7E">
        <w:rPr>
          <w:sz w:val="24"/>
          <w:szCs w:val="24"/>
        </w:rPr>
        <w:t>обеспечить условия активизации познавательной деятельности студентов и формирования у них опыта взаимодействия с детьми различного возраста и работы в педагогическом коллективе.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BF2D98" w:rsidRPr="00973E7E" w:rsidRDefault="00BF2D98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2D98" w:rsidRPr="00973E7E" w:rsidRDefault="00BF2D98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pStyle w:val="ab"/>
        <w:numPr>
          <w:ilvl w:val="0"/>
          <w:numId w:val="97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0"/>
          <w:numId w:val="9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BF2D98" w:rsidRPr="00973E7E" w:rsidRDefault="00BF2D98" w:rsidP="00973E7E">
      <w:pPr>
        <w:spacing w:line="240" w:lineRule="auto"/>
        <w:ind w:firstLine="527"/>
        <w:rPr>
          <w:b/>
          <w:sz w:val="24"/>
          <w:szCs w:val="24"/>
        </w:rPr>
      </w:pPr>
    </w:p>
    <w:p w:rsidR="00BF2D98" w:rsidRPr="00973E7E" w:rsidRDefault="00BF2D98" w:rsidP="00973E7E">
      <w:pPr>
        <w:pStyle w:val="WW-"/>
        <w:numPr>
          <w:ilvl w:val="1"/>
          <w:numId w:val="9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Специальная педагогика в контексте реализации коррекционно-образовательных задач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Общие и специфические вопросы социально- педагогического сопровождения семьи и детей с ОВЗ в России и за рубежом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</w:rPr>
              <w:t>Социально-педагогическое консультирование в системе специальной помощи детям с ограниченными возможностями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</w:rPr>
              <w:t>Семейное консультирование в системе работы специального педагога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Социально-педагогическая диагностика семейных отношений в контексте специального сопровождения детей с ограниченными возможностями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Коррекционно-развивающая работа в системе специальной помощи семье имеющей ребенка с ОВЗ</w:t>
            </w:r>
          </w:p>
        </w:tc>
      </w:tr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Психологическое обеспечение интегративных процессов в образовании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1.В.02.ДВ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.03.01  ЛОГОПЕДИЯ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3E7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color w:val="00000A"/>
                <w:sz w:val="24"/>
                <w:szCs w:val="24"/>
                <w:lang w:eastAsia="ru-RU"/>
              </w:rPr>
            </w:pPr>
            <w:r w:rsidRPr="00973E7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spacing w:line="240" w:lineRule="auto"/>
              <w:ind w:firstLine="0"/>
              <w:rPr>
                <w:color w:val="00000A"/>
                <w:sz w:val="24"/>
                <w:szCs w:val="24"/>
                <w:lang w:eastAsia="ru-RU"/>
              </w:rPr>
            </w:pPr>
            <w:r w:rsidRPr="00973E7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</w:t>
            </w:r>
            <w:r w:rsidRPr="00973E7E">
              <w:rPr>
                <w:sz w:val="24"/>
                <w:szCs w:val="24"/>
              </w:rPr>
              <w:lastRenderedPageBreak/>
              <w:t>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73E7E">
              <w:rPr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73E7E">
              <w:rPr>
                <w:sz w:val="24"/>
                <w:szCs w:val="24"/>
                <w:lang w:eastAsia="ru-RU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ind w:firstLine="709"/>
        <w:rPr>
          <w:color w:val="000000"/>
          <w:sz w:val="24"/>
          <w:szCs w:val="24"/>
        </w:rPr>
      </w:pPr>
    </w:p>
    <w:p w:rsidR="00BF2D98" w:rsidRPr="00973E7E" w:rsidRDefault="00BF2D98" w:rsidP="00973E7E">
      <w:pPr>
        <w:spacing w:line="240" w:lineRule="auto"/>
        <w:ind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2. </w:t>
      </w: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left" w:pos="1005"/>
        </w:tabs>
        <w:spacing w:line="240" w:lineRule="auto"/>
        <w:ind w:firstLine="709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</w:p>
    <w:p w:rsidR="00607E4D" w:rsidRDefault="00607E4D" w:rsidP="00973E7E">
      <w:pPr>
        <w:tabs>
          <w:tab w:val="left" w:pos="1005"/>
        </w:tabs>
        <w:spacing w:line="240" w:lineRule="auto"/>
        <w:ind w:firstLine="709"/>
        <w:rPr>
          <w:color w:val="000000"/>
          <w:sz w:val="24"/>
          <w:szCs w:val="24"/>
        </w:rPr>
      </w:pPr>
      <w:r w:rsidRPr="00607E4D">
        <w:rPr>
          <w:color w:val="000000"/>
          <w:sz w:val="24"/>
          <w:szCs w:val="24"/>
        </w:rPr>
        <w:t>подготовка квалифицированных специалистов в области организации и осуществления дифференцированной коррекционно-раз</w:t>
      </w:r>
      <w:r w:rsidR="00E60F60">
        <w:rPr>
          <w:color w:val="000000"/>
          <w:sz w:val="24"/>
          <w:szCs w:val="24"/>
        </w:rPr>
        <w:t xml:space="preserve">вивающей педагогической помощи </w:t>
      </w:r>
      <w:r w:rsidRPr="00607E4D">
        <w:rPr>
          <w:color w:val="000000"/>
          <w:sz w:val="24"/>
          <w:szCs w:val="24"/>
        </w:rPr>
        <w:t>детям дошкольного возраста, имеющим различные виды речевых нарушений</w:t>
      </w:r>
    </w:p>
    <w:p w:rsidR="00BF2D98" w:rsidRPr="00973E7E" w:rsidRDefault="00BF2D98" w:rsidP="00973E7E">
      <w:pPr>
        <w:tabs>
          <w:tab w:val="left" w:pos="1005"/>
        </w:tabs>
        <w:spacing w:line="240" w:lineRule="auto"/>
        <w:ind w:firstLine="709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60F60" w:rsidRP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>- сформировать теоретические знания о сущности нарушений речи, их этиологии, симптоматике, механизмах, а также о методах их профилактики, диагностики, коррекции, компенсации;</w:t>
      </w:r>
    </w:p>
    <w:p w:rsidR="00E60F60" w:rsidRP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E60F60">
        <w:rPr>
          <w:bCs/>
          <w:sz w:val="24"/>
          <w:szCs w:val="24"/>
        </w:rPr>
        <w:t xml:space="preserve"> сформировать у студентов систему научных представлений о симптоматике, механизмах, вид</w:t>
      </w:r>
      <w:r>
        <w:rPr>
          <w:bCs/>
          <w:sz w:val="24"/>
          <w:szCs w:val="24"/>
        </w:rPr>
        <w:t>ах речевых расстройств у детей дошкольного возраста</w:t>
      </w:r>
      <w:r w:rsidRPr="00E60F60">
        <w:rPr>
          <w:bCs/>
          <w:sz w:val="24"/>
          <w:szCs w:val="24"/>
        </w:rPr>
        <w:t>, обеспечить готовность к использованию знаний о нарушениях речи в профессиональной деятельности учителя-логопеда</w:t>
      </w:r>
    </w:p>
    <w:p w:rsidR="00E60F60" w:rsidRP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 xml:space="preserve">сформировать умения научно обоснованного анализа патологии речи у </w:t>
      </w:r>
      <w:r>
        <w:rPr>
          <w:bCs/>
          <w:sz w:val="24"/>
          <w:szCs w:val="24"/>
        </w:rPr>
        <w:t>разновозрастных групп детей;</w:t>
      </w:r>
    </w:p>
    <w:p w:rsidR="00BF2D98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>- сформировать навык</w:t>
      </w:r>
      <w:r>
        <w:rPr>
          <w:bCs/>
          <w:sz w:val="24"/>
          <w:szCs w:val="24"/>
        </w:rPr>
        <w:t xml:space="preserve">и логопедического обследования детей дошкольного возраста </w:t>
      </w:r>
      <w:r w:rsidRPr="00E60F60">
        <w:rPr>
          <w:bCs/>
          <w:sz w:val="24"/>
          <w:szCs w:val="24"/>
        </w:rPr>
        <w:t>с патологией речи.</w:t>
      </w:r>
    </w:p>
    <w:p w:rsidR="00E60F60" w:rsidRPr="00973E7E" w:rsidRDefault="00E60F60" w:rsidP="00E60F60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spacing w:line="240" w:lineRule="auto"/>
        <w:ind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3. </w:t>
      </w: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709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09"/>
        <w:rPr>
          <w:bCs/>
          <w:sz w:val="24"/>
          <w:szCs w:val="24"/>
        </w:rPr>
      </w:pPr>
    </w:p>
    <w:p w:rsidR="00BF2D98" w:rsidRPr="00973E7E" w:rsidRDefault="00BF2D98" w:rsidP="00973E7E">
      <w:pPr>
        <w:tabs>
          <w:tab w:val="left" w:pos="3822"/>
        </w:tabs>
        <w:spacing w:line="240" w:lineRule="auto"/>
        <w:ind w:firstLine="709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4.СОДЕРЖАНИЕ ДИСЦИПЛИНЫ:</w:t>
      </w:r>
    </w:p>
    <w:p w:rsidR="00BF2D98" w:rsidRPr="00973E7E" w:rsidRDefault="00BF2D98" w:rsidP="00973E7E">
      <w:pPr>
        <w:spacing w:line="240" w:lineRule="auto"/>
        <w:ind w:firstLine="709"/>
        <w:rPr>
          <w:b/>
          <w:sz w:val="24"/>
          <w:szCs w:val="24"/>
        </w:rPr>
      </w:pPr>
    </w:p>
    <w:p w:rsidR="00BF2D98" w:rsidRPr="00973E7E" w:rsidRDefault="00BF2D98" w:rsidP="00973E7E">
      <w:pPr>
        <w:tabs>
          <w:tab w:val="left" w:pos="3822"/>
        </w:tabs>
        <w:spacing w:line="240" w:lineRule="auto"/>
        <w:ind w:firstLine="709"/>
        <w:rPr>
          <w:b/>
          <w:bCs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4.1 </w:t>
      </w: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tabs>
          <w:tab w:val="left" w:pos="3822"/>
        </w:tabs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rPr>
          <w:trHeight w:val="284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Теоретические и методологические основы логопедии:</w:t>
            </w:r>
          </w:p>
        </w:tc>
      </w:tr>
      <w:tr w:rsidR="00BF2D98" w:rsidRPr="00973E7E" w:rsidTr="008A29FD">
        <w:trPr>
          <w:trHeight w:val="982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1.1. Логопедия как междисциплинарная область знаний.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Тема1.2. Методы и принципы логопедии.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1.3. Современные научные представления об этиологии речевых расстройств.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1.4. Классификации нарушений речи.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1.5. Задачи, принципы и методы логопедического обследования.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1.6. Принципы и методы логопедического воздействия.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1.7. Профилактика речевых нарушений.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1.8. Организация  логопедической помощи в России.</w:t>
            </w:r>
          </w:p>
        </w:tc>
      </w:tr>
      <w:tr w:rsidR="00BF2D98" w:rsidRPr="00973E7E" w:rsidTr="008A29FD">
        <w:trPr>
          <w:trHeight w:val="135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 xml:space="preserve">Нарушения </w:t>
            </w:r>
            <w:proofErr w:type="spellStart"/>
            <w:r w:rsidRPr="00973E7E">
              <w:rPr>
                <w:b/>
                <w:sz w:val="24"/>
                <w:szCs w:val="24"/>
              </w:rPr>
              <w:t>звукопроизносительной</w:t>
            </w:r>
            <w:proofErr w:type="spellEnd"/>
            <w:r w:rsidRPr="00973E7E">
              <w:rPr>
                <w:b/>
                <w:sz w:val="24"/>
                <w:szCs w:val="24"/>
              </w:rPr>
              <w:t xml:space="preserve"> стороны речи:</w:t>
            </w:r>
          </w:p>
        </w:tc>
      </w:tr>
      <w:tr w:rsidR="00BF2D98" w:rsidRPr="00973E7E" w:rsidTr="008A29FD">
        <w:trPr>
          <w:trHeight w:val="135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Тема 2.1. </w:t>
            </w:r>
            <w:proofErr w:type="spellStart"/>
            <w:r w:rsidRPr="00973E7E">
              <w:rPr>
                <w:sz w:val="24"/>
                <w:szCs w:val="24"/>
              </w:rPr>
              <w:t>Дислалия</w:t>
            </w:r>
            <w:proofErr w:type="spellEnd"/>
            <w:r w:rsidRPr="00973E7E">
              <w:rPr>
                <w:sz w:val="24"/>
                <w:szCs w:val="24"/>
              </w:rPr>
              <w:t xml:space="preserve"> и ее коррекция.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2.2. Дизартрия и ее коррекция.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 xml:space="preserve">Тема 2.3. </w:t>
            </w:r>
            <w:proofErr w:type="spellStart"/>
            <w:r w:rsidRPr="00973E7E">
              <w:rPr>
                <w:sz w:val="24"/>
                <w:szCs w:val="24"/>
              </w:rPr>
              <w:t>Ринолалия</w:t>
            </w:r>
            <w:proofErr w:type="spellEnd"/>
            <w:r w:rsidRPr="00973E7E">
              <w:rPr>
                <w:sz w:val="24"/>
                <w:szCs w:val="24"/>
              </w:rPr>
              <w:t xml:space="preserve"> и ее коррекция.</w:t>
            </w:r>
          </w:p>
        </w:tc>
      </w:tr>
      <w:tr w:rsidR="00BF2D98" w:rsidRPr="00973E7E" w:rsidTr="008A29FD">
        <w:trPr>
          <w:trHeight w:val="24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Расстройства голоса:</w:t>
            </w:r>
          </w:p>
        </w:tc>
      </w:tr>
      <w:tr w:rsidR="00BF2D98" w:rsidRPr="00973E7E" w:rsidTr="008A29FD">
        <w:trPr>
          <w:trHeight w:val="24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3.1. Характеристика нарушений голоса.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3.2.  Коррекция нарушений голоса.</w:t>
            </w:r>
          </w:p>
        </w:tc>
      </w:tr>
      <w:tr w:rsidR="00BF2D98" w:rsidRPr="00973E7E" w:rsidTr="008A29FD">
        <w:trPr>
          <w:trHeight w:val="24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Алалия, общее недоразвитие речи:</w:t>
            </w:r>
          </w:p>
        </w:tc>
      </w:tr>
      <w:tr w:rsidR="00BF2D98" w:rsidRPr="00973E7E" w:rsidTr="008A29FD">
        <w:trPr>
          <w:trHeight w:val="24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4.1. Характеристика алалии как системного нарушения речевого развития.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4.2. Моторная (экспрессивная) алалия и ее коррекция.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4.3. Сенсорная алалия и ее коррекция.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4.4. Общее недоразвитие речи и его коррекция.</w:t>
            </w:r>
          </w:p>
        </w:tc>
      </w:tr>
      <w:tr w:rsidR="00BF2D98" w:rsidRPr="00973E7E" w:rsidTr="008A29FD">
        <w:trPr>
          <w:trHeight w:val="24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E60F60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60F60">
              <w:rPr>
                <w:b/>
                <w:sz w:val="24"/>
                <w:szCs w:val="24"/>
              </w:rPr>
              <w:t>редупреждение нарушений письма и чтения</w:t>
            </w:r>
            <w:r w:rsidR="00BF2D98" w:rsidRPr="00973E7E">
              <w:rPr>
                <w:b/>
                <w:sz w:val="24"/>
                <w:szCs w:val="24"/>
              </w:rPr>
              <w:t>:</w:t>
            </w:r>
          </w:p>
        </w:tc>
      </w:tr>
      <w:tr w:rsidR="00BF2D98" w:rsidRPr="00973E7E" w:rsidTr="008A29FD">
        <w:trPr>
          <w:trHeight w:val="24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 xml:space="preserve">Тема 5.1. </w:t>
            </w:r>
            <w:r>
              <w:rPr>
                <w:sz w:val="24"/>
                <w:szCs w:val="24"/>
              </w:rPr>
              <w:t xml:space="preserve">Предпосылки </w:t>
            </w:r>
            <w:r w:rsidRPr="00E60F60">
              <w:rPr>
                <w:sz w:val="24"/>
                <w:szCs w:val="24"/>
              </w:rPr>
              <w:t xml:space="preserve">овладения </w:t>
            </w:r>
            <w:r>
              <w:rPr>
                <w:sz w:val="24"/>
                <w:szCs w:val="24"/>
              </w:rPr>
              <w:t>п</w:t>
            </w:r>
            <w:r w:rsidRPr="00E60F60">
              <w:rPr>
                <w:sz w:val="24"/>
                <w:szCs w:val="24"/>
              </w:rPr>
              <w:t>исьменн</w:t>
            </w:r>
            <w:r>
              <w:rPr>
                <w:sz w:val="24"/>
                <w:szCs w:val="24"/>
              </w:rPr>
              <w:t>ой</w:t>
            </w:r>
            <w:r w:rsidRPr="00E60F60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ой</w:t>
            </w:r>
            <w:r w:rsidRPr="00E60F60">
              <w:rPr>
                <w:sz w:val="24"/>
                <w:szCs w:val="24"/>
              </w:rPr>
              <w:t xml:space="preserve"> речи.</w:t>
            </w:r>
          </w:p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 xml:space="preserve">Тема 5.2. </w:t>
            </w:r>
            <w:proofErr w:type="spellStart"/>
            <w:r w:rsidRPr="00E60F60">
              <w:rPr>
                <w:sz w:val="24"/>
                <w:szCs w:val="24"/>
              </w:rPr>
              <w:t>Дислексия</w:t>
            </w:r>
            <w:proofErr w:type="spellEnd"/>
            <w:r w:rsidRPr="00E60F60">
              <w:rPr>
                <w:sz w:val="24"/>
                <w:szCs w:val="24"/>
              </w:rPr>
              <w:t>.</w:t>
            </w:r>
          </w:p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 xml:space="preserve">Тема 5.3. </w:t>
            </w:r>
            <w:proofErr w:type="spellStart"/>
            <w:r w:rsidRPr="00E60F60">
              <w:rPr>
                <w:sz w:val="24"/>
                <w:szCs w:val="24"/>
              </w:rPr>
              <w:t>Дисграфия</w:t>
            </w:r>
            <w:proofErr w:type="spellEnd"/>
            <w:r w:rsidRPr="00E60F60">
              <w:rPr>
                <w:sz w:val="24"/>
                <w:szCs w:val="24"/>
              </w:rPr>
              <w:t>.</w:t>
            </w:r>
          </w:p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 xml:space="preserve">Тема 5.4. Обследование </w:t>
            </w:r>
            <w:r>
              <w:rPr>
                <w:sz w:val="24"/>
                <w:szCs w:val="24"/>
              </w:rPr>
              <w:t xml:space="preserve">дошкольников с </w:t>
            </w:r>
            <w:r w:rsidRPr="00E60F60">
              <w:rPr>
                <w:sz w:val="24"/>
                <w:szCs w:val="24"/>
              </w:rPr>
              <w:t>целью выявления предрасположенности к нарушениям письменной речи.</w:t>
            </w:r>
          </w:p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 xml:space="preserve">Тема 5.5. Логопедическая работа по предупреждению </w:t>
            </w:r>
            <w:proofErr w:type="spellStart"/>
            <w:r w:rsidRPr="00E60F60">
              <w:rPr>
                <w:sz w:val="24"/>
                <w:szCs w:val="24"/>
              </w:rPr>
              <w:t>дисграфии</w:t>
            </w:r>
            <w:proofErr w:type="spellEnd"/>
            <w:r w:rsidRPr="00E60F60">
              <w:rPr>
                <w:sz w:val="24"/>
                <w:szCs w:val="24"/>
              </w:rPr>
              <w:t xml:space="preserve"> и </w:t>
            </w:r>
            <w:proofErr w:type="spellStart"/>
            <w:r w:rsidRPr="00E60F60">
              <w:rPr>
                <w:sz w:val="24"/>
                <w:szCs w:val="24"/>
              </w:rPr>
              <w:t>дислексии</w:t>
            </w:r>
            <w:proofErr w:type="spellEnd"/>
            <w:r w:rsidRPr="00E60F60">
              <w:rPr>
                <w:sz w:val="24"/>
                <w:szCs w:val="24"/>
              </w:rPr>
              <w:t xml:space="preserve"> у школьников.</w:t>
            </w:r>
          </w:p>
          <w:p w:rsidR="00BF2D98" w:rsidRPr="00973E7E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 xml:space="preserve">Тема 5.6. Предупреждение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E60F60">
              <w:rPr>
                <w:sz w:val="24"/>
                <w:szCs w:val="24"/>
              </w:rPr>
              <w:t>изорфографи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E60F60">
              <w:rPr>
                <w:sz w:val="24"/>
                <w:szCs w:val="24"/>
              </w:rPr>
              <w:t xml:space="preserve"> и </w:t>
            </w:r>
            <w:proofErr w:type="spellStart"/>
            <w:r w:rsidRPr="00E60F60">
              <w:rPr>
                <w:sz w:val="24"/>
                <w:szCs w:val="24"/>
              </w:rPr>
              <w:t>дискалькули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E60F60">
              <w:rPr>
                <w:sz w:val="24"/>
                <w:szCs w:val="24"/>
              </w:rPr>
              <w:t>.</w:t>
            </w:r>
          </w:p>
        </w:tc>
      </w:tr>
      <w:tr w:rsidR="00BF2D98" w:rsidRPr="00973E7E" w:rsidTr="008A29FD">
        <w:trPr>
          <w:trHeight w:val="27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Нарушения темпа и ритма речи:</w:t>
            </w:r>
          </w:p>
        </w:tc>
      </w:tr>
      <w:tr w:rsidR="00BF2D98" w:rsidRPr="00973E7E" w:rsidTr="008A29FD">
        <w:trPr>
          <w:trHeight w:val="27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Т</w:t>
            </w:r>
            <w:r w:rsidRPr="00973E7E">
              <w:rPr>
                <w:sz w:val="24"/>
                <w:szCs w:val="24"/>
              </w:rPr>
              <w:t>ема 6.1. Нарушение темпо-ритмической организации речи –заикание.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6.2. Обследование лиц с заиканием.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6.3. Коррекция заикания.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6.4. Нарушения темпа речи и их коррекция.</w:t>
            </w:r>
          </w:p>
        </w:tc>
      </w:tr>
      <w:tr w:rsidR="00BF2D98" w:rsidRPr="00973E7E" w:rsidTr="008A29FD">
        <w:trPr>
          <w:trHeight w:val="135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Афазия:</w:t>
            </w:r>
          </w:p>
        </w:tc>
      </w:tr>
      <w:tr w:rsidR="00BF2D98" w:rsidRPr="00973E7E" w:rsidTr="008A29FD">
        <w:trPr>
          <w:trHeight w:val="135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7.1. Общие представления об афазии, история изучения.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7.2. Классификации афазий.</w:t>
            </w:r>
          </w:p>
          <w:p w:rsidR="00BF2D98" w:rsidRPr="00973E7E" w:rsidRDefault="00BF2D98" w:rsidP="00973E7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Тема 7.3. Обследование и восстановительная работа над речью при афазии.</w:t>
            </w:r>
          </w:p>
        </w:tc>
      </w:tr>
      <w:tr w:rsidR="00BF2D98" w:rsidRPr="00973E7E" w:rsidTr="008A29FD">
        <w:trPr>
          <w:trHeight w:val="353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BF2D98" w:rsidP="00973E7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73E7E">
              <w:rPr>
                <w:b/>
                <w:sz w:val="24"/>
                <w:szCs w:val="24"/>
              </w:rPr>
              <w:t>Нарушения речи и их коррекция у детей с сенсорной двигательной и интеллектуальной недостаточностью:</w:t>
            </w:r>
          </w:p>
        </w:tc>
      </w:tr>
      <w:tr w:rsidR="00BF2D98" w:rsidRPr="00973E7E" w:rsidTr="008A29FD">
        <w:trPr>
          <w:trHeight w:val="352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8.1. Особенности логопедической работы с детьми с нарушениями слуха.</w:t>
            </w:r>
          </w:p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8.2. Особенности логопедической работы с детьми с нарушениями зрения.</w:t>
            </w:r>
          </w:p>
          <w:p w:rsidR="00E60F60" w:rsidRPr="00E60F60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8.3. Особенности логопедической работы с детьми с ДЦП.</w:t>
            </w:r>
          </w:p>
          <w:p w:rsidR="00BF2D98" w:rsidRPr="00973E7E" w:rsidRDefault="00E60F60" w:rsidP="00E60F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8.4. Особенности логопедической работы с детьми с интеллектуальной недостаточностью и с детьми с задержкой психического развития.</w:t>
            </w:r>
          </w:p>
        </w:tc>
      </w:tr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C3954" w:rsidRPr="00973E7E" w:rsidRDefault="008C3954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973E7E">
        <w:rPr>
          <w:b/>
          <w:kern w:val="0"/>
          <w:sz w:val="24"/>
          <w:szCs w:val="24"/>
          <w:lang w:eastAsia="ru-RU"/>
        </w:rPr>
        <w:t>1.В.02.ДВ</w:t>
      </w:r>
      <w:proofErr w:type="gramEnd"/>
      <w:r w:rsidRPr="00973E7E">
        <w:rPr>
          <w:b/>
          <w:kern w:val="0"/>
          <w:sz w:val="24"/>
          <w:szCs w:val="24"/>
          <w:lang w:eastAsia="ru-RU"/>
        </w:rPr>
        <w:t>.03.02 ЛОГОПЕДИЧЕСКАЯ РАБОТА С ДЕТЬМИ С ОГРАНИЧЕННЫМИ ВОЗМОЖНОСТЯМИ ЗДОРОВЬЯ</w:t>
      </w: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C3954" w:rsidRPr="00973E7E" w:rsidRDefault="008C3954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3954" w:rsidRPr="00973E7E" w:rsidRDefault="008C3954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4665B" w:rsidRPr="00973E7E" w:rsidTr="0085523F">
        <w:trPr>
          <w:trHeight w:val="20"/>
        </w:trPr>
        <w:tc>
          <w:tcPr>
            <w:tcW w:w="993" w:type="dxa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3E7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9072" w:type="dxa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color w:val="00000A"/>
                <w:sz w:val="24"/>
                <w:szCs w:val="24"/>
                <w:lang w:eastAsia="ru-RU"/>
              </w:rPr>
            </w:pPr>
            <w:r w:rsidRPr="00973E7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4665B" w:rsidRPr="00973E7E" w:rsidRDefault="0094665B" w:rsidP="00973E7E">
            <w:pPr>
              <w:spacing w:line="240" w:lineRule="auto"/>
              <w:ind w:firstLine="0"/>
              <w:rPr>
                <w:color w:val="00000A"/>
                <w:sz w:val="24"/>
                <w:szCs w:val="24"/>
                <w:lang w:eastAsia="ru-RU"/>
              </w:rPr>
            </w:pPr>
            <w:r w:rsidRPr="00973E7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73E7E">
              <w:rPr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73E7E">
              <w:rPr>
                <w:sz w:val="24"/>
                <w:szCs w:val="24"/>
              </w:rPr>
              <w:t>ПК-6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73E7E">
              <w:rPr>
                <w:sz w:val="24"/>
                <w:szCs w:val="24"/>
                <w:lang w:eastAsia="ru-RU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4665B" w:rsidRPr="00973E7E" w:rsidTr="0085523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4665B" w:rsidRPr="00973E7E" w:rsidRDefault="0094665B" w:rsidP="00973E7E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94665B" w:rsidRPr="00973E7E" w:rsidRDefault="0094665B" w:rsidP="00973E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BF2D98" w:rsidRPr="00973E7E" w:rsidRDefault="00BF2D98" w:rsidP="00973E7E">
      <w:pPr>
        <w:spacing w:line="240" w:lineRule="auto"/>
        <w:ind w:firstLine="709"/>
        <w:rPr>
          <w:color w:val="000000"/>
          <w:sz w:val="24"/>
          <w:szCs w:val="24"/>
        </w:rPr>
      </w:pPr>
    </w:p>
    <w:p w:rsidR="00BF2D98" w:rsidRPr="00973E7E" w:rsidRDefault="00BF2D98" w:rsidP="00973E7E">
      <w:pPr>
        <w:spacing w:line="240" w:lineRule="auto"/>
        <w:ind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2. </w:t>
      </w: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BF2D98" w:rsidRPr="00973E7E" w:rsidRDefault="00BF2D98" w:rsidP="00973E7E">
      <w:pPr>
        <w:tabs>
          <w:tab w:val="left" w:pos="1005"/>
        </w:tabs>
        <w:spacing w:line="240" w:lineRule="auto"/>
        <w:ind w:firstLine="709"/>
        <w:rPr>
          <w:color w:val="000000"/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</w:p>
    <w:p w:rsidR="00E60F60" w:rsidRPr="00E60F60" w:rsidRDefault="00E60F60" w:rsidP="00E60F60">
      <w:pPr>
        <w:tabs>
          <w:tab w:val="left" w:pos="1005"/>
        </w:tabs>
        <w:spacing w:line="240" w:lineRule="auto"/>
        <w:ind w:firstLine="709"/>
        <w:rPr>
          <w:kern w:val="2"/>
          <w:sz w:val="24"/>
          <w:szCs w:val="24"/>
        </w:rPr>
      </w:pPr>
      <w:r w:rsidRPr="00E60F60">
        <w:rPr>
          <w:kern w:val="2"/>
          <w:sz w:val="24"/>
          <w:szCs w:val="24"/>
        </w:rPr>
        <w:t>является формирование у студентов системы научных представлений о симптоматике, механизмах, видах речевых расстройств у детей и взрослых с сенсорными интеллектуальными и двигательными нарушениями, готовности к использованию знаний о нарушениях речи в профессиональной деятельности дефектолога.</w:t>
      </w:r>
    </w:p>
    <w:p w:rsidR="00BF2D98" w:rsidRPr="00973E7E" w:rsidRDefault="00BF2D98" w:rsidP="00973E7E">
      <w:pPr>
        <w:tabs>
          <w:tab w:val="left" w:pos="1005"/>
        </w:tabs>
        <w:spacing w:line="240" w:lineRule="auto"/>
        <w:ind w:firstLine="709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>- освоение студентами базовых профессиональных навыков в</w:t>
      </w:r>
      <w:r>
        <w:rPr>
          <w:bCs/>
          <w:sz w:val="24"/>
          <w:szCs w:val="24"/>
        </w:rPr>
        <w:t xml:space="preserve"> сфере работы с лицами с ОВЗ;</w:t>
      </w:r>
    </w:p>
    <w:p w:rsidR="00E60F60" w:rsidRP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>- сформировать теоретические знания о сущности нарушений речи, их этиологии, симптоматике, механизмах, а также о методах их профилактики, диагностики, коррекции, компенсации у лиц с ОВЗ;</w:t>
      </w:r>
    </w:p>
    <w:p w:rsidR="00E60F60" w:rsidRP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>- сформировать навыки логопедического обследования лиц с ОВЗ, имеющих различные виды патологии речи;</w:t>
      </w:r>
    </w:p>
    <w:p w:rsidR="00E60F60" w:rsidRP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 xml:space="preserve">-. сформировать умения научно обоснованного анализа патологии речи у лиц разного возраста с ОВЗ; </w:t>
      </w:r>
    </w:p>
    <w:p w:rsidR="00E60F60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 w:rsidRPr="00E60F60">
        <w:rPr>
          <w:bCs/>
          <w:sz w:val="24"/>
          <w:szCs w:val="24"/>
        </w:rPr>
        <w:t xml:space="preserve">- познакомить студентов с принципами, </w:t>
      </w:r>
      <w:r>
        <w:rPr>
          <w:bCs/>
          <w:sz w:val="24"/>
          <w:szCs w:val="24"/>
        </w:rPr>
        <w:t xml:space="preserve">методами, приемами, средствами </w:t>
      </w:r>
      <w:r w:rsidRPr="00E60F60">
        <w:rPr>
          <w:bCs/>
          <w:sz w:val="24"/>
          <w:szCs w:val="24"/>
        </w:rPr>
        <w:t>и требованиями к организации, методам, приемам логопедической работы по преодолени</w:t>
      </w:r>
      <w:r w:rsidR="007B40C3">
        <w:rPr>
          <w:bCs/>
          <w:sz w:val="24"/>
          <w:szCs w:val="24"/>
        </w:rPr>
        <w:t xml:space="preserve">ю нарушений речи, осложненных </w:t>
      </w:r>
      <w:r w:rsidRPr="00E60F60">
        <w:rPr>
          <w:bCs/>
          <w:sz w:val="24"/>
          <w:szCs w:val="24"/>
        </w:rPr>
        <w:t>сенсорными, интеллектуальными и двигател</w:t>
      </w:r>
      <w:r>
        <w:rPr>
          <w:bCs/>
          <w:sz w:val="24"/>
          <w:szCs w:val="24"/>
        </w:rPr>
        <w:t>ьными расстройствами;</w:t>
      </w:r>
    </w:p>
    <w:p w:rsidR="00BF2D98" w:rsidRDefault="00E60F60" w:rsidP="00E60F60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-о</w:t>
      </w:r>
      <w:r w:rsidRPr="00E60F60">
        <w:rPr>
          <w:bCs/>
          <w:sz w:val="24"/>
          <w:szCs w:val="24"/>
        </w:rPr>
        <w:t>беспечить усвоение студентами теоретически и методически значимых вопросов, определяющих организацию и проведение основных этапов логопедической раб</w:t>
      </w:r>
      <w:r>
        <w:rPr>
          <w:bCs/>
          <w:sz w:val="24"/>
          <w:szCs w:val="24"/>
        </w:rPr>
        <w:t xml:space="preserve">оты по преодолению сочетанных </w:t>
      </w:r>
      <w:r w:rsidRPr="00E60F60">
        <w:rPr>
          <w:bCs/>
          <w:sz w:val="24"/>
          <w:szCs w:val="24"/>
        </w:rPr>
        <w:t>нарушений.</w:t>
      </w:r>
    </w:p>
    <w:p w:rsidR="00E60F60" w:rsidRPr="00973E7E" w:rsidRDefault="00E60F60" w:rsidP="00E60F60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:rsidR="00BF2D98" w:rsidRPr="00973E7E" w:rsidRDefault="00BF2D98" w:rsidP="00973E7E">
      <w:pPr>
        <w:spacing w:line="240" w:lineRule="auto"/>
        <w:ind w:firstLine="709"/>
        <w:rPr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3. </w:t>
      </w: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F2D98" w:rsidRPr="00973E7E" w:rsidRDefault="00BF2D98" w:rsidP="00973E7E">
      <w:pPr>
        <w:spacing w:line="240" w:lineRule="auto"/>
        <w:ind w:firstLine="709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2D98" w:rsidRPr="00973E7E" w:rsidRDefault="00BF2D98" w:rsidP="00973E7E">
      <w:pPr>
        <w:spacing w:line="240" w:lineRule="auto"/>
        <w:ind w:firstLine="709"/>
        <w:rPr>
          <w:bCs/>
          <w:sz w:val="24"/>
          <w:szCs w:val="24"/>
        </w:rPr>
      </w:pPr>
    </w:p>
    <w:p w:rsidR="00BF2D98" w:rsidRPr="00973E7E" w:rsidRDefault="00BF2D98" w:rsidP="00973E7E">
      <w:pPr>
        <w:tabs>
          <w:tab w:val="left" w:pos="3822"/>
        </w:tabs>
        <w:spacing w:line="240" w:lineRule="auto"/>
        <w:ind w:firstLine="709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4.СОДЕРЖАНИЕ ДИСЦИПЛИНЫ:</w:t>
      </w:r>
    </w:p>
    <w:p w:rsidR="00BF2D98" w:rsidRPr="00973E7E" w:rsidRDefault="00BF2D98" w:rsidP="00973E7E">
      <w:pPr>
        <w:tabs>
          <w:tab w:val="left" w:pos="3822"/>
        </w:tabs>
        <w:spacing w:line="240" w:lineRule="auto"/>
        <w:ind w:firstLine="709"/>
        <w:rPr>
          <w:sz w:val="24"/>
          <w:szCs w:val="24"/>
        </w:rPr>
      </w:pPr>
    </w:p>
    <w:p w:rsidR="00BF2D98" w:rsidRPr="00973E7E" w:rsidRDefault="00BF2D98" w:rsidP="00973E7E">
      <w:pPr>
        <w:tabs>
          <w:tab w:val="left" w:pos="3822"/>
        </w:tabs>
        <w:spacing w:line="240" w:lineRule="auto"/>
        <w:ind w:firstLine="709"/>
        <w:rPr>
          <w:b/>
          <w:bCs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 xml:space="preserve">4.1 </w:t>
      </w:r>
      <w:r w:rsidRPr="00973E7E">
        <w:rPr>
          <w:b/>
          <w:bCs/>
          <w:sz w:val="24"/>
          <w:szCs w:val="24"/>
        </w:rPr>
        <w:t>Блоки (разделы) дисциплины.</w:t>
      </w:r>
    </w:p>
    <w:p w:rsidR="00BF2D98" w:rsidRPr="00973E7E" w:rsidRDefault="00BF2D98" w:rsidP="00973E7E">
      <w:pPr>
        <w:tabs>
          <w:tab w:val="left" w:pos="3822"/>
        </w:tabs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BF2D98" w:rsidRPr="00973E7E" w:rsidTr="008A29FD">
        <w:tc>
          <w:tcPr>
            <w:tcW w:w="693" w:type="dxa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1" w:name="_GoBack"/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2D98" w:rsidRPr="00973E7E" w:rsidTr="008A29FD">
        <w:trPr>
          <w:trHeight w:val="284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E60F60" w:rsidP="00973E7E">
            <w:pPr>
              <w:ind w:left="0" w:firstLine="0"/>
              <w:rPr>
                <w:b/>
                <w:sz w:val="24"/>
                <w:szCs w:val="24"/>
              </w:rPr>
            </w:pPr>
            <w:r w:rsidRPr="00E60F60">
              <w:rPr>
                <w:b/>
                <w:sz w:val="24"/>
                <w:szCs w:val="24"/>
              </w:rPr>
              <w:t>Нарушение речи у детей с особыми образовательными потребностями</w:t>
            </w:r>
          </w:p>
        </w:tc>
      </w:tr>
      <w:tr w:rsidR="00BF2D98" w:rsidRPr="00973E7E" w:rsidTr="008A29FD">
        <w:trPr>
          <w:trHeight w:val="982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1.1. Дети с ОВЗ</w:t>
            </w:r>
          </w:p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E60F60">
              <w:rPr>
                <w:sz w:val="24"/>
                <w:szCs w:val="24"/>
              </w:rPr>
              <w:t>Современные научные представления об этиологии речевых расстройств у лиц с сенсорными, интеллектуальными нарушениями.</w:t>
            </w:r>
          </w:p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1.3. Задачи, принципы и методы логопедического обследования.</w:t>
            </w:r>
          </w:p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1.4. Принципы и методы логопедического воздействия.</w:t>
            </w:r>
          </w:p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lastRenderedPageBreak/>
              <w:t>Тема 1.5. Профилактика речевых нарушений.</w:t>
            </w:r>
          </w:p>
          <w:p w:rsidR="00BF2D98" w:rsidRPr="00973E7E" w:rsidRDefault="00E60F60" w:rsidP="00E60F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Тема1.6. Организация</w:t>
            </w:r>
            <w:r w:rsidRPr="00E60F60">
              <w:rPr>
                <w:sz w:val="24"/>
                <w:szCs w:val="24"/>
              </w:rPr>
              <w:t xml:space="preserve"> логопедической помощи в России лицам с сенсорными, интеллектуальными и двигательными  нарушениями.</w:t>
            </w:r>
          </w:p>
        </w:tc>
      </w:tr>
      <w:tr w:rsidR="00BF2D98" w:rsidRPr="00973E7E" w:rsidTr="008A29FD">
        <w:trPr>
          <w:trHeight w:val="135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E60F60" w:rsidP="00E60F6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Нарушения речи </w:t>
            </w:r>
            <w:r w:rsidRPr="00E60F60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0F60">
              <w:rPr>
                <w:b/>
                <w:sz w:val="24"/>
                <w:szCs w:val="24"/>
              </w:rPr>
              <w:t>слабослышащих и глухих:</w:t>
            </w:r>
          </w:p>
        </w:tc>
      </w:tr>
      <w:tr w:rsidR="00BF2D98" w:rsidRPr="00973E7E" w:rsidTr="008A29FD">
        <w:trPr>
          <w:trHeight w:val="135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</w:t>
            </w:r>
            <w:r w:rsidRPr="00E60F60">
              <w:rPr>
                <w:sz w:val="24"/>
                <w:szCs w:val="24"/>
              </w:rPr>
              <w:t xml:space="preserve"> Психолого-педагогическая характеристика детей с нарушением слуха.</w:t>
            </w:r>
          </w:p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2.2. Нарушения </w:t>
            </w:r>
            <w:r w:rsidRPr="00E60F60">
              <w:rPr>
                <w:sz w:val="24"/>
                <w:szCs w:val="24"/>
              </w:rPr>
              <w:t>произносительной стороны речи у   слабослышащих и глухих и их коррекция.</w:t>
            </w:r>
          </w:p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2.3. Нарушениями </w:t>
            </w:r>
            <w:r w:rsidRPr="00E60F60">
              <w:rPr>
                <w:sz w:val="24"/>
                <w:szCs w:val="24"/>
              </w:rPr>
              <w:t>голоса у слабослышащих и глухих и их коррекция.</w:t>
            </w:r>
          </w:p>
          <w:p w:rsidR="00E60F60" w:rsidRPr="00E60F60" w:rsidRDefault="00E60F60" w:rsidP="00E60F60">
            <w:pPr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2.4. Нарушениями</w:t>
            </w:r>
            <w:r>
              <w:rPr>
                <w:sz w:val="24"/>
                <w:szCs w:val="24"/>
              </w:rPr>
              <w:t xml:space="preserve"> лексико-грамматической стороны</w:t>
            </w:r>
            <w:r w:rsidRPr="00E60F60">
              <w:rPr>
                <w:sz w:val="24"/>
                <w:szCs w:val="24"/>
              </w:rPr>
              <w:t xml:space="preserve"> у   слабослышащих и глухих и их коррекция.</w:t>
            </w:r>
          </w:p>
          <w:p w:rsidR="00BF2D98" w:rsidRPr="00973E7E" w:rsidRDefault="00E60F60" w:rsidP="00214180">
            <w:pPr>
              <w:ind w:left="0" w:firstLine="0"/>
              <w:rPr>
                <w:sz w:val="24"/>
                <w:szCs w:val="24"/>
              </w:rPr>
            </w:pPr>
            <w:r w:rsidRPr="00E60F60">
              <w:rPr>
                <w:sz w:val="24"/>
                <w:szCs w:val="24"/>
              </w:rPr>
              <w:t>Тема 2.</w:t>
            </w:r>
            <w:r w:rsidR="00214180">
              <w:rPr>
                <w:sz w:val="24"/>
                <w:szCs w:val="24"/>
              </w:rPr>
              <w:t>5. Нарушения письма и чтения у</w:t>
            </w:r>
            <w:r w:rsidRPr="00E60F60">
              <w:rPr>
                <w:sz w:val="24"/>
                <w:szCs w:val="24"/>
              </w:rPr>
              <w:t xml:space="preserve"> слабослышащих и глухих и их коррекция.</w:t>
            </w:r>
          </w:p>
        </w:tc>
      </w:tr>
      <w:tr w:rsidR="00BF2D98" w:rsidRPr="00973E7E" w:rsidTr="008A29FD">
        <w:trPr>
          <w:trHeight w:val="24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214180" w:rsidP="0021418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Нарушения речи</w:t>
            </w:r>
            <w:r w:rsidRPr="00214180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4180">
              <w:rPr>
                <w:b/>
                <w:sz w:val="24"/>
                <w:szCs w:val="24"/>
              </w:rPr>
              <w:t>слепых и слабовидящих</w:t>
            </w:r>
          </w:p>
        </w:tc>
      </w:tr>
      <w:tr w:rsidR="00BF2D98" w:rsidRPr="00973E7E" w:rsidTr="008A29FD">
        <w:trPr>
          <w:trHeight w:val="24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3.1. Психолого-педагогическая характеристика детей с нарушением зрения.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3.2. Нарушения звукопроизношения у слепых и слабовидящих и их коррекция.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3.3. Нарушениями лексико-грамматической стороны у</w:t>
            </w:r>
            <w:r>
              <w:rPr>
                <w:sz w:val="24"/>
                <w:szCs w:val="24"/>
              </w:rPr>
              <w:t xml:space="preserve"> слабовидящих и </w:t>
            </w:r>
            <w:r w:rsidRPr="00214180">
              <w:rPr>
                <w:sz w:val="24"/>
                <w:szCs w:val="24"/>
              </w:rPr>
              <w:t>слепых и их коррекция.</w:t>
            </w:r>
          </w:p>
          <w:p w:rsidR="00BF2D98" w:rsidRPr="00973E7E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3.4. </w:t>
            </w:r>
            <w:r w:rsidRPr="00214180">
              <w:rPr>
                <w:sz w:val="24"/>
                <w:szCs w:val="24"/>
              </w:rPr>
              <w:t>Нарушения чтения и письма у слабовидящих и слепых и их коррекция.</w:t>
            </w:r>
          </w:p>
        </w:tc>
      </w:tr>
      <w:tr w:rsidR="00BF2D98" w:rsidRPr="00973E7E" w:rsidTr="008A29FD">
        <w:trPr>
          <w:trHeight w:val="24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214180" w:rsidP="00214180">
            <w:pPr>
              <w:ind w:left="0" w:firstLine="0"/>
              <w:rPr>
                <w:b/>
                <w:sz w:val="24"/>
                <w:szCs w:val="24"/>
              </w:rPr>
            </w:pPr>
            <w:r w:rsidRPr="00214180">
              <w:rPr>
                <w:b/>
                <w:sz w:val="24"/>
                <w:szCs w:val="24"/>
              </w:rPr>
              <w:t>Системное недоразвитие речи у лиц с интеллектуальной недостаточностью:</w:t>
            </w:r>
          </w:p>
        </w:tc>
      </w:tr>
      <w:tr w:rsidR="00BF2D98" w:rsidRPr="00973E7E" w:rsidTr="008A29FD">
        <w:trPr>
          <w:trHeight w:val="24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214180">
              <w:rPr>
                <w:sz w:val="24"/>
                <w:szCs w:val="24"/>
              </w:rPr>
              <w:t xml:space="preserve"> 4.1. Психолого-педагогическая характеристика детей с интеллектуальной недостаточностью.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4.2. </w:t>
            </w:r>
            <w:r w:rsidRPr="00214180">
              <w:rPr>
                <w:sz w:val="24"/>
                <w:szCs w:val="24"/>
              </w:rPr>
              <w:t>Характеристика системного нарушения речевого развития у лиц с интеллектуальной недостаточностью.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4.3. Нарушения звукопроизношен</w:t>
            </w:r>
            <w:r>
              <w:rPr>
                <w:sz w:val="24"/>
                <w:szCs w:val="24"/>
              </w:rPr>
              <w:t xml:space="preserve">ия </w:t>
            </w:r>
            <w:r w:rsidRPr="00214180">
              <w:rPr>
                <w:sz w:val="24"/>
                <w:szCs w:val="24"/>
              </w:rPr>
              <w:t>и их коррекция у умственно отсталых детей.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4.4. Нарушения просодической стороны речи и х коррекция у умственно отсталых детей.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4.5.</w:t>
            </w:r>
            <w:r w:rsidRPr="00214180">
              <w:rPr>
                <w:sz w:val="24"/>
                <w:szCs w:val="24"/>
              </w:rPr>
              <w:t xml:space="preserve"> Нарушения лексико-грамматической стороны речи и их коррекция у умственно отсталых детей.</w:t>
            </w:r>
          </w:p>
          <w:p w:rsidR="00BF2D98" w:rsidRPr="00973E7E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4.6. Нарушения письменной речи у  школьников с интеллектуальной недостаточностью и особенности коррекционно-логопедической работы</w:t>
            </w:r>
          </w:p>
        </w:tc>
      </w:tr>
      <w:tr w:rsidR="00BF2D98" w:rsidRPr="00973E7E" w:rsidTr="008A29FD">
        <w:trPr>
          <w:trHeight w:val="24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214180" w:rsidP="00214180">
            <w:pPr>
              <w:ind w:left="0" w:firstLine="0"/>
              <w:rPr>
                <w:b/>
                <w:sz w:val="24"/>
                <w:szCs w:val="24"/>
              </w:rPr>
            </w:pPr>
            <w:r w:rsidRPr="00214180">
              <w:rPr>
                <w:b/>
                <w:sz w:val="24"/>
                <w:szCs w:val="24"/>
              </w:rPr>
              <w:t>Нарушения речи у детей с церебральным параличом:</w:t>
            </w:r>
          </w:p>
        </w:tc>
      </w:tr>
      <w:tr w:rsidR="00BF2D98" w:rsidRPr="00973E7E" w:rsidTr="008A29FD">
        <w:trPr>
          <w:trHeight w:val="24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 xml:space="preserve">Тема 5.1. Детский церебральный паралич как сложное </w:t>
            </w:r>
            <w:proofErr w:type="spellStart"/>
            <w:r w:rsidRPr="00214180">
              <w:rPr>
                <w:sz w:val="24"/>
                <w:szCs w:val="24"/>
              </w:rPr>
              <w:t>полиэтиологическое</w:t>
            </w:r>
            <w:proofErr w:type="spellEnd"/>
            <w:r w:rsidRPr="00214180">
              <w:rPr>
                <w:sz w:val="24"/>
                <w:szCs w:val="24"/>
              </w:rPr>
              <w:t xml:space="preserve"> состояние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5.2. </w:t>
            </w:r>
            <w:r w:rsidRPr="00214180">
              <w:rPr>
                <w:sz w:val="24"/>
                <w:szCs w:val="24"/>
              </w:rPr>
              <w:t>Двигательные нарушения и</w:t>
            </w:r>
            <w:r>
              <w:rPr>
                <w:sz w:val="24"/>
                <w:szCs w:val="24"/>
              </w:rPr>
              <w:t xml:space="preserve"> </w:t>
            </w:r>
            <w:r w:rsidRPr="00214180">
              <w:rPr>
                <w:sz w:val="24"/>
                <w:szCs w:val="24"/>
              </w:rPr>
              <w:t xml:space="preserve">их коррекция при </w:t>
            </w:r>
            <w:r>
              <w:rPr>
                <w:sz w:val="24"/>
                <w:szCs w:val="24"/>
              </w:rPr>
              <w:t>ДЦП</w:t>
            </w:r>
            <w:r w:rsidRPr="00214180">
              <w:rPr>
                <w:sz w:val="24"/>
                <w:szCs w:val="24"/>
              </w:rPr>
              <w:t xml:space="preserve"> 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5.3. Формы речевой патологии при </w:t>
            </w:r>
            <w:r w:rsidRPr="00214180">
              <w:rPr>
                <w:sz w:val="24"/>
                <w:szCs w:val="24"/>
              </w:rPr>
              <w:t xml:space="preserve">разных формах </w:t>
            </w:r>
            <w:r>
              <w:rPr>
                <w:sz w:val="24"/>
                <w:szCs w:val="24"/>
              </w:rPr>
              <w:t>ДЦП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ема 5.4 Нарушения устной речи и </w:t>
            </w:r>
            <w:r w:rsidRPr="00214180">
              <w:rPr>
                <w:sz w:val="24"/>
                <w:szCs w:val="24"/>
              </w:rPr>
              <w:t>особенности их коррекции при церебральном параличе.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Тема. 5.5. </w:t>
            </w:r>
            <w:r w:rsidRPr="00214180">
              <w:rPr>
                <w:sz w:val="24"/>
                <w:szCs w:val="24"/>
              </w:rPr>
              <w:t xml:space="preserve">Голосовые расстройства при разных формах </w:t>
            </w:r>
            <w:r>
              <w:rPr>
                <w:sz w:val="24"/>
                <w:szCs w:val="24"/>
              </w:rPr>
              <w:t>ДЦП</w:t>
            </w:r>
          </w:p>
          <w:p w:rsidR="00BF2D98" w:rsidRPr="00973E7E" w:rsidRDefault="00214180" w:rsidP="0021418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5.6. </w:t>
            </w:r>
            <w:r w:rsidRPr="00214180">
              <w:rPr>
                <w:sz w:val="24"/>
                <w:szCs w:val="24"/>
              </w:rPr>
              <w:t>Нарушения письменной речи и их коррекция.</w:t>
            </w:r>
          </w:p>
        </w:tc>
      </w:tr>
      <w:tr w:rsidR="00BF2D98" w:rsidRPr="00973E7E" w:rsidTr="008A29FD">
        <w:trPr>
          <w:trHeight w:val="278"/>
        </w:trPr>
        <w:tc>
          <w:tcPr>
            <w:tcW w:w="693" w:type="dxa"/>
            <w:vMerge w:val="restart"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73E7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2D98" w:rsidRPr="00973E7E" w:rsidRDefault="00214180" w:rsidP="00973E7E">
            <w:pPr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Нарушения темпа и ритма речи у лиц с</w:t>
            </w:r>
            <w:r w:rsidRPr="00214180">
              <w:rPr>
                <w:b/>
                <w:sz w:val="24"/>
                <w:szCs w:val="24"/>
              </w:rPr>
              <w:t xml:space="preserve"> сенсорной, интеллектуальной  недостаточностью:</w:t>
            </w:r>
          </w:p>
        </w:tc>
      </w:tr>
      <w:tr w:rsidR="00BF2D98" w:rsidRPr="00973E7E" w:rsidTr="008A29FD">
        <w:trPr>
          <w:trHeight w:val="277"/>
        </w:trPr>
        <w:tc>
          <w:tcPr>
            <w:tcW w:w="693" w:type="dxa"/>
            <w:vMerge/>
          </w:tcPr>
          <w:p w:rsidR="00BF2D98" w:rsidRPr="00973E7E" w:rsidRDefault="00BF2D98" w:rsidP="00973E7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6.1. Нарушение темпо-ритмической организации речи –заикание.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>Тема 6.2. Обследование лиц с заиканием.</w:t>
            </w:r>
          </w:p>
          <w:p w:rsidR="00214180" w:rsidRPr="00214180" w:rsidRDefault="00214180" w:rsidP="00214180">
            <w:pPr>
              <w:ind w:left="0" w:firstLine="0"/>
              <w:rPr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lastRenderedPageBreak/>
              <w:t>Тема 6.3. Коррекция заикания.</w:t>
            </w:r>
          </w:p>
          <w:p w:rsidR="00BF2D98" w:rsidRPr="00973E7E" w:rsidRDefault="00214180" w:rsidP="00214180">
            <w:pPr>
              <w:ind w:left="0" w:firstLine="0"/>
              <w:rPr>
                <w:b/>
                <w:sz w:val="24"/>
                <w:szCs w:val="24"/>
              </w:rPr>
            </w:pPr>
            <w:r w:rsidRPr="00214180">
              <w:rPr>
                <w:sz w:val="24"/>
                <w:szCs w:val="24"/>
              </w:rPr>
              <w:t xml:space="preserve">Тема 6.4. Нарушения темпа речи </w:t>
            </w:r>
            <w:proofErr w:type="spellStart"/>
            <w:r w:rsidRPr="00214180">
              <w:rPr>
                <w:sz w:val="24"/>
                <w:szCs w:val="24"/>
              </w:rPr>
              <w:t>несудорожного</w:t>
            </w:r>
            <w:proofErr w:type="spellEnd"/>
            <w:r w:rsidRPr="00214180">
              <w:rPr>
                <w:sz w:val="24"/>
                <w:szCs w:val="24"/>
              </w:rPr>
              <w:t xml:space="preserve"> характера и их коррекция у лиц с ОВЗ.</w:t>
            </w:r>
          </w:p>
        </w:tc>
      </w:tr>
      <w:bookmarkEnd w:id="1"/>
    </w:tbl>
    <w:p w:rsidR="008C3954" w:rsidRPr="00973E7E" w:rsidRDefault="008C3954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A29FD" w:rsidRPr="00973E7E" w:rsidRDefault="008A29FD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A29FD" w:rsidRPr="00973E7E" w:rsidRDefault="008A29FD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E302B8" w:rsidRPr="00973E7E" w:rsidRDefault="00E302B8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5523F" w:rsidRPr="00973E7E" w:rsidRDefault="0085523F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ФТД.В.01 ОСНОВЫ ДЕФЕКТОЛОГИИ</w:t>
      </w: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5523F" w:rsidRPr="00973E7E" w:rsidRDefault="0085523F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73E7E" w:rsidRPr="00973E7E" w:rsidTr="00973E7E">
        <w:trPr>
          <w:trHeight w:val="20"/>
        </w:trPr>
        <w:tc>
          <w:tcPr>
            <w:tcW w:w="993" w:type="dxa"/>
            <w:shd w:val="clear" w:color="auto" w:fill="auto"/>
          </w:tcPr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5523F" w:rsidRPr="00973E7E" w:rsidRDefault="0085523F" w:rsidP="00973E7E">
      <w:pPr>
        <w:spacing w:line="240" w:lineRule="auto"/>
        <w:rPr>
          <w:color w:val="000000"/>
          <w:sz w:val="24"/>
          <w:szCs w:val="24"/>
        </w:rPr>
      </w:pPr>
    </w:p>
    <w:p w:rsidR="0085523F" w:rsidRPr="00973E7E" w:rsidRDefault="0085523F" w:rsidP="00973E7E">
      <w:pPr>
        <w:pStyle w:val="ab"/>
        <w:numPr>
          <w:ilvl w:val="0"/>
          <w:numId w:val="9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85523F" w:rsidRPr="00973E7E" w:rsidRDefault="0085523F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формирование у обучающихся представлений о теоретических основах дефектологии, теоретических представлений об основных направлениях работы дефектолога, работающего с лицами, имеющими психические, сенсорные, интеллектуальные и физические нарушения развития, специфике психического состояния лиц с нарушениями в развитии, психологических условиях их социализации и интеграции.</w:t>
      </w:r>
    </w:p>
    <w:p w:rsidR="0085523F" w:rsidRPr="00973E7E" w:rsidRDefault="0085523F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85523F" w:rsidRPr="00973E7E" w:rsidRDefault="0085523F" w:rsidP="00973E7E">
      <w:pPr>
        <w:ind w:firstLine="709"/>
        <w:rPr>
          <w:iCs/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 xml:space="preserve">1. Сформировать у обучающегося представления о теоретическом </w:t>
      </w:r>
      <w:proofErr w:type="gramStart"/>
      <w:r w:rsidRPr="00973E7E">
        <w:rPr>
          <w:color w:val="000000"/>
          <w:sz w:val="24"/>
          <w:szCs w:val="24"/>
        </w:rPr>
        <w:t>обосновании  структуры</w:t>
      </w:r>
      <w:proofErr w:type="gramEnd"/>
      <w:r w:rsidRPr="00973E7E">
        <w:rPr>
          <w:color w:val="000000"/>
          <w:sz w:val="24"/>
          <w:szCs w:val="24"/>
        </w:rPr>
        <w:t xml:space="preserve"> нарушения у лиц с </w:t>
      </w:r>
      <w:proofErr w:type="spellStart"/>
      <w:r w:rsidRPr="00973E7E">
        <w:rPr>
          <w:color w:val="000000"/>
          <w:sz w:val="24"/>
          <w:szCs w:val="24"/>
        </w:rPr>
        <w:t>дизонтогенезом</w:t>
      </w:r>
      <w:proofErr w:type="spellEnd"/>
      <w:r w:rsidRPr="00973E7E">
        <w:rPr>
          <w:color w:val="000000"/>
          <w:sz w:val="24"/>
          <w:szCs w:val="24"/>
        </w:rPr>
        <w:t xml:space="preserve">, общих и специфических закономерностей психического развития </w:t>
      </w:r>
      <w:r w:rsidRPr="00973E7E">
        <w:rPr>
          <w:color w:val="000000"/>
          <w:spacing w:val="2"/>
          <w:sz w:val="24"/>
          <w:szCs w:val="24"/>
        </w:rPr>
        <w:t xml:space="preserve">лиц, имеющих </w:t>
      </w:r>
      <w:r w:rsidRPr="00973E7E">
        <w:rPr>
          <w:color w:val="000000"/>
          <w:sz w:val="24"/>
          <w:szCs w:val="24"/>
        </w:rPr>
        <w:t>психические, сенсорные, интеллектуальные и физические  нарушения развития. Сборе анамнестических данных и</w:t>
      </w:r>
      <w:r w:rsidRPr="00973E7E">
        <w:rPr>
          <w:iCs/>
          <w:color w:val="000000"/>
          <w:sz w:val="24"/>
          <w:szCs w:val="24"/>
        </w:rPr>
        <w:t xml:space="preserve"> определении структуры нарушений развития </w:t>
      </w:r>
      <w:r w:rsidRPr="00973E7E">
        <w:rPr>
          <w:color w:val="000000"/>
          <w:sz w:val="24"/>
          <w:szCs w:val="24"/>
        </w:rPr>
        <w:t>детей, подростков</w:t>
      </w:r>
      <w:r w:rsidRPr="00973E7E">
        <w:rPr>
          <w:iCs/>
          <w:color w:val="000000"/>
          <w:sz w:val="24"/>
          <w:szCs w:val="24"/>
        </w:rPr>
        <w:t xml:space="preserve">, </w:t>
      </w:r>
      <w:r w:rsidRPr="00973E7E">
        <w:rPr>
          <w:color w:val="000000"/>
          <w:sz w:val="24"/>
          <w:szCs w:val="24"/>
        </w:rPr>
        <w:t>в ходе анализа этиологии нарушений и компенсаторных процессов.</w:t>
      </w:r>
    </w:p>
    <w:p w:rsidR="0085523F" w:rsidRPr="00973E7E" w:rsidRDefault="0085523F" w:rsidP="00973E7E">
      <w:pPr>
        <w:ind w:firstLine="709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2. Использовать знания о</w:t>
      </w:r>
      <w:r w:rsidRPr="00973E7E">
        <w:rPr>
          <w:color w:val="000000"/>
          <w:spacing w:val="2"/>
          <w:sz w:val="24"/>
          <w:szCs w:val="24"/>
        </w:rPr>
        <w:t>б основных направлениях</w:t>
      </w:r>
      <w:r w:rsidRPr="00973E7E">
        <w:rPr>
          <w:color w:val="000000"/>
          <w:sz w:val="24"/>
          <w:szCs w:val="24"/>
        </w:rPr>
        <w:t xml:space="preserve"> психологической диагностики, </w:t>
      </w:r>
      <w:r w:rsidRPr="00973E7E">
        <w:rPr>
          <w:color w:val="000000"/>
          <w:spacing w:val="2"/>
          <w:sz w:val="24"/>
          <w:szCs w:val="24"/>
        </w:rPr>
        <w:t xml:space="preserve">психолого-педагогической помощи </w:t>
      </w:r>
      <w:r w:rsidRPr="00973E7E">
        <w:rPr>
          <w:color w:val="000000"/>
          <w:sz w:val="24"/>
          <w:szCs w:val="24"/>
        </w:rPr>
        <w:t>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:rsidR="0085523F" w:rsidRPr="00973E7E" w:rsidRDefault="0085523F" w:rsidP="00973E7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73E7E">
        <w:rPr>
          <w:iCs/>
          <w:color w:val="000000"/>
          <w:sz w:val="24"/>
          <w:szCs w:val="24"/>
        </w:rPr>
        <w:t>3.</w:t>
      </w:r>
      <w:r w:rsidRPr="00973E7E">
        <w:rPr>
          <w:color w:val="000000"/>
          <w:sz w:val="24"/>
          <w:szCs w:val="24"/>
        </w:rPr>
        <w:t> Обосновывать</w:t>
      </w:r>
      <w:r w:rsidRPr="00973E7E">
        <w:rPr>
          <w:color w:val="000000"/>
          <w:spacing w:val="3"/>
          <w:sz w:val="24"/>
          <w:szCs w:val="24"/>
        </w:rPr>
        <w:t xml:space="preserve"> различные тактики корригирующего воздей</w:t>
      </w:r>
      <w:r w:rsidRPr="00973E7E">
        <w:rPr>
          <w:color w:val="000000"/>
          <w:spacing w:val="3"/>
          <w:sz w:val="24"/>
          <w:szCs w:val="24"/>
        </w:rPr>
        <w:softHyphen/>
        <w:t>ствия, пересматривать</w:t>
      </w:r>
      <w:r w:rsidRPr="00973E7E">
        <w:rPr>
          <w:color w:val="000000"/>
          <w:spacing w:val="5"/>
          <w:sz w:val="24"/>
          <w:szCs w:val="24"/>
        </w:rPr>
        <w:t xml:space="preserve"> технологии</w:t>
      </w:r>
      <w:r w:rsidRPr="00973E7E">
        <w:rPr>
          <w:color w:val="000000"/>
          <w:spacing w:val="3"/>
          <w:sz w:val="24"/>
          <w:szCs w:val="24"/>
        </w:rPr>
        <w:t xml:space="preserve"> психодиагностической, </w:t>
      </w:r>
      <w:proofErr w:type="spellStart"/>
      <w:r w:rsidRPr="00973E7E">
        <w:rPr>
          <w:color w:val="000000"/>
          <w:spacing w:val="3"/>
          <w:sz w:val="24"/>
          <w:szCs w:val="24"/>
        </w:rPr>
        <w:t>психокоррекционной</w:t>
      </w:r>
      <w:proofErr w:type="spellEnd"/>
      <w:r w:rsidRPr="00973E7E">
        <w:rPr>
          <w:color w:val="000000"/>
          <w:spacing w:val="3"/>
          <w:sz w:val="24"/>
          <w:szCs w:val="24"/>
        </w:rPr>
        <w:t xml:space="preserve"> и профилактиче</w:t>
      </w:r>
      <w:r w:rsidRPr="00973E7E">
        <w:rPr>
          <w:color w:val="000000"/>
          <w:spacing w:val="3"/>
          <w:sz w:val="24"/>
          <w:szCs w:val="24"/>
        </w:rPr>
        <w:softHyphen/>
        <w:t xml:space="preserve">ской, коррекционно-развивающей работы с учетом </w:t>
      </w:r>
      <w:r w:rsidRPr="00973E7E">
        <w:rPr>
          <w:iCs/>
          <w:color w:val="000000"/>
          <w:sz w:val="24"/>
          <w:szCs w:val="24"/>
        </w:rPr>
        <w:t>особенностей нарушения психофизического развития</w:t>
      </w:r>
      <w:r w:rsidRPr="00973E7E">
        <w:rPr>
          <w:color w:val="000000"/>
          <w:sz w:val="24"/>
          <w:szCs w:val="24"/>
        </w:rPr>
        <w:t xml:space="preserve"> лиц с нарушениями развития, реабилитационного потенциала семьи и социальных институтов. </w:t>
      </w:r>
    </w:p>
    <w:p w:rsidR="0085523F" w:rsidRPr="00973E7E" w:rsidRDefault="0085523F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факультативным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85523F" w:rsidRPr="00973E7E" w:rsidRDefault="0085523F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5523F" w:rsidRPr="00973E7E" w:rsidRDefault="0085523F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5523F" w:rsidRPr="00973E7E" w:rsidRDefault="0085523F" w:rsidP="00973E7E">
      <w:pPr>
        <w:pStyle w:val="ab"/>
        <w:numPr>
          <w:ilvl w:val="0"/>
          <w:numId w:val="98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:rsidR="0085523F" w:rsidRPr="00973E7E" w:rsidRDefault="0085523F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1 зачетную единицу, 36 академических часов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5523F" w:rsidRPr="00973E7E" w:rsidRDefault="0085523F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85523F" w:rsidRPr="00973E7E" w:rsidRDefault="0085523F" w:rsidP="00973E7E">
      <w:pPr>
        <w:pStyle w:val="WW-"/>
        <w:numPr>
          <w:ilvl w:val="0"/>
          <w:numId w:val="9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85523F" w:rsidRPr="00973E7E" w:rsidRDefault="0085523F" w:rsidP="00973E7E">
      <w:pPr>
        <w:spacing w:line="240" w:lineRule="auto"/>
        <w:ind w:firstLine="527"/>
        <w:rPr>
          <w:b/>
          <w:sz w:val="24"/>
          <w:szCs w:val="24"/>
        </w:rPr>
      </w:pPr>
    </w:p>
    <w:p w:rsidR="0085523F" w:rsidRPr="00973E7E" w:rsidRDefault="0085523F" w:rsidP="00973E7E">
      <w:pPr>
        <w:pStyle w:val="WW-"/>
        <w:numPr>
          <w:ilvl w:val="1"/>
          <w:numId w:val="9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85523F" w:rsidRPr="00973E7E" w:rsidRDefault="0085523F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894" w:type="dxa"/>
        <w:tblInd w:w="-5" w:type="dxa"/>
        <w:tblLook w:val="04A0" w:firstRow="1" w:lastRow="0" w:firstColumn="1" w:lastColumn="0" w:noHBand="0" w:noVBand="1"/>
      </w:tblPr>
      <w:tblGrid>
        <w:gridCol w:w="693"/>
        <w:gridCol w:w="9201"/>
      </w:tblGrid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Социальный заказ на дефектологическую деятельность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Краткая история становления системы оказания специальной педагогической помощи за рубежом и в России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Характеристика современной системы специального образования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Понятие дефектологической специальности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Содержание профессиональной деятельности дефектолога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Этика дефектолога, профессионально значимые личностные качества</w:t>
            </w:r>
          </w:p>
        </w:tc>
      </w:tr>
    </w:tbl>
    <w:p w:rsidR="0085523F" w:rsidRPr="00973E7E" w:rsidRDefault="0085523F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5523F" w:rsidRPr="00973E7E" w:rsidRDefault="0085523F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5523F" w:rsidRPr="00973E7E" w:rsidRDefault="0085523F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5523F" w:rsidRPr="00973E7E" w:rsidRDefault="0085523F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ФТД.В.02 ОБЩАЯ ПАТОЛОГИЯ</w:t>
      </w: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5523F" w:rsidRPr="00973E7E" w:rsidRDefault="0085523F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73E7E" w:rsidRPr="00973E7E" w:rsidTr="00973E7E">
        <w:trPr>
          <w:trHeight w:val="20"/>
        </w:trPr>
        <w:tc>
          <w:tcPr>
            <w:tcW w:w="993" w:type="dxa"/>
            <w:shd w:val="clear" w:color="auto" w:fill="auto"/>
          </w:tcPr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ПК-3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5523F" w:rsidRPr="00973E7E" w:rsidRDefault="0085523F" w:rsidP="00973E7E">
      <w:pPr>
        <w:spacing w:line="240" w:lineRule="auto"/>
        <w:rPr>
          <w:color w:val="000000"/>
          <w:sz w:val="24"/>
          <w:szCs w:val="24"/>
        </w:rPr>
      </w:pPr>
    </w:p>
    <w:p w:rsidR="0085523F" w:rsidRPr="00973E7E" w:rsidRDefault="0085523F" w:rsidP="00973E7E">
      <w:pPr>
        <w:pStyle w:val="ab"/>
        <w:numPr>
          <w:ilvl w:val="0"/>
          <w:numId w:val="10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85523F" w:rsidRPr="00973E7E" w:rsidRDefault="0085523F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подготовить выпускника, обладающего знаниями о расстройствах систем, органов организма, нарушениях роста и развития организма; о путях проникновения и распространения болезнетворного процесса, его исхода; о внешних воздействиях, обуславливающих проблемы, препятствующих сохранению здоровье-сберегающей среды в образовательном и реабилитационном процессах.</w:t>
      </w:r>
    </w:p>
    <w:p w:rsidR="0085523F" w:rsidRPr="00973E7E" w:rsidRDefault="0085523F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85523F" w:rsidRPr="00973E7E" w:rsidRDefault="0085523F" w:rsidP="00973E7E">
      <w:pPr>
        <w:pStyle w:val="western"/>
        <w:numPr>
          <w:ilvl w:val="0"/>
          <w:numId w:val="5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973E7E">
        <w:rPr>
          <w:color w:val="auto"/>
          <w:sz w:val="24"/>
          <w:szCs w:val="24"/>
        </w:rPr>
        <w:t xml:space="preserve">изучить </w:t>
      </w:r>
      <w:r w:rsidRPr="00973E7E">
        <w:rPr>
          <w:iCs/>
          <w:color w:val="auto"/>
          <w:sz w:val="24"/>
          <w:szCs w:val="24"/>
        </w:rPr>
        <w:t xml:space="preserve">отклонения в состоянии здоровья от нормы, и </w:t>
      </w:r>
      <w:proofErr w:type="gramStart"/>
      <w:r w:rsidRPr="00973E7E">
        <w:rPr>
          <w:iCs/>
          <w:color w:val="auto"/>
          <w:sz w:val="24"/>
          <w:szCs w:val="24"/>
        </w:rPr>
        <w:t>факторы</w:t>
      </w:r>
      <w:proofErr w:type="gramEnd"/>
      <w:r w:rsidRPr="00973E7E">
        <w:rPr>
          <w:iCs/>
          <w:color w:val="auto"/>
          <w:sz w:val="24"/>
          <w:szCs w:val="24"/>
        </w:rPr>
        <w:t xml:space="preserve"> и причины, их обуславливающие</w:t>
      </w:r>
      <w:r w:rsidRPr="00973E7E">
        <w:rPr>
          <w:color w:val="auto"/>
          <w:sz w:val="24"/>
          <w:szCs w:val="24"/>
        </w:rPr>
        <w:t>;</w:t>
      </w:r>
    </w:p>
    <w:p w:rsidR="0085523F" w:rsidRPr="00973E7E" w:rsidRDefault="0085523F" w:rsidP="00973E7E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ознакомить с типовыми патологическими процессами и их исходами, включающими явления повреждения и защитные реакции организма; с этиологией и патогенезом нарушений, с компенсаторными процессами; с</w:t>
      </w:r>
      <w:r w:rsidRPr="00973E7E">
        <w:rPr>
          <w:iCs/>
          <w:sz w:val="24"/>
          <w:szCs w:val="24"/>
        </w:rPr>
        <w:t xml:space="preserve"> причинами и закономерностями развития болезней.</w:t>
      </w:r>
    </w:p>
    <w:p w:rsidR="0085523F" w:rsidRPr="00973E7E" w:rsidRDefault="0085523F" w:rsidP="00973E7E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</w:pPr>
      <w:r w:rsidRPr="00973E7E">
        <w:rPr>
          <w:sz w:val="24"/>
          <w:szCs w:val="24"/>
        </w:rPr>
        <w:t>сформировать умения системного и комплексного подхода;</w:t>
      </w:r>
    </w:p>
    <w:p w:rsidR="0085523F" w:rsidRPr="00973E7E" w:rsidRDefault="0085523F" w:rsidP="00973E7E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sz w:val="24"/>
          <w:szCs w:val="24"/>
        </w:rPr>
      </w:pPr>
      <w:r w:rsidRPr="00973E7E">
        <w:rPr>
          <w:sz w:val="24"/>
          <w:szCs w:val="24"/>
        </w:rPr>
        <w:lastRenderedPageBreak/>
        <w:t xml:space="preserve">способствовать </w:t>
      </w:r>
      <w:r w:rsidRPr="00973E7E">
        <w:rPr>
          <w:iCs/>
          <w:sz w:val="24"/>
          <w:szCs w:val="24"/>
        </w:rPr>
        <w:t>овладению основами</w:t>
      </w:r>
      <w:r w:rsidRPr="00973E7E">
        <w:rPr>
          <w:sz w:val="24"/>
          <w:szCs w:val="24"/>
        </w:rPr>
        <w:t xml:space="preserve"> организации учебно-воспитательного и реабилитационного процессов на основе выявленного нарушения развития, с учетом охранительного режима и лечебно-профилактических мероприятий </w:t>
      </w:r>
    </w:p>
    <w:p w:rsidR="0085523F" w:rsidRPr="00973E7E" w:rsidRDefault="0085523F" w:rsidP="00973E7E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rPr>
          <w:sz w:val="24"/>
          <w:szCs w:val="24"/>
        </w:rPr>
      </w:pPr>
      <w:r w:rsidRPr="00973E7E">
        <w:rPr>
          <w:sz w:val="24"/>
          <w:szCs w:val="24"/>
        </w:rPr>
        <w:t>способствовать</w:t>
      </w:r>
      <w:r w:rsidRPr="00973E7E">
        <w:rPr>
          <w:iCs/>
          <w:sz w:val="24"/>
          <w:szCs w:val="24"/>
        </w:rPr>
        <w:t xml:space="preserve"> освоению содержательной основы</w:t>
      </w:r>
      <w:r w:rsidRPr="00973E7E">
        <w:rPr>
          <w:sz w:val="24"/>
          <w:szCs w:val="24"/>
        </w:rPr>
        <w:t xml:space="preserve"> консультативно-диагностической деятельности во взаимодействии со специалистами, в ходе реализации комплексной помощи лицам с ОВЗ и просветительской с педагогами, родителями.</w:t>
      </w:r>
    </w:p>
    <w:p w:rsidR="0085523F" w:rsidRPr="00973E7E" w:rsidRDefault="0085523F" w:rsidP="00973E7E">
      <w:pPr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 xml:space="preserve">Дисциплина относится к факультативным дисциплинам базовой части программы </w:t>
      </w:r>
      <w:proofErr w:type="spellStart"/>
      <w:r w:rsidRPr="00973E7E">
        <w:rPr>
          <w:sz w:val="24"/>
          <w:szCs w:val="24"/>
        </w:rPr>
        <w:t>бакалавриата</w:t>
      </w:r>
      <w:proofErr w:type="spellEnd"/>
      <w:r w:rsidRPr="00973E7E">
        <w:rPr>
          <w:sz w:val="24"/>
          <w:szCs w:val="24"/>
        </w:rPr>
        <w:t>.</w:t>
      </w:r>
    </w:p>
    <w:p w:rsidR="0085523F" w:rsidRPr="00973E7E" w:rsidRDefault="0085523F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5523F" w:rsidRPr="00973E7E" w:rsidRDefault="0085523F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5523F" w:rsidRPr="00973E7E" w:rsidRDefault="0085523F" w:rsidP="00973E7E">
      <w:pPr>
        <w:pStyle w:val="ab"/>
        <w:numPr>
          <w:ilvl w:val="0"/>
          <w:numId w:val="101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5523F" w:rsidRPr="00973E7E" w:rsidRDefault="0085523F" w:rsidP="00973E7E">
      <w:pPr>
        <w:spacing w:line="240" w:lineRule="auto"/>
        <w:ind w:firstLine="527"/>
        <w:rPr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1 зачетная единица, 36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5523F" w:rsidRPr="00973E7E" w:rsidRDefault="0085523F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85523F" w:rsidRPr="00973E7E" w:rsidRDefault="0085523F" w:rsidP="00973E7E">
      <w:pPr>
        <w:pStyle w:val="WW-"/>
        <w:numPr>
          <w:ilvl w:val="0"/>
          <w:numId w:val="10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85523F" w:rsidRPr="00973E7E" w:rsidRDefault="0085523F" w:rsidP="00973E7E">
      <w:pPr>
        <w:spacing w:line="240" w:lineRule="auto"/>
        <w:ind w:firstLine="527"/>
        <w:rPr>
          <w:b/>
          <w:sz w:val="24"/>
          <w:szCs w:val="24"/>
        </w:rPr>
      </w:pPr>
    </w:p>
    <w:p w:rsidR="0085523F" w:rsidRPr="00973E7E" w:rsidRDefault="0085523F" w:rsidP="00973E7E">
      <w:pPr>
        <w:pStyle w:val="WW-"/>
        <w:numPr>
          <w:ilvl w:val="1"/>
          <w:numId w:val="10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85523F" w:rsidRPr="00973E7E" w:rsidRDefault="0085523F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523F" w:rsidRPr="00973E7E" w:rsidTr="00E4055B">
        <w:tc>
          <w:tcPr>
            <w:tcW w:w="8625" w:type="dxa"/>
            <w:gridSpan w:val="2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1. Общая патология.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Общее учение о болезни и основные патологические процессы.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Причины и механизмы возникновения болезней.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Значение свойств организма в происхождении заболеваний.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Механизмы восстановления нарушенных функций.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Общая патология клетки.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Нарушение обмена веществ.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Расстройства кровообращения.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Типовые патологические процессы.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Воспаление. Патология терморегуляции. Лихорадка. Опухоли.</w:t>
            </w:r>
          </w:p>
        </w:tc>
      </w:tr>
      <w:tr w:rsidR="0085523F" w:rsidRPr="00973E7E" w:rsidTr="00E4055B">
        <w:tc>
          <w:tcPr>
            <w:tcW w:w="8625" w:type="dxa"/>
            <w:gridSpan w:val="2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Раздел 2. Основы частной патологии.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Патология крови и кроветворных органов.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Патология дыхания.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Болезни сердечно - сосудистой системы.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Ревматические болезни.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Патология органов пищеварения.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Патология почек и мочеотделения.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Патология нервной системы.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Заболевания, связанные с внешним воздействием.</w:t>
            </w:r>
          </w:p>
        </w:tc>
      </w:tr>
    </w:tbl>
    <w:p w:rsidR="0085523F" w:rsidRPr="00973E7E" w:rsidRDefault="0085523F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5523F" w:rsidRPr="00973E7E" w:rsidRDefault="0085523F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АННОТАЦИЯ </w:t>
      </w:r>
    </w:p>
    <w:p w:rsidR="0085523F" w:rsidRPr="00973E7E" w:rsidRDefault="0085523F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73E7E">
        <w:rPr>
          <w:b/>
          <w:sz w:val="24"/>
          <w:szCs w:val="24"/>
        </w:rPr>
        <w:t xml:space="preserve">к рабочей программе </w:t>
      </w:r>
      <w:r w:rsidRPr="00973E7E">
        <w:rPr>
          <w:rStyle w:val="ListLabel13"/>
          <w:b/>
          <w:sz w:val="24"/>
          <w:szCs w:val="24"/>
        </w:rPr>
        <w:t>дисциплины</w:t>
      </w: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5523F" w:rsidRPr="00973E7E" w:rsidRDefault="0085523F" w:rsidP="00973E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973E7E">
        <w:rPr>
          <w:b/>
          <w:kern w:val="0"/>
          <w:sz w:val="24"/>
          <w:szCs w:val="24"/>
          <w:lang w:eastAsia="ru-RU"/>
        </w:rPr>
        <w:t>ФТД.В.03 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85523F" w:rsidRPr="00973E7E" w:rsidRDefault="0085523F" w:rsidP="00973E7E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973E7E">
        <w:rPr>
          <w:b/>
          <w:color w:val="000000"/>
          <w:sz w:val="24"/>
          <w:szCs w:val="24"/>
        </w:rPr>
        <w:t xml:space="preserve">1. </w:t>
      </w:r>
      <w:r w:rsidRPr="00973E7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5523F" w:rsidRPr="00973E7E" w:rsidRDefault="0085523F" w:rsidP="00973E7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73E7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31"/>
      </w:tblGrid>
      <w:tr w:rsidR="00973E7E" w:rsidRPr="00973E7E" w:rsidTr="00973E7E">
        <w:trPr>
          <w:trHeight w:val="20"/>
        </w:trPr>
        <w:tc>
          <w:tcPr>
            <w:tcW w:w="993" w:type="dxa"/>
            <w:shd w:val="clear" w:color="auto" w:fill="auto"/>
          </w:tcPr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931" w:type="dxa"/>
            <w:shd w:val="clear" w:color="auto" w:fill="auto"/>
          </w:tcPr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3E7E" w:rsidRPr="00973E7E" w:rsidRDefault="00973E7E" w:rsidP="00973E7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УК-1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ПК-5</w:t>
            </w:r>
          </w:p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</w:tcPr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73E7E" w:rsidRPr="00973E7E" w:rsidRDefault="00973E7E" w:rsidP="00973E7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  <w:tr w:rsidR="00973E7E" w:rsidRPr="00973E7E" w:rsidTr="00973E7E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73E7E" w:rsidRPr="00973E7E" w:rsidRDefault="00973E7E" w:rsidP="00973E7E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</w:tr>
    </w:tbl>
    <w:p w:rsidR="0085523F" w:rsidRPr="00973E7E" w:rsidRDefault="0085523F" w:rsidP="00973E7E">
      <w:pPr>
        <w:spacing w:line="240" w:lineRule="auto"/>
        <w:rPr>
          <w:color w:val="000000"/>
          <w:sz w:val="24"/>
          <w:szCs w:val="24"/>
        </w:rPr>
      </w:pPr>
    </w:p>
    <w:p w:rsidR="0085523F" w:rsidRPr="00973E7E" w:rsidRDefault="0085523F" w:rsidP="00973E7E">
      <w:pPr>
        <w:pStyle w:val="ab"/>
        <w:numPr>
          <w:ilvl w:val="0"/>
          <w:numId w:val="10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73E7E">
        <w:rPr>
          <w:b/>
          <w:bCs/>
          <w:color w:val="000000"/>
          <w:sz w:val="24"/>
          <w:szCs w:val="24"/>
        </w:rPr>
        <w:t>:</w:t>
      </w:r>
    </w:p>
    <w:p w:rsidR="0085523F" w:rsidRPr="00973E7E" w:rsidRDefault="0085523F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bCs/>
          <w:color w:val="000000"/>
          <w:sz w:val="24"/>
          <w:szCs w:val="24"/>
          <w:u w:val="single"/>
        </w:rPr>
        <w:t xml:space="preserve">Целью </w:t>
      </w:r>
      <w:r w:rsidRPr="00973E7E">
        <w:rPr>
          <w:color w:val="000000"/>
          <w:sz w:val="24"/>
          <w:szCs w:val="24"/>
          <w:u w:val="single"/>
        </w:rPr>
        <w:t>дисциплины:</w:t>
      </w:r>
      <w:r w:rsidRPr="00973E7E">
        <w:rPr>
          <w:color w:val="000000"/>
          <w:sz w:val="24"/>
          <w:szCs w:val="24"/>
        </w:rPr>
        <w:t xml:space="preserve"> </w:t>
      </w:r>
      <w:r w:rsidRPr="00973E7E">
        <w:rPr>
          <w:sz w:val="24"/>
          <w:szCs w:val="24"/>
          <w:shd w:val="clear" w:color="auto" w:fill="FFFFFF"/>
        </w:rPr>
        <w:t>способствовать пониманию обучающимися волонтерской деятельности как социально и общественно полезных действий, осуществляемых лицами на бескорыстной основе для отдельных лиц, семей и общества в рамках проектов, программ и других форм участия, проводимых государственными или частными организациями на некоммерческой (неприбыльной) основе.</w:t>
      </w:r>
    </w:p>
    <w:p w:rsidR="0085523F" w:rsidRPr="00973E7E" w:rsidRDefault="0085523F" w:rsidP="00973E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73E7E">
        <w:rPr>
          <w:color w:val="000000"/>
          <w:sz w:val="24"/>
          <w:szCs w:val="24"/>
          <w:u w:val="single"/>
        </w:rPr>
        <w:t>Задачи дисциплины:</w:t>
      </w:r>
    </w:p>
    <w:p w:rsidR="0085523F" w:rsidRPr="00973E7E" w:rsidRDefault="0085523F" w:rsidP="00973E7E">
      <w:pPr>
        <w:pStyle w:val="ab"/>
        <w:numPr>
          <w:ilvl w:val="0"/>
          <w:numId w:val="99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973E7E">
        <w:rPr>
          <w:sz w:val="24"/>
          <w:szCs w:val="24"/>
        </w:rPr>
        <w:t>формирование у обучающихся представлений о волонтёрском движении и практических умений организации различных форм волонтёрской деятельности;</w:t>
      </w:r>
    </w:p>
    <w:p w:rsidR="0085523F" w:rsidRPr="00973E7E" w:rsidRDefault="0085523F" w:rsidP="00973E7E">
      <w:pPr>
        <w:pStyle w:val="ab"/>
        <w:numPr>
          <w:ilvl w:val="0"/>
          <w:numId w:val="99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973E7E">
        <w:rPr>
          <w:sz w:val="24"/>
          <w:szCs w:val="24"/>
        </w:rPr>
        <w:t>освоение обучающимися основ проектирования и использования различных педагогических технологий в волонтёрской деятельности;</w:t>
      </w:r>
    </w:p>
    <w:p w:rsidR="0085523F" w:rsidRPr="00973E7E" w:rsidRDefault="0085523F" w:rsidP="00973E7E">
      <w:pPr>
        <w:pStyle w:val="ab"/>
        <w:numPr>
          <w:ilvl w:val="0"/>
          <w:numId w:val="99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973E7E">
        <w:rPr>
          <w:sz w:val="24"/>
          <w:szCs w:val="24"/>
        </w:rPr>
        <w:t>овладение методикой работы волонтёров с разновозрастной аудиторией в условиях учреждений разных типов и видов.</w:t>
      </w:r>
    </w:p>
    <w:p w:rsidR="0085523F" w:rsidRPr="00973E7E" w:rsidRDefault="0085523F" w:rsidP="00973E7E">
      <w:pPr>
        <w:pStyle w:val="ab"/>
        <w:numPr>
          <w:ilvl w:val="0"/>
          <w:numId w:val="99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973E7E">
        <w:rPr>
          <w:sz w:val="24"/>
          <w:szCs w:val="24"/>
        </w:rPr>
        <w:t>учебная дисциплина «</w:t>
      </w:r>
      <w:r w:rsidRPr="00973E7E">
        <w:rPr>
          <w:rStyle w:val="layout"/>
          <w:sz w:val="24"/>
          <w:szCs w:val="24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  <w:r w:rsidRPr="00973E7E">
        <w:rPr>
          <w:sz w:val="24"/>
          <w:szCs w:val="24"/>
        </w:rPr>
        <w:t>» относится к части факультативных дисциплин (часть, формируемая участниками образовательных отношений).</w:t>
      </w:r>
    </w:p>
    <w:p w:rsidR="0085523F" w:rsidRPr="00973E7E" w:rsidRDefault="0085523F" w:rsidP="00973E7E">
      <w:pPr>
        <w:pStyle w:val="ab"/>
        <w:numPr>
          <w:ilvl w:val="0"/>
          <w:numId w:val="99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973E7E">
        <w:rPr>
          <w:sz w:val="24"/>
          <w:szCs w:val="24"/>
        </w:rPr>
        <w:t>для освоения дисциплины «</w:t>
      </w:r>
      <w:r w:rsidRPr="00973E7E">
        <w:rPr>
          <w:rStyle w:val="layout"/>
          <w:sz w:val="24"/>
          <w:szCs w:val="24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  <w:r w:rsidRPr="00973E7E">
        <w:rPr>
          <w:sz w:val="24"/>
          <w:szCs w:val="24"/>
        </w:rPr>
        <w:t xml:space="preserve">» обучающиеся используют знания, умения, навыки, сформированные в процессе изучения дисциплины «Психология», «Педагогика», «Специальная педагогика», «Специальная психология». </w:t>
      </w:r>
    </w:p>
    <w:p w:rsidR="0085523F" w:rsidRPr="00973E7E" w:rsidRDefault="0085523F" w:rsidP="00973E7E">
      <w:pPr>
        <w:ind w:firstLine="527"/>
        <w:rPr>
          <w:sz w:val="24"/>
          <w:szCs w:val="24"/>
        </w:rPr>
      </w:pPr>
      <w:r w:rsidRPr="00973E7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5523F" w:rsidRPr="00973E7E" w:rsidRDefault="0085523F" w:rsidP="00973E7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5523F" w:rsidRPr="00973E7E" w:rsidRDefault="0085523F" w:rsidP="00973E7E">
      <w:pPr>
        <w:pStyle w:val="ab"/>
        <w:numPr>
          <w:ilvl w:val="0"/>
          <w:numId w:val="102"/>
        </w:numPr>
        <w:spacing w:line="240" w:lineRule="auto"/>
        <w:rPr>
          <w:sz w:val="24"/>
          <w:szCs w:val="24"/>
        </w:rPr>
      </w:pPr>
      <w:r w:rsidRPr="00973E7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5523F" w:rsidRPr="00973E7E" w:rsidRDefault="0085523F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  <w:r w:rsidRPr="00973E7E">
        <w:rPr>
          <w:sz w:val="24"/>
          <w:szCs w:val="24"/>
        </w:rPr>
        <w:t>Общая трудоемкость освоения дисциплины составляет 1 зачетные единицы, 36 академических часа</w:t>
      </w:r>
      <w:r w:rsidRPr="00973E7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5523F" w:rsidRPr="00973E7E" w:rsidRDefault="0085523F" w:rsidP="00973E7E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85523F" w:rsidRPr="00973E7E" w:rsidRDefault="0085523F" w:rsidP="00973E7E">
      <w:pPr>
        <w:pStyle w:val="WW-"/>
        <w:numPr>
          <w:ilvl w:val="0"/>
          <w:numId w:val="10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73E7E">
        <w:rPr>
          <w:b/>
          <w:bCs/>
          <w:color w:val="000000"/>
          <w:sz w:val="24"/>
          <w:szCs w:val="24"/>
        </w:rPr>
        <w:t>СОДЕРЖАНИЕ ДИСЦИПЛИНЫ:</w:t>
      </w:r>
    </w:p>
    <w:p w:rsidR="0085523F" w:rsidRPr="00973E7E" w:rsidRDefault="0085523F" w:rsidP="00973E7E">
      <w:pPr>
        <w:spacing w:line="240" w:lineRule="auto"/>
        <w:ind w:firstLine="527"/>
        <w:rPr>
          <w:b/>
          <w:sz w:val="24"/>
          <w:szCs w:val="24"/>
        </w:rPr>
      </w:pPr>
    </w:p>
    <w:p w:rsidR="0085523F" w:rsidRPr="00973E7E" w:rsidRDefault="0085523F" w:rsidP="00973E7E">
      <w:pPr>
        <w:pStyle w:val="WW-"/>
        <w:numPr>
          <w:ilvl w:val="1"/>
          <w:numId w:val="10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73E7E">
        <w:rPr>
          <w:b/>
          <w:bCs/>
          <w:sz w:val="24"/>
          <w:szCs w:val="24"/>
        </w:rPr>
        <w:t>Блоки (разделы) дисциплины.</w:t>
      </w:r>
    </w:p>
    <w:p w:rsidR="0085523F" w:rsidRPr="00973E7E" w:rsidRDefault="0085523F" w:rsidP="00973E7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693"/>
        <w:gridCol w:w="9088"/>
      </w:tblGrid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88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numPr>
                <w:ilvl w:val="0"/>
                <w:numId w:val="10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sz w:val="24"/>
                <w:szCs w:val="24"/>
              </w:rPr>
              <w:t xml:space="preserve">История и современное состояние </w:t>
            </w:r>
            <w:proofErr w:type="spellStart"/>
            <w:r w:rsidRPr="00973E7E">
              <w:rPr>
                <w:bCs/>
                <w:sz w:val="24"/>
                <w:szCs w:val="24"/>
              </w:rPr>
              <w:t>волонтерства</w:t>
            </w:r>
            <w:proofErr w:type="spellEnd"/>
            <w:r w:rsidRPr="00973E7E">
              <w:rPr>
                <w:bCs/>
                <w:sz w:val="24"/>
                <w:szCs w:val="24"/>
              </w:rPr>
              <w:t xml:space="preserve"> и волонтерской деятельности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numPr>
                <w:ilvl w:val="0"/>
                <w:numId w:val="10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sz w:val="24"/>
                <w:szCs w:val="24"/>
              </w:rPr>
              <w:t xml:space="preserve">Место </w:t>
            </w:r>
            <w:proofErr w:type="spellStart"/>
            <w:r w:rsidRPr="00973E7E">
              <w:rPr>
                <w:bCs/>
                <w:sz w:val="24"/>
                <w:szCs w:val="24"/>
              </w:rPr>
              <w:t>волонтерства</w:t>
            </w:r>
            <w:proofErr w:type="spellEnd"/>
            <w:r w:rsidRPr="00973E7E">
              <w:rPr>
                <w:bCs/>
                <w:sz w:val="24"/>
                <w:szCs w:val="24"/>
              </w:rPr>
              <w:t xml:space="preserve"> в общественной жизни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numPr>
                <w:ilvl w:val="0"/>
                <w:numId w:val="10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:rsidR="0085523F" w:rsidRPr="00973E7E" w:rsidRDefault="0085523F" w:rsidP="00973E7E">
            <w:pPr>
              <w:pStyle w:val="ac"/>
            </w:pPr>
            <w:r w:rsidRPr="00973E7E">
              <w:t xml:space="preserve">Государственная политика и нормативно-правовые основы </w:t>
            </w:r>
            <w:proofErr w:type="spellStart"/>
            <w:r w:rsidRPr="00973E7E">
              <w:t>тьюторства</w:t>
            </w:r>
            <w:proofErr w:type="spellEnd"/>
            <w:r w:rsidRPr="00973E7E">
              <w:t xml:space="preserve"> и </w:t>
            </w:r>
            <w:proofErr w:type="spellStart"/>
            <w:r w:rsidRPr="00973E7E">
              <w:t>волонтерства</w:t>
            </w:r>
            <w:proofErr w:type="spellEnd"/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numPr>
                <w:ilvl w:val="0"/>
                <w:numId w:val="10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bCs/>
                <w:sz w:val="24"/>
                <w:szCs w:val="24"/>
              </w:rPr>
              <w:t>Аспекты волонтерской деятельности</w:t>
            </w:r>
          </w:p>
        </w:tc>
      </w:tr>
      <w:tr w:rsidR="0085523F" w:rsidRPr="00973E7E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numPr>
                <w:ilvl w:val="0"/>
                <w:numId w:val="10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:rsidR="0085523F" w:rsidRPr="00973E7E" w:rsidRDefault="0085523F" w:rsidP="00973E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73E7E">
              <w:rPr>
                <w:sz w:val="24"/>
                <w:szCs w:val="24"/>
              </w:rPr>
              <w:t>Методика работы волонтеров в условиях учреждений разных типов и видов</w:t>
            </w:r>
          </w:p>
        </w:tc>
      </w:tr>
      <w:tr w:rsidR="0085523F" w:rsidRPr="0053465B" w:rsidTr="00E4055B">
        <w:tc>
          <w:tcPr>
            <w:tcW w:w="693" w:type="dxa"/>
          </w:tcPr>
          <w:p w:rsidR="0085523F" w:rsidRPr="00973E7E" w:rsidRDefault="0085523F" w:rsidP="00973E7E">
            <w:pPr>
              <w:pStyle w:val="WW-"/>
              <w:numPr>
                <w:ilvl w:val="0"/>
                <w:numId w:val="10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:rsidR="0085523F" w:rsidRPr="00805D3A" w:rsidRDefault="0085523F" w:rsidP="00973E7E">
            <w:pPr>
              <w:pStyle w:val="ac"/>
            </w:pPr>
            <w:r w:rsidRPr="00973E7E">
              <w:t>Особенности взаимодействия и оказания помощи лицам, имеющим комплексные нарушения в развитии</w:t>
            </w:r>
          </w:p>
        </w:tc>
      </w:tr>
    </w:tbl>
    <w:p w:rsidR="0085523F" w:rsidRPr="008C3954" w:rsidRDefault="0085523F" w:rsidP="00973E7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5523F" w:rsidRPr="00F161F4" w:rsidRDefault="0085523F" w:rsidP="00973E7E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sectPr w:rsidR="0085523F" w:rsidRPr="00F161F4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B"/>
    <w:multiLevelType w:val="multilevel"/>
    <w:tmpl w:val="0000000B"/>
    <w:name w:val="RTF_Num 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009D2601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C3D7E"/>
    <w:multiLevelType w:val="hybridMultilevel"/>
    <w:tmpl w:val="A9A49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3C0B8F"/>
    <w:multiLevelType w:val="hybridMultilevel"/>
    <w:tmpl w:val="5E4AB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2B6439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09326388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0B737D7D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0C972625"/>
    <w:multiLevelType w:val="hybridMultilevel"/>
    <w:tmpl w:val="0AFEE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763B7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2" w15:restartNumberingAfterBreak="0">
    <w:nsid w:val="0E5A438B"/>
    <w:multiLevelType w:val="hybridMultilevel"/>
    <w:tmpl w:val="BAEA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FFA277F"/>
    <w:multiLevelType w:val="hybridMultilevel"/>
    <w:tmpl w:val="D34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73F9B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5" w15:restartNumberingAfterBreak="0">
    <w:nsid w:val="16A8579C"/>
    <w:multiLevelType w:val="hybridMultilevel"/>
    <w:tmpl w:val="6E62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7A25CEC"/>
    <w:multiLevelType w:val="hybridMultilevel"/>
    <w:tmpl w:val="2B06C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4717CA"/>
    <w:multiLevelType w:val="hybridMultilevel"/>
    <w:tmpl w:val="8BC6B542"/>
    <w:lvl w:ilvl="0" w:tplc="5442D258">
      <w:start w:val="1"/>
      <w:numFmt w:val="decimal"/>
      <w:lvlText w:val="%1."/>
      <w:lvlJc w:val="left"/>
      <w:pPr>
        <w:ind w:left="5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202AA">
      <w:numFmt w:val="bullet"/>
      <w:lvlText w:val="•"/>
      <w:lvlJc w:val="left"/>
      <w:pPr>
        <w:ind w:left="1455" w:hanging="245"/>
      </w:pPr>
      <w:rPr>
        <w:rFonts w:hint="default"/>
        <w:lang w:val="ru-RU" w:eastAsia="en-US" w:bidi="ar-SA"/>
      </w:rPr>
    </w:lvl>
    <w:lvl w:ilvl="2" w:tplc="9FB44840">
      <w:numFmt w:val="bullet"/>
      <w:lvlText w:val="•"/>
      <w:lvlJc w:val="left"/>
      <w:pPr>
        <w:ind w:left="2411" w:hanging="245"/>
      </w:pPr>
      <w:rPr>
        <w:rFonts w:hint="default"/>
        <w:lang w:val="ru-RU" w:eastAsia="en-US" w:bidi="ar-SA"/>
      </w:rPr>
    </w:lvl>
    <w:lvl w:ilvl="3" w:tplc="3866EC28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4" w:tplc="3F285A72">
      <w:numFmt w:val="bullet"/>
      <w:lvlText w:val="•"/>
      <w:lvlJc w:val="left"/>
      <w:pPr>
        <w:ind w:left="4323" w:hanging="245"/>
      </w:pPr>
      <w:rPr>
        <w:rFonts w:hint="default"/>
        <w:lang w:val="ru-RU" w:eastAsia="en-US" w:bidi="ar-SA"/>
      </w:rPr>
    </w:lvl>
    <w:lvl w:ilvl="5" w:tplc="5DE8FB92">
      <w:numFmt w:val="bullet"/>
      <w:lvlText w:val="•"/>
      <w:lvlJc w:val="left"/>
      <w:pPr>
        <w:ind w:left="5279" w:hanging="245"/>
      </w:pPr>
      <w:rPr>
        <w:rFonts w:hint="default"/>
        <w:lang w:val="ru-RU" w:eastAsia="en-US" w:bidi="ar-SA"/>
      </w:rPr>
    </w:lvl>
    <w:lvl w:ilvl="6" w:tplc="C43A74C8">
      <w:numFmt w:val="bullet"/>
      <w:lvlText w:val="•"/>
      <w:lvlJc w:val="left"/>
      <w:pPr>
        <w:ind w:left="6235" w:hanging="245"/>
      </w:pPr>
      <w:rPr>
        <w:rFonts w:hint="default"/>
        <w:lang w:val="ru-RU" w:eastAsia="en-US" w:bidi="ar-SA"/>
      </w:rPr>
    </w:lvl>
    <w:lvl w:ilvl="7" w:tplc="A9B879EA">
      <w:numFmt w:val="bullet"/>
      <w:lvlText w:val="•"/>
      <w:lvlJc w:val="left"/>
      <w:pPr>
        <w:ind w:left="7191" w:hanging="245"/>
      </w:pPr>
      <w:rPr>
        <w:rFonts w:hint="default"/>
        <w:lang w:val="ru-RU" w:eastAsia="en-US" w:bidi="ar-SA"/>
      </w:rPr>
    </w:lvl>
    <w:lvl w:ilvl="8" w:tplc="86E8D68A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1AA84330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9" w15:restartNumberingAfterBreak="0">
    <w:nsid w:val="1B623536"/>
    <w:multiLevelType w:val="hybridMultilevel"/>
    <w:tmpl w:val="25A8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B05D2D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1" w15:restartNumberingAfterBreak="0">
    <w:nsid w:val="1D156A64"/>
    <w:multiLevelType w:val="hybridMultilevel"/>
    <w:tmpl w:val="98769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F0A7445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3" w15:restartNumberingAfterBreak="0">
    <w:nsid w:val="208B1978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4" w15:restartNumberingAfterBreak="0">
    <w:nsid w:val="21A168AC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5" w15:restartNumberingAfterBreak="0">
    <w:nsid w:val="23D84DE5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6" w15:restartNumberingAfterBreak="0">
    <w:nsid w:val="25DD4C20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7" w15:restartNumberingAfterBreak="0">
    <w:nsid w:val="26181EC5"/>
    <w:multiLevelType w:val="hybridMultilevel"/>
    <w:tmpl w:val="55FCF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66E06FF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9" w15:restartNumberingAfterBreak="0">
    <w:nsid w:val="2787312B"/>
    <w:multiLevelType w:val="hybridMultilevel"/>
    <w:tmpl w:val="D7569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7F17446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1" w15:restartNumberingAfterBreak="0">
    <w:nsid w:val="28935BD9"/>
    <w:multiLevelType w:val="hybridMultilevel"/>
    <w:tmpl w:val="BFBE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B73E84"/>
    <w:multiLevelType w:val="hybridMultilevel"/>
    <w:tmpl w:val="FDA65484"/>
    <w:lvl w:ilvl="0" w:tplc="B4F228D6">
      <w:numFmt w:val="bullet"/>
      <w:lvlText w:val="-"/>
      <w:lvlJc w:val="left"/>
      <w:pPr>
        <w:ind w:left="22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EC3D10">
      <w:numFmt w:val="bullet"/>
      <w:lvlText w:val="•"/>
      <w:lvlJc w:val="left"/>
      <w:pPr>
        <w:ind w:left="1324" w:hanging="150"/>
      </w:pPr>
      <w:rPr>
        <w:lang w:val="ru-RU" w:eastAsia="ru-RU" w:bidi="ru-RU"/>
      </w:rPr>
    </w:lvl>
    <w:lvl w:ilvl="2" w:tplc="01D8FD56">
      <w:numFmt w:val="bullet"/>
      <w:lvlText w:val="•"/>
      <w:lvlJc w:val="left"/>
      <w:pPr>
        <w:ind w:left="2429" w:hanging="150"/>
      </w:pPr>
      <w:rPr>
        <w:lang w:val="ru-RU" w:eastAsia="ru-RU" w:bidi="ru-RU"/>
      </w:rPr>
    </w:lvl>
    <w:lvl w:ilvl="3" w:tplc="8D3E1A9E">
      <w:numFmt w:val="bullet"/>
      <w:lvlText w:val="•"/>
      <w:lvlJc w:val="left"/>
      <w:pPr>
        <w:ind w:left="3533" w:hanging="150"/>
      </w:pPr>
      <w:rPr>
        <w:lang w:val="ru-RU" w:eastAsia="ru-RU" w:bidi="ru-RU"/>
      </w:rPr>
    </w:lvl>
    <w:lvl w:ilvl="4" w:tplc="691CAF04">
      <w:numFmt w:val="bullet"/>
      <w:lvlText w:val="•"/>
      <w:lvlJc w:val="left"/>
      <w:pPr>
        <w:ind w:left="4638" w:hanging="150"/>
      </w:pPr>
      <w:rPr>
        <w:lang w:val="ru-RU" w:eastAsia="ru-RU" w:bidi="ru-RU"/>
      </w:rPr>
    </w:lvl>
    <w:lvl w:ilvl="5" w:tplc="9A983E36">
      <w:numFmt w:val="bullet"/>
      <w:lvlText w:val="•"/>
      <w:lvlJc w:val="left"/>
      <w:pPr>
        <w:ind w:left="5742" w:hanging="150"/>
      </w:pPr>
      <w:rPr>
        <w:lang w:val="ru-RU" w:eastAsia="ru-RU" w:bidi="ru-RU"/>
      </w:rPr>
    </w:lvl>
    <w:lvl w:ilvl="6" w:tplc="2BD85C34">
      <w:numFmt w:val="bullet"/>
      <w:lvlText w:val="•"/>
      <w:lvlJc w:val="left"/>
      <w:pPr>
        <w:ind w:left="6847" w:hanging="150"/>
      </w:pPr>
      <w:rPr>
        <w:lang w:val="ru-RU" w:eastAsia="ru-RU" w:bidi="ru-RU"/>
      </w:rPr>
    </w:lvl>
    <w:lvl w:ilvl="7" w:tplc="C11CFDA0">
      <w:numFmt w:val="bullet"/>
      <w:lvlText w:val="•"/>
      <w:lvlJc w:val="left"/>
      <w:pPr>
        <w:ind w:left="7951" w:hanging="150"/>
      </w:pPr>
      <w:rPr>
        <w:lang w:val="ru-RU" w:eastAsia="ru-RU" w:bidi="ru-RU"/>
      </w:rPr>
    </w:lvl>
    <w:lvl w:ilvl="8" w:tplc="8B72F76E">
      <w:numFmt w:val="bullet"/>
      <w:lvlText w:val="•"/>
      <w:lvlJc w:val="left"/>
      <w:pPr>
        <w:ind w:left="9056" w:hanging="150"/>
      </w:pPr>
      <w:rPr>
        <w:lang w:val="ru-RU" w:eastAsia="ru-RU" w:bidi="ru-RU"/>
      </w:rPr>
    </w:lvl>
  </w:abstractNum>
  <w:abstractNum w:abstractNumId="33" w15:restartNumberingAfterBreak="0">
    <w:nsid w:val="294C75AC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4" w15:restartNumberingAfterBreak="0">
    <w:nsid w:val="2A1E0796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5" w15:restartNumberingAfterBreak="0">
    <w:nsid w:val="2A4F5313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6" w15:restartNumberingAfterBreak="0">
    <w:nsid w:val="2B4B0F82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7" w15:restartNumberingAfterBreak="0">
    <w:nsid w:val="2CA0236B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8" w15:restartNumberingAfterBreak="0">
    <w:nsid w:val="2D1A68E9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9" w15:restartNumberingAfterBreak="0">
    <w:nsid w:val="2D374173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0" w15:restartNumberingAfterBreak="0">
    <w:nsid w:val="2D5B2F56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1" w15:restartNumberingAfterBreak="0">
    <w:nsid w:val="30C700EA"/>
    <w:multiLevelType w:val="hybridMultilevel"/>
    <w:tmpl w:val="5FC45D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374F086B"/>
    <w:multiLevelType w:val="hybridMultilevel"/>
    <w:tmpl w:val="3CF86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87F0F8B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4" w15:restartNumberingAfterBreak="0">
    <w:nsid w:val="38C75849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5" w15:restartNumberingAfterBreak="0">
    <w:nsid w:val="394A079A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6" w15:restartNumberingAfterBreak="0">
    <w:nsid w:val="3B8A6AD0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7" w15:restartNumberingAfterBreak="0">
    <w:nsid w:val="3D1B6CF7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8" w15:restartNumberingAfterBreak="0">
    <w:nsid w:val="3F474982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9" w15:restartNumberingAfterBreak="0">
    <w:nsid w:val="3F7F30B4"/>
    <w:multiLevelType w:val="hybridMultilevel"/>
    <w:tmpl w:val="71FC5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FA67F66"/>
    <w:multiLevelType w:val="hybridMultilevel"/>
    <w:tmpl w:val="7C74E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FCB0284"/>
    <w:multiLevelType w:val="hybridMultilevel"/>
    <w:tmpl w:val="82321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0CD3A29"/>
    <w:multiLevelType w:val="hybridMultilevel"/>
    <w:tmpl w:val="F30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C5EB5"/>
    <w:multiLevelType w:val="hybridMultilevel"/>
    <w:tmpl w:val="07FA4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427C3F2B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5" w15:restartNumberingAfterBreak="0">
    <w:nsid w:val="428C24D4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6" w15:restartNumberingAfterBreak="0">
    <w:nsid w:val="437D49F3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7" w15:restartNumberingAfterBreak="0">
    <w:nsid w:val="43DF0A11"/>
    <w:multiLevelType w:val="hybridMultilevel"/>
    <w:tmpl w:val="E43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E3854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9" w15:restartNumberingAfterBreak="0">
    <w:nsid w:val="462A6CE4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0" w15:restartNumberingAfterBreak="0">
    <w:nsid w:val="47E61834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1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4C2E4841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4" w15:restartNumberingAfterBreak="0">
    <w:nsid w:val="4E531D08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5" w15:restartNumberingAfterBreak="0">
    <w:nsid w:val="4FC45674"/>
    <w:multiLevelType w:val="hybridMultilevel"/>
    <w:tmpl w:val="EE7EE15C"/>
    <w:lvl w:ilvl="0" w:tplc="15583754">
      <w:start w:val="1"/>
      <w:numFmt w:val="decimal"/>
      <w:lvlText w:val="%1)"/>
      <w:lvlJc w:val="left"/>
      <w:pPr>
        <w:ind w:left="237" w:hanging="3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2A810E4">
      <w:numFmt w:val="bullet"/>
      <w:lvlText w:val="•"/>
      <w:lvlJc w:val="left"/>
      <w:pPr>
        <w:ind w:left="1253" w:hanging="330"/>
      </w:pPr>
      <w:rPr>
        <w:rFonts w:hint="default"/>
        <w:lang w:val="ru-RU" w:eastAsia="en-US" w:bidi="ar-SA"/>
      </w:rPr>
    </w:lvl>
    <w:lvl w:ilvl="2" w:tplc="4A446744">
      <w:numFmt w:val="bullet"/>
      <w:lvlText w:val="•"/>
      <w:lvlJc w:val="left"/>
      <w:pPr>
        <w:ind w:left="2266" w:hanging="330"/>
      </w:pPr>
      <w:rPr>
        <w:rFonts w:hint="default"/>
        <w:lang w:val="ru-RU" w:eastAsia="en-US" w:bidi="ar-SA"/>
      </w:rPr>
    </w:lvl>
    <w:lvl w:ilvl="3" w:tplc="16D43E7E">
      <w:numFmt w:val="bullet"/>
      <w:lvlText w:val="•"/>
      <w:lvlJc w:val="left"/>
      <w:pPr>
        <w:ind w:left="3279" w:hanging="330"/>
      </w:pPr>
      <w:rPr>
        <w:rFonts w:hint="default"/>
        <w:lang w:val="ru-RU" w:eastAsia="en-US" w:bidi="ar-SA"/>
      </w:rPr>
    </w:lvl>
    <w:lvl w:ilvl="4" w:tplc="EB3E4220">
      <w:numFmt w:val="bullet"/>
      <w:lvlText w:val="•"/>
      <w:lvlJc w:val="left"/>
      <w:pPr>
        <w:ind w:left="4292" w:hanging="330"/>
      </w:pPr>
      <w:rPr>
        <w:rFonts w:hint="default"/>
        <w:lang w:val="ru-RU" w:eastAsia="en-US" w:bidi="ar-SA"/>
      </w:rPr>
    </w:lvl>
    <w:lvl w:ilvl="5" w:tplc="34867A74">
      <w:numFmt w:val="bullet"/>
      <w:lvlText w:val="•"/>
      <w:lvlJc w:val="left"/>
      <w:pPr>
        <w:ind w:left="5305" w:hanging="330"/>
      </w:pPr>
      <w:rPr>
        <w:rFonts w:hint="default"/>
        <w:lang w:val="ru-RU" w:eastAsia="en-US" w:bidi="ar-SA"/>
      </w:rPr>
    </w:lvl>
    <w:lvl w:ilvl="6" w:tplc="578648A8">
      <w:numFmt w:val="bullet"/>
      <w:lvlText w:val="•"/>
      <w:lvlJc w:val="left"/>
      <w:pPr>
        <w:ind w:left="6318" w:hanging="330"/>
      </w:pPr>
      <w:rPr>
        <w:rFonts w:hint="default"/>
        <w:lang w:val="ru-RU" w:eastAsia="en-US" w:bidi="ar-SA"/>
      </w:rPr>
    </w:lvl>
    <w:lvl w:ilvl="7" w:tplc="AB0C9A24">
      <w:numFmt w:val="bullet"/>
      <w:lvlText w:val="•"/>
      <w:lvlJc w:val="left"/>
      <w:pPr>
        <w:ind w:left="7331" w:hanging="330"/>
      </w:pPr>
      <w:rPr>
        <w:rFonts w:hint="default"/>
        <w:lang w:val="ru-RU" w:eastAsia="en-US" w:bidi="ar-SA"/>
      </w:rPr>
    </w:lvl>
    <w:lvl w:ilvl="8" w:tplc="E9C8568E">
      <w:numFmt w:val="bullet"/>
      <w:lvlText w:val="•"/>
      <w:lvlJc w:val="left"/>
      <w:pPr>
        <w:ind w:left="8344" w:hanging="330"/>
      </w:pPr>
      <w:rPr>
        <w:rFonts w:hint="default"/>
        <w:lang w:val="ru-RU" w:eastAsia="en-US" w:bidi="ar-SA"/>
      </w:rPr>
    </w:lvl>
  </w:abstractNum>
  <w:abstractNum w:abstractNumId="66" w15:restartNumberingAfterBreak="0">
    <w:nsid w:val="534A76B0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7" w15:restartNumberingAfterBreak="0">
    <w:nsid w:val="538D1811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8" w15:restartNumberingAfterBreak="0">
    <w:nsid w:val="553224BC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9" w15:restartNumberingAfterBreak="0">
    <w:nsid w:val="577912BD"/>
    <w:multiLevelType w:val="hybridMultilevel"/>
    <w:tmpl w:val="2D9C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57CC6D0F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1" w15:restartNumberingAfterBreak="0">
    <w:nsid w:val="58FF0852"/>
    <w:multiLevelType w:val="hybridMultilevel"/>
    <w:tmpl w:val="ABF2E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59432888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3" w15:restartNumberingAfterBreak="0">
    <w:nsid w:val="598217E6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4" w15:restartNumberingAfterBreak="0">
    <w:nsid w:val="59C40F9F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5" w15:restartNumberingAfterBreak="0">
    <w:nsid w:val="59CD480D"/>
    <w:multiLevelType w:val="hybridMultilevel"/>
    <w:tmpl w:val="A428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5AA8234A"/>
    <w:multiLevelType w:val="hybridMultilevel"/>
    <w:tmpl w:val="F058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B214618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8" w15:restartNumberingAfterBreak="0">
    <w:nsid w:val="5B4A6F4F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9" w15:restartNumberingAfterBreak="0">
    <w:nsid w:val="5D5B2A09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FC426D5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2" w15:restartNumberingAfterBreak="0">
    <w:nsid w:val="5FD11A2B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3" w15:restartNumberingAfterBreak="0">
    <w:nsid w:val="602250FE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4" w15:restartNumberingAfterBreak="0">
    <w:nsid w:val="62FD5DF2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5" w15:restartNumberingAfterBreak="0">
    <w:nsid w:val="64EF7BF8"/>
    <w:multiLevelType w:val="hybridMultilevel"/>
    <w:tmpl w:val="3FD89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5320823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7" w15:restartNumberingAfterBreak="0">
    <w:nsid w:val="6650545D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C858E0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0" w15:restartNumberingAfterBreak="0">
    <w:nsid w:val="6EFC0219"/>
    <w:multiLevelType w:val="hybridMultilevel"/>
    <w:tmpl w:val="36C4517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26A1349"/>
    <w:multiLevelType w:val="hybridMultilevel"/>
    <w:tmpl w:val="538CB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26D0E7A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3" w15:restartNumberingAfterBreak="0">
    <w:nsid w:val="729F00AA"/>
    <w:multiLevelType w:val="hybridMultilevel"/>
    <w:tmpl w:val="6B120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30428BE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5" w15:restartNumberingAfterBreak="0">
    <w:nsid w:val="73EB5C2F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6" w15:restartNumberingAfterBreak="0">
    <w:nsid w:val="73F7156E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7" w15:restartNumberingAfterBreak="0">
    <w:nsid w:val="76197C46"/>
    <w:multiLevelType w:val="hybridMultilevel"/>
    <w:tmpl w:val="982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EC131C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9" w15:restartNumberingAfterBreak="0">
    <w:nsid w:val="795E6637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0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1333C6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2" w15:restartNumberingAfterBreak="0">
    <w:nsid w:val="7C935A21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3" w15:restartNumberingAfterBreak="0">
    <w:nsid w:val="7D4353B0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4" w15:restartNumberingAfterBreak="0">
    <w:nsid w:val="7D881222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5" w15:restartNumberingAfterBreak="0">
    <w:nsid w:val="7D92104C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6" w15:restartNumberingAfterBreak="0">
    <w:nsid w:val="7DE22A09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7" w15:restartNumberingAfterBreak="0">
    <w:nsid w:val="7FAB1C73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num w:numId="1">
    <w:abstractNumId w:val="62"/>
  </w:num>
  <w:num w:numId="2">
    <w:abstractNumId w:val="43"/>
  </w:num>
  <w:num w:numId="3">
    <w:abstractNumId w:val="70"/>
  </w:num>
  <w:num w:numId="4">
    <w:abstractNumId w:val="5"/>
  </w:num>
  <w:num w:numId="5">
    <w:abstractNumId w:val="80"/>
  </w:num>
  <w:num w:numId="6">
    <w:abstractNumId w:val="96"/>
  </w:num>
  <w:num w:numId="7">
    <w:abstractNumId w:val="4"/>
  </w:num>
  <w:num w:numId="8">
    <w:abstractNumId w:val="56"/>
  </w:num>
  <w:num w:numId="9">
    <w:abstractNumId w:val="8"/>
  </w:num>
  <w:num w:numId="10">
    <w:abstractNumId w:val="105"/>
  </w:num>
  <w:num w:numId="11">
    <w:abstractNumId w:val="54"/>
  </w:num>
  <w:num w:numId="12">
    <w:abstractNumId w:val="87"/>
  </w:num>
  <w:num w:numId="13">
    <w:abstractNumId w:val="100"/>
  </w:num>
  <w:num w:numId="14">
    <w:abstractNumId w:val="57"/>
  </w:num>
  <w:num w:numId="15">
    <w:abstractNumId w:val="15"/>
  </w:num>
  <w:num w:numId="16">
    <w:abstractNumId w:val="69"/>
  </w:num>
  <w:num w:numId="17">
    <w:abstractNumId w:val="7"/>
  </w:num>
  <w:num w:numId="18">
    <w:abstractNumId w:val="74"/>
  </w:num>
  <w:num w:numId="19">
    <w:abstractNumId w:val="1"/>
  </w:num>
  <w:num w:numId="20">
    <w:abstractNumId w:val="66"/>
  </w:num>
  <w:num w:numId="21">
    <w:abstractNumId w:val="49"/>
  </w:num>
  <w:num w:numId="22">
    <w:abstractNumId w:val="94"/>
  </w:num>
  <w:num w:numId="23">
    <w:abstractNumId w:val="2"/>
  </w:num>
  <w:num w:numId="24">
    <w:abstractNumId w:val="73"/>
  </w:num>
  <w:num w:numId="25">
    <w:abstractNumId w:val="16"/>
  </w:num>
  <w:num w:numId="26">
    <w:abstractNumId w:val="107"/>
  </w:num>
  <w:num w:numId="27">
    <w:abstractNumId w:val="10"/>
  </w:num>
  <w:num w:numId="28">
    <w:abstractNumId w:val="92"/>
  </w:num>
  <w:num w:numId="29">
    <w:abstractNumId w:val="42"/>
  </w:num>
  <w:num w:numId="30">
    <w:abstractNumId w:val="98"/>
  </w:num>
  <w:num w:numId="31">
    <w:abstractNumId w:val="17"/>
  </w:num>
  <w:num w:numId="32">
    <w:abstractNumId w:val="22"/>
  </w:num>
  <w:num w:numId="33">
    <w:abstractNumId w:val="65"/>
  </w:num>
  <w:num w:numId="34">
    <w:abstractNumId w:val="61"/>
  </w:num>
  <w:num w:numId="35">
    <w:abstractNumId w:val="88"/>
  </w:num>
  <w:num w:numId="36">
    <w:abstractNumId w:val="34"/>
  </w:num>
  <w:num w:numId="37">
    <w:abstractNumId w:val="37"/>
  </w:num>
  <w:num w:numId="38">
    <w:abstractNumId w:val="89"/>
  </w:num>
  <w:num w:numId="39">
    <w:abstractNumId w:val="60"/>
  </w:num>
  <w:num w:numId="40">
    <w:abstractNumId w:val="45"/>
  </w:num>
  <w:num w:numId="41">
    <w:abstractNumId w:val="28"/>
  </w:num>
  <w:num w:numId="42">
    <w:abstractNumId w:val="11"/>
  </w:num>
  <w:num w:numId="43">
    <w:abstractNumId w:val="48"/>
  </w:num>
  <w:num w:numId="44">
    <w:abstractNumId w:val="64"/>
  </w:num>
  <w:num w:numId="45">
    <w:abstractNumId w:val="83"/>
  </w:num>
  <w:num w:numId="46">
    <w:abstractNumId w:val="36"/>
  </w:num>
  <w:num w:numId="47">
    <w:abstractNumId w:val="39"/>
  </w:num>
  <w:num w:numId="48">
    <w:abstractNumId w:val="18"/>
  </w:num>
  <w:num w:numId="49">
    <w:abstractNumId w:val="55"/>
  </w:num>
  <w:num w:numId="50">
    <w:abstractNumId w:val="20"/>
  </w:num>
  <w:num w:numId="51">
    <w:abstractNumId w:val="77"/>
  </w:num>
  <w:num w:numId="52">
    <w:abstractNumId w:val="68"/>
  </w:num>
  <w:num w:numId="53">
    <w:abstractNumId w:val="3"/>
  </w:num>
  <w:num w:numId="54">
    <w:abstractNumId w:val="47"/>
  </w:num>
  <w:num w:numId="55">
    <w:abstractNumId w:val="102"/>
  </w:num>
  <w:num w:numId="56">
    <w:abstractNumId w:val="84"/>
  </w:num>
  <w:num w:numId="57">
    <w:abstractNumId w:val="63"/>
  </w:num>
  <w:num w:numId="58">
    <w:abstractNumId w:val="38"/>
  </w:num>
  <w:num w:numId="59">
    <w:abstractNumId w:val="95"/>
  </w:num>
  <w:num w:numId="60">
    <w:abstractNumId w:val="91"/>
  </w:num>
  <w:num w:numId="61">
    <w:abstractNumId w:val="53"/>
  </w:num>
  <w:num w:numId="62">
    <w:abstractNumId w:val="75"/>
  </w:num>
  <w:num w:numId="63">
    <w:abstractNumId w:val="51"/>
  </w:num>
  <w:num w:numId="64">
    <w:abstractNumId w:val="85"/>
  </w:num>
  <w:num w:numId="65">
    <w:abstractNumId w:val="71"/>
  </w:num>
  <w:num w:numId="66">
    <w:abstractNumId w:val="93"/>
  </w:num>
  <w:num w:numId="67">
    <w:abstractNumId w:val="21"/>
  </w:num>
  <w:num w:numId="68">
    <w:abstractNumId w:val="50"/>
  </w:num>
  <w:num w:numId="69">
    <w:abstractNumId w:val="27"/>
  </w:num>
  <w:num w:numId="70">
    <w:abstractNumId w:val="97"/>
  </w:num>
  <w:num w:numId="71">
    <w:abstractNumId w:val="78"/>
  </w:num>
  <w:num w:numId="72">
    <w:abstractNumId w:val="41"/>
  </w:num>
  <w:num w:numId="73">
    <w:abstractNumId w:val="13"/>
  </w:num>
  <w:num w:numId="74">
    <w:abstractNumId w:val="12"/>
  </w:num>
  <w:num w:numId="75">
    <w:abstractNumId w:val="67"/>
  </w:num>
  <w:num w:numId="76">
    <w:abstractNumId w:val="76"/>
  </w:num>
  <w:num w:numId="77">
    <w:abstractNumId w:val="106"/>
  </w:num>
  <w:num w:numId="78">
    <w:abstractNumId w:val="29"/>
  </w:num>
  <w:num w:numId="79">
    <w:abstractNumId w:val="101"/>
  </w:num>
  <w:num w:numId="80">
    <w:abstractNumId w:val="103"/>
  </w:num>
  <w:num w:numId="81">
    <w:abstractNumId w:val="79"/>
  </w:num>
  <w:num w:numId="82">
    <w:abstractNumId w:val="58"/>
  </w:num>
  <w:num w:numId="83">
    <w:abstractNumId w:val="26"/>
  </w:num>
  <w:num w:numId="84">
    <w:abstractNumId w:val="46"/>
  </w:num>
  <w:num w:numId="85">
    <w:abstractNumId w:val="99"/>
  </w:num>
  <w:num w:numId="86">
    <w:abstractNumId w:val="25"/>
  </w:num>
  <w:num w:numId="87">
    <w:abstractNumId w:val="9"/>
  </w:num>
  <w:num w:numId="88">
    <w:abstractNumId w:val="104"/>
  </w:num>
  <w:num w:numId="89">
    <w:abstractNumId w:val="86"/>
  </w:num>
  <w:num w:numId="90">
    <w:abstractNumId w:val="72"/>
  </w:num>
  <w:num w:numId="91">
    <w:abstractNumId w:val="30"/>
  </w:num>
  <w:num w:numId="92">
    <w:abstractNumId w:val="82"/>
  </w:num>
  <w:num w:numId="93">
    <w:abstractNumId w:val="33"/>
  </w:num>
  <w:num w:numId="94">
    <w:abstractNumId w:val="23"/>
  </w:num>
  <w:num w:numId="95">
    <w:abstractNumId w:val="44"/>
  </w:num>
  <w:num w:numId="96">
    <w:abstractNumId w:val="40"/>
  </w:num>
  <w:num w:numId="97">
    <w:abstractNumId w:val="24"/>
  </w:num>
  <w:num w:numId="98">
    <w:abstractNumId w:val="35"/>
  </w:num>
  <w:num w:numId="99">
    <w:abstractNumId w:val="6"/>
  </w:num>
  <w:num w:numId="100">
    <w:abstractNumId w:val="31"/>
  </w:num>
  <w:num w:numId="101">
    <w:abstractNumId w:val="14"/>
  </w:num>
  <w:num w:numId="102">
    <w:abstractNumId w:val="81"/>
  </w:num>
  <w:num w:numId="103">
    <w:abstractNumId w:val="59"/>
  </w:num>
  <w:num w:numId="104">
    <w:abstractNumId w:val="52"/>
  </w:num>
  <w:num w:numId="105">
    <w:abstractNumId w:val="19"/>
  </w:num>
  <w:num w:numId="106">
    <w:abstractNumId w:val="80"/>
  </w:num>
  <w:num w:numId="107">
    <w:abstractNumId w:val="90"/>
  </w:num>
  <w:num w:numId="108">
    <w:abstractNumId w:val="3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22F9D"/>
    <w:rsid w:val="001E26C2"/>
    <w:rsid w:val="00214180"/>
    <w:rsid w:val="002905C6"/>
    <w:rsid w:val="003431B4"/>
    <w:rsid w:val="00381798"/>
    <w:rsid w:val="003A7BF4"/>
    <w:rsid w:val="005D7284"/>
    <w:rsid w:val="005E26FE"/>
    <w:rsid w:val="00607E4D"/>
    <w:rsid w:val="006B2354"/>
    <w:rsid w:val="00796D91"/>
    <w:rsid w:val="007B40C3"/>
    <w:rsid w:val="007C61E7"/>
    <w:rsid w:val="007C7920"/>
    <w:rsid w:val="007C7E2A"/>
    <w:rsid w:val="00804F39"/>
    <w:rsid w:val="0085523F"/>
    <w:rsid w:val="00873F9B"/>
    <w:rsid w:val="008A29FD"/>
    <w:rsid w:val="008C3954"/>
    <w:rsid w:val="008E35AD"/>
    <w:rsid w:val="0094665B"/>
    <w:rsid w:val="00973E7E"/>
    <w:rsid w:val="009A745A"/>
    <w:rsid w:val="00B54B18"/>
    <w:rsid w:val="00BB1528"/>
    <w:rsid w:val="00BB450F"/>
    <w:rsid w:val="00BF2D98"/>
    <w:rsid w:val="00C9243C"/>
    <w:rsid w:val="00C95D6F"/>
    <w:rsid w:val="00CA79CC"/>
    <w:rsid w:val="00CD2C8F"/>
    <w:rsid w:val="00D01C7C"/>
    <w:rsid w:val="00D3343B"/>
    <w:rsid w:val="00D71237"/>
    <w:rsid w:val="00D760CA"/>
    <w:rsid w:val="00D96BBE"/>
    <w:rsid w:val="00E26B34"/>
    <w:rsid w:val="00E302B8"/>
    <w:rsid w:val="00E4055B"/>
    <w:rsid w:val="00E60F60"/>
    <w:rsid w:val="00E66576"/>
    <w:rsid w:val="00F01ED5"/>
    <w:rsid w:val="00F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51FD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02B8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E3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qFormat/>
    <w:rsid w:val="003A7BF4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2">
    <w:name w:val="Абзац списка2"/>
    <w:basedOn w:val="a"/>
    <w:rsid w:val="003A7BF4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26B34"/>
    <w:rPr>
      <w:rFonts w:cs="Times New Roman"/>
    </w:rPr>
  </w:style>
  <w:style w:type="paragraph" w:customStyle="1" w:styleId="12">
    <w:name w:val="Обычный1"/>
    <w:rsid w:val="00E26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12">
    <w:name w:val="Основной тек“f1т 2"/>
    <w:basedOn w:val="a"/>
    <w:rsid w:val="001E26C2"/>
    <w:pPr>
      <w:tabs>
        <w:tab w:val="clear" w:pos="788"/>
      </w:tabs>
      <w:suppressAutoHyphens w:val="0"/>
      <w:spacing w:line="240" w:lineRule="auto"/>
      <w:ind w:left="0" w:firstLine="708"/>
      <w:jc w:val="left"/>
    </w:pPr>
    <w:rPr>
      <w:kern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E26C2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E2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1E26C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layout">
    <w:name w:val="layout"/>
    <w:basedOn w:val="a0"/>
    <w:rsid w:val="0085523F"/>
  </w:style>
  <w:style w:type="paragraph" w:styleId="ad">
    <w:name w:val="Plain Text"/>
    <w:basedOn w:val="a"/>
    <w:link w:val="ae"/>
    <w:semiHidden/>
    <w:unhideWhenUsed/>
    <w:rsid w:val="00BB1528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BB15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697C-B243-46B7-BB60-4A1E860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32318</Words>
  <Characters>184214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Юлия Александровна Широкова</cp:lastModifiedBy>
  <cp:revision>24</cp:revision>
  <dcterms:created xsi:type="dcterms:W3CDTF">2021-07-23T10:24:00Z</dcterms:created>
  <dcterms:modified xsi:type="dcterms:W3CDTF">2022-04-04T10:03:00Z</dcterms:modified>
</cp:coreProperties>
</file>